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might the quality of most people’s lives have benefitted from the shift to an agricultural society? In what ways might the quality of life have diminished as people moved from hunting and gathering to settled, agricultural-based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Neolithic Revolution (ca. 10,000-4000 B.C.E.)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Revolution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of the Neolithic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development of Mesopotamian and Egyptian societies. In what ways do they develop along similar lines? In what ways is their development markedly different?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City-States of Ancient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Economy and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Empires in Ancient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Arts and Sciences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Society and Economy in Ancient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Culture of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Ancient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Art and Writing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importance of rivers and water to the development of civilization in general, and specifically to the civilizations of Mesopotamia and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Civilization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Opposing Viewpoints -- The Great Flood: Two 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Egyptian Civilization: “The Gift of the Nile”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Geography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role of women and families in Mesopotamian and Egyptian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modern Western world, we often draw a distinction between religion and secular society. Would this distinction have made sense to the peoples of ancient Mesopotamia and Egypt?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of the similarities and the differences between the religions and religious practices of the Mesopotamian region with those of Egyptian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 was one of the first of all ancient legal codes. In what ways was it "modern"? How was it different from modern day Western legal codes? What do you believe constituted "justice" for the inhabitants of Mesopotamian city-states?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Old, Middle and New Kingdoms in Egypt. What changes are apparent in each in terms of the role of leaders in relationship to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and Middle Kingdoms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Kingdom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Why begin the history of Western Civilization with a study of ancient societies in Mesopotamia and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Civilization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City-States of Ancient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Culture of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New Arts and Sciences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Egyptian Civilization: “The Gift of the Nile”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Geography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Old and Middle Kingdoms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Society and Economy in Ancient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Culture of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Pyramids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Art and Writing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ancient Mesopotamian and Egyptian societies. Which one would you have preferred to have lived in, and why? What is it about the culture you selected that you find more appealing than the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City-States of Ancient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Economy and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Culture of Mesopotamia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New Arts and Sciences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Society and Economy in Ancient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Culture of Egypt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Pyramids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Art and Writing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Hominids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Humans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Australopithecine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Humans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iCs/>
                <w:smallCaps w:val="0"/>
                <w:color w:val="000000"/>
                <w:sz w:val="22"/>
                <w:szCs w:val="22"/>
                <w:bdr w:val="nil"/>
                <w:rtl w:val="0"/>
              </w:rPr>
              <w:t>Homo erectus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Humans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Neanderthals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Homo Sapiens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Homo Sapiens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cave paintings at Chauvet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Neolithic Revolution (ca. 10,000-4000 B.C.E.)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Çatal Huyuk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of the Neolithic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Bronze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Developments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Indus and Yellow Rivers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Civilization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City-States of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Tigris and Euphrates Rivers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Eridu, Ur, Uruk, and Lagash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City-States of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Sargon of Akkad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Empires in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Code of 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ziggurat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cuneiform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New Arts and Sciences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2"/>
                <w:szCs w:val="22"/>
                <w:bdr w:val="nil"/>
                <w:rtl w:val="0"/>
              </w:rPr>
              <w:t>atriarchy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of the Neolithic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iCs/>
                <w:smallCaps w:val="0"/>
                <w:color w:val="000000"/>
                <w:sz w:val="22"/>
                <w:szCs w:val="22"/>
                <w:bdr w:val="nil"/>
                <w:rtl w:val="0"/>
              </w:rPr>
              <w:t>The Epic of Gilgamesh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New Arts and Sciences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Gift of the Nile"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 Civilization: “The Gift of the Nile”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Menes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 and Middle Kingdoms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divination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Old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pyramids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and Middle Kingdoms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Pyramids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polytheistic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Osiris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Ma’at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hieroglyphics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 and Writing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Hyksos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New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Civilization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Amenhotep IV</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Akhenaten’s Hymn to Aten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Akhenaten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Akhenaten’s Hymn to Aten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Tutankhamun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Hatshepsut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Ramesses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to four million years ago, hominids lived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Humans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appeared in Africa between 200,000 and 150,000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the bow and arrow.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lived mostly in small groups near the sea.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mastered the art of making bronze tools and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appeared in Europe about one million years 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Homo sapiens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cave in southern France, discovered in 1994, contains three hundred paintings of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Chauvet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Andalusia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Pyrenees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Poitiers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developments emerged during the 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grow crops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of how to raise animals for 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such tools as the spear and bow and arrow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regular production of food through agriculture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 development of the Neolithic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shift from hunting and gathering to an agricultural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appearance of cities and urban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domestication of the horse in ancient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smelting of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the bow and arrow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Neolithic Revolution (ca. 10,000-4000 B.C.E.)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the Agricultural Revolution,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 food supplies less reliable, more dependent on weather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embraced a nomadic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enjoyed a steady source of meat and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recognized the inability of humans to control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abandoned the cultivation of regional plants.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systematic agriculture most likely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10,000 and 4000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9000 and 8000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8000 and 7000 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6000 and 5000 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8000 and 7000 B.C.E.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ancient city of Çatal Huyuk?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Huyuk was a farming community located in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Huyuk was a Neolithic walled community in which people traded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Huyuk was a large city with an elaborate water and sewer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Huyuk was an autocracy in which ruling religious elders exercise all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Çatal Huyuk was the capitol of Egypt during the Old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of the Neolithic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bronze replace copper in ancient civilizations?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was harder and more 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was prettier and therefore made prettier jewelry.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took less time to smelt.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ore was easier to find.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 tools and weapons became too soft because of the hot Middle East climate.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Developments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features of a human society's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urban focus and a distinct religious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 and music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support through trading and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in peace with neighbors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up religion and adopting rational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Civilization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peoples survived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hunting animals and gathering plants, nuts, and berries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some animals and gathering nuts, plants and berries.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some small crops and hunting buffalo and other animals for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planting some crops, gathering nuts and berries and fishing.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crops and raising farm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shift to an agricultural society during the Neolithic Age affect relationships between men and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Farming required both sexes to do the same types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Men’s work took them further away from home; women’s work increasingly confined them to household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produced small gardens and surplus foods that could be traded; men hunted and raised crops for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Men’s lives became nomadic; women’s lives became sedentary.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grew and stored food; men hunted for meat and gathered berries and other plants to supplement their diet.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of the Neolithic Revolution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the Sumerian states and city-states as they expanded?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defeated the Hittites in 2600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plagued by wars as they fought for control of land and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developed a complicated religion with a sophisticated belief in life after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became warriors who instituted totalitarian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built damns and irrigation canals along the Indus 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Empires in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Sumerians, who owned the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nobles and other elites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gods and goddesses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did Sumerian kings derive their authority to rule?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will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parliamentary councils of the city-states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 in athletic tournaments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military victories over the "barbarians"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Kingship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Why were temples important in Sumerian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demonstrated the equality of humans and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construction provided numerous opportunities for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served as the center of Sumerian political and spiritual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provided concrete locations for city-wide entertainment.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helped to create equality among Sumerians.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Historians theorize that early civilizations developed as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ongoing wars and the need for unified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food surpluses and labor specialization, which led to the creation of large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new ideas and systems of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an organized aristocracy and nobility.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new technologies such as tools and metalwork.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Civilization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river runs through the valley in 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Danube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Tigris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Nile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 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basic unit of early Mesopotamian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Village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one man could plough in a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City-States of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made Sumerians feel a deep sense of despair?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conquest of Sargon and the end of his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beliefs that focused on the anger of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Ongoing wars and the burning of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Flooding of nearby rivers that put food supplies at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Harshness of the legal code established by Hammurabi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Empires in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Mesopotamian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religion was monotheistic.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religion was simple with few rules and tenets.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religion was severely critical of cultures that practiced divination.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religion had many gods and people were created to do manual labor for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religion stressed the power of humans over supernatural forces.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didn’t the ancient Egyptians have a word for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was still new and not all words had been invented yet.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used the word “worship” instead.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didn’t see religion as separate from the rest of human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focused on the names of individual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Egyptians shared the same beliefs so they didn’t need a separate word to describe different faiths.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did </w:t>
            </w:r>
            <w:r>
              <w:rPr>
                <w:rStyle w:val="DefaultParagraphFont"/>
                <w:rFonts w:ascii="Times New Roman" w:eastAsia="Times New Roman" w:hAnsi="Times New Roman" w:cs="Times New Roman"/>
                <w:b w:val="0"/>
                <w:bCs w:val="0"/>
                <w:i/>
                <w:iCs/>
                <w:smallCaps w:val="0"/>
                <w:color w:val="000000"/>
                <w:sz w:val="22"/>
                <w:szCs w:val="22"/>
                <w:bdr w:val="nil"/>
                <w:rtl w:val="0"/>
              </w:rPr>
              <w:t>The Epic of Gilgamesh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gods are benevolent and care greatly for their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wish fulfilled is not always a good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life is fleeting; people are powerless against the supernatural.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periodic flood is necessary to cleanse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Immortality is guaranteed for the believing worshippers.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ruler of Akkad who established the first empire in Sumer ca. 2340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Naram-Sin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Hammurabi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Uruk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Sargon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Empires in Ancient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Once systems of writing developed, the Mesopotamians used writing largely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treaties and contracts between rulers.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records and creating documents that might endure.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authoring religious doctrine.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texts and schools to educate 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buildings, legal codes, and outlining farming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New Arts and Sciences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laws does the Code of Hammurabi contain?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punishment viewed under the Code of 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were more severe for the upper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of justice was based on “an eye for an eye.”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punishment was reform, not retribution.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upper class was never punished.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stressed the importance of confession and forgiveness.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focus of most laws in the Code of 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the upper classes accountable to the lower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the lower classes accountable to the upper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local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In Mesopotamian society, women had the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some of the offices in the priesthood.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sexual relationships outside of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to have children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which of her sons would receive an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refuse to do housework if her husband engaged in an adulterous affair.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Nile River different from the rivers in 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never rises or falls, but flows steadily year-round.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frequently goes dry, leaving the land barren.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subject to violent, unpredictable floods.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floods predictably at the same time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dry shell for ten months of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Geography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significance of the Nile River for ancient Egyptian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helped Egypt became prosperous thanks to agricultural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provided a means for Egypt’s enemies to constantly invade and wage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treacherous waters made travel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fueled rapid 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limited the development of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Geography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Egyptian society compare to Mesopotamian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more urban.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less dependent on 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more rural.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have food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more literate.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Geography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major periods comprise Ancient Egyptian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and Middle Kingdoms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Egyptian theology, from what source did a king – or pharaoh -- derive his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assent of local governors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he was perceived as a divine instrument of order and harmony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Hereditary descent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conquest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did the vizier play in Egyptian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served as a liaison between the king and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a diplomat who negotiated with other rulers on the king’s behalf.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supreme justice of the legal system, ensuring that people observed the laws and punishing those who did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oversaw various government departments, such as public works and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military attaché for the 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collapse of the Old Kingdom, which new dynasty began?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Intermediate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intermediate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Early Dynastic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administrative format was used in the Old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divided into provinces called nomes and governed by nomarchs.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totally ruled by the pharaoh in all facets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divided into military districts directly responsible to an army commander.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contained a parliamentary government with representatives from each district.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ruled by hereditary governors.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Who were the Hyksos?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Semitic-speaking people who infiltrated Egypt in the seventeenth century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Indo-European peoples who were recruited into the Egyptian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Priests/astronomers in Egypt during the Old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fought and defeated the Egyptians in the ninth century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expelled the Jews from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foundation of ancient Egypt's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Artisans and craftsmen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 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and Economy in Ancient Egypt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Egyptian god Osiris was most closely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sun, as the source of all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rivers and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immortality via the mummification of the dead.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of kings and pharaohs.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protection of children and future generations.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Life in Egyptian Society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Egyptian pyramids can be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during the period of the New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of a large spiritual complex near Alexandria.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conceived and built as tombs for a city of the dead.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dedicated completely to the god 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final resting places of the pharaohs of the New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Pyramids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Egyptian art can be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of the Old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primarily functional and not intended to add beauty.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governed solely by the creativity of the artist.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highly stylized.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subtly critical of the pharaohs.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 and Writing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Amenhotep IV best known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temporary installation of the god of the sun disk in Egyptian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expelling the Hyksos and leading Egypt along an imperialistic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power of the Amon-Re priesthood.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combating the invasion of the Sea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worship of Osiris.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Egyptian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women married, they turned over control of their property and inheritance to their husbands.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could operate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polygamy was the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people could choose their own 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divorce was prohibited.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Egyptian society organized and structured during the Old and Middle Kingdoms?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hierarchy that had kings at the top, followed by nobles and priests, merchants and artisans, and landless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plutocracy with kings at the top, sharing power with nobles and the aristocracy.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organized around the king, who retained his power based on the will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military dictatorship with the king’s power maintained by a cadre of warriors.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organized around religious authority, with priests selecting and empowering the 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and Economy in Ancient Egypt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Who drove the Egyptians from Canaan in the thirteenth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Hyksos.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part of Egyptian society did Akhenaten unsuccessfully reform?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customs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one of the few female pharaohs of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Hatshepsut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Amenhotep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Egypt became a colony of which state in the first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Mohenjo-Daro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 and a New Order: The New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first hominid to leave Africa and move into Europe and Asia was </w:t>
            </w:r>
            <w:r>
              <w:rPr>
                <w:rStyle w:val="DefaultParagraphFont"/>
                <w:rFonts w:ascii="Times New Roman" w:eastAsia="Times New Roman" w:hAnsi="Times New Roman" w:cs="Times New Roman"/>
                <w:b w:val="0"/>
                <w:bCs w:val="0"/>
                <w:i/>
                <w:iCs/>
                <w:smallCaps w:val="0"/>
                <w:color w:val="000000"/>
                <w:sz w:val="22"/>
                <w:szCs w:val="22"/>
                <w:bdr w:val="nil"/>
                <w:rtl w:val="0"/>
              </w:rPr>
              <w:t>Home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Humans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Homo sapiens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"Paleolithic" means "old stone."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Hunter-Gatherers of the Old Stone 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prominent structure in a Sumerian city was a temple called a ziggurat.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Sumerians believed that the gods actually owned the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Each city-state in Mesopotamia was considered sacred.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Culture of Mesopotamia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great literary epic of the ancient Sumerians was known as the </w:t>
            </w:r>
            <w:r>
              <w:rPr>
                <w:rStyle w:val="DefaultParagraphFont"/>
                <w:rFonts w:ascii="Times New Roman" w:eastAsia="Times New Roman" w:hAnsi="Times New Roman" w:cs="Times New Roman"/>
                <w:b w:val="0"/>
                <w:bCs w:val="0"/>
                <w:i/>
                <w:iCs/>
                <w:smallCaps w:val="0"/>
                <w:color w:val="000000"/>
                <w:sz w:val="22"/>
                <w:szCs w:val="22"/>
                <w:bdr w:val="nil"/>
                <w:rtl w:val="0"/>
              </w:rPr>
              <w:t>Book of the Dead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Opposing Viewpoints, The Great Flood: Two Versions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Ma’at was the belief that the king’s power was absolute.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era of the Middle Kingdom, pharaohs increasingly saw themselves as the shepherds of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Kingdom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Like the peoples of Mesopotamia, the Egyptians had a negative attitude toward daily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Life in Ancient Egypt: Family and Marriage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Nile River was an essential component of Egyptian culture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Geography</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Ancient Near East: The First Civilizations.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Ancient Near East: The First Civilizations.</dc:title>
  <cp:revision>0</cp:revision>
</cp:coreProperties>
</file>