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Employability skills and people skills are two different sets of skills.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technician possesses many employability skills, that technician’s technical ability is far less important.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Geometric dimensioning is often referred to as a soft skill.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While computer technology continues to progress, the human element of organizations is still a big priority.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Employees with good people skills, working well together, can help their companies win competitive contracts.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Employers generally look for employees who tell the truth most of the time, but are willing to lie when necessary.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Having a positive work ethic can help a technician develop and possess many of the employability skills necessary for drafting and design technicians.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Taking pride in one’s work, and striving to complete work properly and on time are aspects of a positive work ethic.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While quality interviewing skills are nice to have, they are not as necessary for those who can create an effective resume.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resume should be brief, and easy to read.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Employability skills are also often referred to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interactive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 day skills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an employability skill?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attitude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tolerancing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workplace safety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employability skills best reflects trustworthiness?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 values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teamwork/project work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continual improvement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employability skill is most important when employees utilize email, texting, voice mail, and social networking applications on the job?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flexibility and adaptability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teamwork/project work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employability skill can best come in handy when attempting to evaluate another employee’s point of view regarding a project, or big decision?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flexibility and adaptability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responsibility and accountability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 and problem solving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Today’s fast-paced global work environment requires employees who are open to change and can react quickly. Which employability skill can be most helpful in doing so?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 and problem solving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responsibility and accountability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teamwork and project work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flexibility and adaptability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employees who focus on solutions rather than what they can’t do can best be described as having: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flexibility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 skills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positive attitude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unrealistic expectations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an effort to survive over the long-term, organizations require drafting and design technicians who: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continuously get better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peak early in their careers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remain consistent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happy with “good enough”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typically an aspect of having a positive work ethic?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punctuality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striving for improvement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analyzing information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giving best effort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ability to set aside your own personal agenda for the overall good of the organization will most help you when: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improving your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 on team projects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remaining 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thinking critically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resume could be described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list of job references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introduction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marketing pamphlet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opportunity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 element that you would typically include in a cover letter?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list of hobbies and interests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 to the job you are interested 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 to resume that relate specifically to the job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up-to-date contact information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person would likely serve as the best reference?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personal friend from your neighborhood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former, long-time direct supervisor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uncle who works at the company to which you are applying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former colleague who once worked with you on a project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When deciding what to wear to an interview, 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something you are typically looking to convey?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our respect for the interviewer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interview is important to you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really need the job to support your family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care enough to make a good impression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Researching the company you want to work for prior to your interview can help the interviewer determine what about you? 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“fit” within the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ability to retain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communication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work ethic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posture, how you shake hands, how you dress, and your facial expressions during an interview are examples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personal wealth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nonverbal cues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indicators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your interview, which is the best way to speak?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faster than normal, in an effort to convey as much information as possible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using a relaxed and measured 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 loud, confident tones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if the interviewer is a good friend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seeking out references, which is one of the more important things to do before adding them to a list you submit to a potential employer?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buy them a gift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ask them first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invite them to lunch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 them a reward if you get the job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one strategy for ensuring that an employer will fully review your resume, rather than throwing it away?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ask a friend who works at the company to check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send your resume at least five times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include a quality cover letter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 the hiring manager in regular intervals until you know for certain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skill that is typically necessary to secure a quality position with a drafting and design organization?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job openings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ability to garner favors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 a letter of introduction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interview effectively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 Employability Skills for Drafting and Design Technicians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Employability Skills for Drafting and Design Technicians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