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say scarcity, they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only a limited number of consumers who would be interested in purchasing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wants exceed the available supply of time, goods and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in poorer countries do not have enough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so expensive that only the rich can afford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say goods are scarce, they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afford the goods and services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unwilling to buy goods unless they have very low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generally freely available from nature in most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and services exceeds our ability to produce them with the limited resources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by the amount of goods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poor, but not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human wants are unlimited while resources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in industrialized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problem only in industrialized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condition measured by the quantity of goods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everywhere because human wants can never be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problem only in poor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because resources are unlimited while human 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we are unable to have as many goods and services or as much time for activities as we would like to 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likely be eliminated as technology continues to expand.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an issue addressed in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finite nature of the economy's resource 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be solved if only we would learn to conserve.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a problem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be solved as technology advances.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always be with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wants: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unfilled only in the poorer countries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completely satisfied by advancing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never be fully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apply to necessities.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has more than enough food to eat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Benito is wealthy so he has everything he could ever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Camden would like to have more designer clothes than he can afford.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Dennis takes as many vacations as he would like since he won the lottery.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perpetual problem in economics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inability to work together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inability to satisfy everyone's wants with the available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likely to be solved in resource-rich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inability to utilize resources efficiently.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Wealthy families wanting finer homes and nicer vacations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forced to make choices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wants and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wants and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term scarcity to the action(s) it causes.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causes developed nations to have more material goods than developing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causes fewer technological advances.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forces people to want more material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forces everyone to make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outputs from the production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$1,000 investment is an example of a capital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organizes resources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resources do not include 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considered scarce because no one pays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rarely used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included in the category of resources called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available in unlimited quantities.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an economist classify as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shares of Microsoft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lawyer's personal computer.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who has much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organizer who seeks profitable opportunities and is willing to accept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organization that uses inputs to produce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depot or warehouse for commercial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assembly-line worker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economics textbook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mental and physical capacity of workers to produce goods and services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sensitivity.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services of farmers are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nonrenewable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solar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clean air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100 shares of stock in General Motors is considered which type of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capital input?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skills and abilities, which can be employed to produce valuable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​Factories and offices where goods and services are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​Tools and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 used by a company to record inventory, sales, and payroll.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factor of production is the same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 good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examples of capital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robot used to help produce your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classroom in which you learn.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that produces the costume jewelry you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uncut diamond that you discover in your backyard.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silly clothes worn by a circus clown are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can delegate every one of the following tasks to labor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and training new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business risk and 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supervision of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the goods and services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in a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of a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who conceives and starts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who does not assume any risk in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Labor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only physical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human effort involved in the production of goods, but not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only skilled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both physical and mental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 for political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choices to produce and consume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social institutions that maximize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value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question in economics is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 with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government economic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people's wants to match their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 money and become wealthy.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 of economics is primarily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decision-making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operate a business successfully.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because of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make money in 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approaches the study of economics from the viewpoint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unemployment, and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economic units, such as consumers, firms, industries, and units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difference between macroeconomics and microeconomics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individual markets while macroeconomics focuses primarily on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behavior of individual consumers while macroeconomics focuses on the behavior of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behavior of individual consumers, firms, and industries while macroeconomics focuses on the performance of the entire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explores the causes of inflation while macroeconomics focuses on the causes of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price of mobile phones is a concern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macroeconomics and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macroeconomics nor microeconomics.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microeconomic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that the money supply has 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reasons for increases in the price of soft drinks.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that federal budget deficits have on the interest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inflation and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milk would be of particular interest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microeconomist nor a macroeconomist.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microeconomist and a macroeconomist.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microeconomics and macroeconomics differ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concerned with the domestic economy and macroeconomics is concerned only with the international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examines the individual markets of the economy while macroeconomics studies the whole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studies the actions of households and macroeconomics studies the actions of business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examines the whole economy while macroeconomics studies the individual units of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deals with the analysis of all the following questions except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of carpenters are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did unemployment rise during 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Ford decide how to price its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a college student decide how to spend her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microeconomics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price of a new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economy's growth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forecasts of a recession next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Arrange the following topics into lists of microeconomic and macroeconomic topics: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wages of textile workers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cost of producing 10,000 bookcases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the economy's annual growth rate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national demand for fish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the unemployment rate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the gold futures market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money supply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projected inflation rate next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wages of textile workers, the unemployment rate, cost of producing 10,000 bookcases, the gold futures market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the economy's annual growth rate, money supply, national demand for fish, projected inflation rate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wages of textile workers, cost of producing 10,000 bookcases, the economy's annual growth rate, unemployment rate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national demand for fish, the gold futures market, money supply, projected inflation rate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wages of textile workers, cost of producing 10,000 bookcases, the gold futures market, national demand for fish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the economy's annual growth rate, the unemployment rate, money supply, projected inflation rate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the economy's annual growth rate, the unemployment rate, money supply, projected inflation rate next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wages of textile workers, cost of producing 10,000 bookcases, the gold futures market, national demand for fish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included in the study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wage rate of </w:t>
                  </w:r>
                  <w:r>
                    <w:rPr>
                      <w:rStyle w:val="DefaultParagraphFont"/>
                      <w:rFonts w:ascii="Times New Roman" w:eastAsia="Times New Roman" w:hAnsi="Times New Roman" w:cs="Times New Roman"/>
                      <w:b w:val="0"/>
                      <w:bCs w:val="0"/>
                      <w:i w:val="0"/>
                      <w:iCs w:val="0"/>
                      <w:smallCaps w:val="0"/>
                      <w:color w:val="000000"/>
                      <w:sz w:val="22"/>
                      <w:szCs w:val="22"/>
                      <w:bdr w:val="nil"/>
                      <w:rtl w:val="0"/>
                    </w:rPr>
                    <w:t>Ford’s assembly-line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of automobiles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in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of silver and gold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television network newscaster reports that the national inflation rate the past year equaled 4 percent. This report would be of particular interest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science economist.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deals with the analysis of all of the following questions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 national economies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does Microsoft price its software packages.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central bank influence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does a country experience recessions.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studied by a macroeconomist rather than a microeconomist?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shipping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of corporate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price of Japanese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rate in the 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"why do national economies grow" would be a macroeconomic, rather than a microeconomic topic,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relates to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a single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considers the decisions of one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depends on the actions of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illustrates the form of an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then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then B, when C, D, E, and F are also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 all occurred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then B, other things held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at the University of Alaska at Anchorage has been asked to explain why the price of Alaskan crude oil has fallen recently. In order to develop a model, the professor should take which steps?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problem, develop a model based on simplifying assumptions and test the model to formulate a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on crude oil prices and seemingly unrelated variables to look for associations, then formulate a hypothesis based on those unexpected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people in Alaska why they are not purchasing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The oil industry is controlled by a cartel; therefore price changes in the industry cannot be explained using economic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To test the theory that if the price of pens rises, then pen purchases fall, an economist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data on the price of pens and the price of pencils without holding other factors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investigate whether people purchase more pens when their income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data on pen purchases linked to the price of pens, holding other factors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his or her friends if they would buy fewer pens when the price 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presentation of all possible relevant real-world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simplified representation of the way in which facts are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adjusted for irrational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useful only if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no positive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captures all the complexities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yields accurate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both macro- and microeconomic 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 economist collects the following data between May and December of a given year: gasoline prices rose sharply, consumer incomes remained constant, consumers purchases of fuel efficient vehicles remained constant from the previous year, the size of the population did not change, sales of gasoline decreased by 15 percent. Which of the following theories could be tested with this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price of gasoline rises, gasoline purchases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 incomes rise, gasoline purchases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population increases, purchases of fuel efficient vehicles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economic theory could be tested with this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building a model, an economist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 for exceptional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 complete description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simplifying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set of behavioral equations.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plastic airplane tested in a wind tunnel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highway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photograph of the inside of a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poster of the human digestive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the following analogy: A criminal is to a police artist's sketch as the economy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To abstract from reality in an economic model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include only a few of the essential aspects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study surveys only a very limited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include only those elements which support our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model includes every aspect of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 the steps an economist would follow in the model-building process into their proper order.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Develop a model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simplifying assumptions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Collect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Identify the problem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Formulate a conclusion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 a model based on simplifying assumptions. 2. Collect data.  3. Identify the problem. 4. Formulate a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 data. 2. Develop a model based on simplifying assumptions. 3. Identify the problem. 4. Formulate a conclusion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problem. 2. Develop a model based on simplifying assumptions.  3. Collect data. 4. Formulate a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 conclusion. 2. Collect data. 3. Identify the problem. 4. Develop a model based on simplifying assumptions.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valid, an economic model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every activity which occurs in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be based on an abstraction of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predict events occurring in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exclude any link to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most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likely to represent causality rather than </w:t>
            </w: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years that fashion dictates wider lapels on men’s jackets, the stock market grows by at least 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Interest rates are higher in years ending with a 1 or a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 falls when the AFC champion wins the Super Bowl.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Quantity demanded goes up when price falls because lower prices increase consumer purchasing power, ceteris paribus.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economists use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they are indicating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two economic variables cannot be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is true for the individual but not for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variables except the ones specified are assumed to be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conclusions are based on normative economics rather than positive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statement, "John buys more of good X as his income increases,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John's income is being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John's purchases of good X are being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John's income and purchases of this good are being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good X is being held constant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an example of confusing association and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Senator Jones believes that more tax revenue should be distributed to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map includes roads, but not every restaurant, telephone pole, and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rise when it rains, all other factors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price of Coca-Cola increases, consumers buy more Pepsi, all other factors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Latin expression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else being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are partly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partial scarcity is certain.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want to hold a number of factors constant, they are demonstrating which of the following expressions?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textbook rises and then students purchase fewer textbooks, an economic model can show a cause-and-effect relationship only if which of the following conditions holds: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incomes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students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else is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economist finds that when consumer incomes increase, consumers buy more cars,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then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economist is assuming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cars must be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things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gas must be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rate on car loans must be decreasing.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Someone notices that sunspot activity is high just prior to recessions and concludes that sunspots cause recessions. This person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confused association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misunderstood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normative economics to answer a positive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an untestable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 economist tests the theory that when the price of leather increases, fewer pairs of shoes are produced. He observes more shoes being produced when the price of leather increases. At the same time, a new production technology allowed for more shoes to be produced in less time. He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confused association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test his theory because his observations violate the ceteris paribus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normative economics to answer a positive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a model with too many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"As soon as a mayor announced his/her 'get tough on crime' policy on New Year's day, criminals got scared and the crime rate went down." Suppose that the lower crime rate was actually caused by freezing cold temperatures in January</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was just too cold for anybody to be out robbing other people. Which fundamental hazard of the economic way of thinking did the mayor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believing that what's good for one person is good for the whole group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failing to take into account the benefits of crime (the payoff fallacy)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believing that association is the same as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failing to understand the difference between positive and 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who sit in the back of the classroom receive lower grades on average than the rest of the class, does that mean that sitting in the back of a classroom causes one to perform poorly on exams?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necessarily. The reoccurrence of a certain relationship between two variables does not necessarily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reccurrence of such a relationship is definitely caused by the variation of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reccurrence of such a relationship is sufficient evidence that sitting in the back of a classroom will lead to lower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such a relationship is sufficient evidence that students who receive low grades prefer to keep a low profile and always sit in the back of the classroom.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"Violent crime has decreased in the last five years,"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obviously wrong and, therefore, cannot be a positive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since it can be answered by simply looking at the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because it is testable.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very interesting because all normative issues are of little importance.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minimum wage will reduce employment for teenagers.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minimum wage should be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justice will be served by increasing the minimum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Thoughtful people oppose an increase in the minimum wage.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Select the </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that completes the sentence: If wages rise more rapidly than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will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will earn 3/4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inflation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policymakers should impose a wage ceiling.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federal minimum wage causes an increase in unemployment among teenagers"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testable 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opinion of an action that should be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 that will have a positive effect on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testable by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claim that the speaker is positive will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economy's real output increased at about 3 percent last year and the unemployment rate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central bank should not print too much money because inflation could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should stabilize the social security system by raising taxes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surplus of farm products should be distributed to the needy.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leads to an increase in quantity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Incomes grow more rapidly in high-tax states than low-tax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would be better off if government expenditures were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buy less butter at $1.50 per pound than they will at $1 per pound.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normative statement that completes the following sentence: If the minimum wage is raised: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per unit of output will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will gain their rightful share of total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inflation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will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provide health care for all citizens." This statement is an illustration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association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Secretary of Labor states that wage rates in the country have risen by 2 percent this past year. The head of a local labor union states that wage gains have not kept pace with the 3 percent rate of inflation. The Secretary's statement is a (n) ____ economic statement, and the labor head's statement is a (n) ____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 deals with ____ and positive economics deals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fiction;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aspects; positive aspects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valid, an economic model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every activity which occurs in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be based on an abstraction of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predict events occurring in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exclude any link to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an example of confusing association and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Senator Jones believes that more tax revenue should be distributed to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map includes roads, but not every restaurant, telephone pole, and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rise when it rains, all other factors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price of Coca-Cola increases, consumers buy more Pepsi, all other factors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Someone notices that sunspot activity is high just prior to recessions and concludes that sunspots cause recessions. This person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confused association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misunderstood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normative economics to answer a positive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an untestable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Introducing the Economic Way of Thinking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Introducing the Economic Way of Thinking</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