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Essay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philosophical developments helped to create an intellectual atmosphere in which a scientific psychology could emerge?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Discuss Darwin's basic ideas and their influence on psychology.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Choose three of the levels of analysis described in Chapter 1 of the text and compare them in terms of how they approach the subject matter of psychology.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Discuss the similarities and differences between learning psychology and cognitive psychology OR social psychology and cultural psychology.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Choose three of the levels of analysis described in Chapter 1 of the text and compare them in terms of how they might approach the topic of grief.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the three fundamental ideas of psychology to explain why psychology is a science.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01: Essay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Essay</dc:title>
  <dc:creator>Fasong Yuan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GM3DAMZUGAZTEOBX</vt:lpwstr>
  </property>
</Properties>
</file>