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Health care facilities provide all the following services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except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7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​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providing care for the sick and injured.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​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promoting immunity from disease and illness.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​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providing education for health care workers.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​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promoting research in the sciences of medicine and nursing.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​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Acute care facilities provide care to individuals known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​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patients.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​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residents.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​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clients.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​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patrons.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​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Long-term care facilities provide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​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trauma care to acutely ill individuals.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​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obstetrical care to mothers and infants.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​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care for individuals who are undergoing surgery.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​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services to persons with stable chronic illnesses.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hospice supports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6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individuals who are having surgical procedures.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clients who have no financial resources.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terminally ill individuals and their families.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individuals who require psychiatric care.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Long-term acute care hospitals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comparable to long-term care nursing facilities.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 services to unstable, short-term patients.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accept patients with a good chance for improvement.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 acute, complex care for terminally ill patients.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Magnet hospitals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recognize outstanding physician services.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recognize excellence in nursing care.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comprise about 30 percent of all facilities.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focus on negative outcomes of care.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Health care is financed by all of the following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except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Health Care Financing Association.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private insurance plans.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governmental programs.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maintenance organizations.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Cost containment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8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not a priority for the health care worker.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involves saving money from your paycheck.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requires workers to use costly supplies.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involves avoiding waste and minimizing expenses.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important concern in health care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preserving life at all costs.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withholding expensive care from the elderly.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maintaining and enhancing quality of life.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humanizing care only for young patients.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Medicare payment to the acute care facility is based 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actual cost of providing care.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diagnosis related groups.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rate equivalent to private insurance.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uniform procedural payment scale.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review and evaluation to ensure that the facility maintains acceptable standards of practice is 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survey.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license.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certification.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utilization review.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governmental agency that protects the health and safety of employees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TJC.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HCFA.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department.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OSHA.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written notice that informs the facility of violations of OSHA rules is 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citation.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survey.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certification.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review.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purpose of the quality assurance (QA) committee is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5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write deficiencies of the staff.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create a good paper trail.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 and correct problems.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 material safety data sheets.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staff member who has received training to perform more than one kind of work is considered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patient-focused.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multiskilled.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transitional.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accredited.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advantage of cross-training a nursing assistant?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1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Cross-trained nursing assistants can perform all health care skills.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Cross-trained nursing assistants can only perform specific tasks.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Cross-trained nursing assistants help reduce patient waiting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Cross-trained nursing assistants can make decisions for patients.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is employment of nursing assistants in the U.S. expected to grow by 20 percent by the year 2020?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6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the overall U.S. population is increasing.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the elderly population is increasing.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more people are expected to immigrate to the U.S.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of rapid advances in health care technologies.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an example of preventive care?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Prenatal care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Annual physical examinations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Emergency treatment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​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Immunizations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individuals would be considered a health care consumer?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hospital patient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client receiving home care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resident of a long-term care facility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patient who is experiencing a stroke has which type of condition?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Acute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Chronic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Orthopedic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Psychiatric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long-term care facility would be most likely to provide care to a resident who has which of the following conditions?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Urinary tract infection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Allergies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Severe burns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Parkinson’s disease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an assisted living facility (ALF), the majority of care is provided by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registered nurses.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medical assistants.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personal care assistants.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physicians.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purpose of respite care?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care for individuals with developmental disabilities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assist with activities of daily living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offer rehabilitative care following surgery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allow a caregiver time off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Moving a patient between different care sites as a person's needs change is called a(n)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coordination.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restorative service.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transition.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patient-focus.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an example of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specialized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service that is offered by a hospital?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Critical care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Pharmacy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Obstetrics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Post-anesthesia recovery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catheter infection that a patient develops while hospitalized is considered a(n)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preventable event.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chronic illness.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trauma.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about Medicare is 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8"/>
              <w:gridCol w:w="80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Medicare is a state-run government program.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Medicare pays a portion of health care costs for persons 65 years and over.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Medicare pays health care costs for pregnant women.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Medicare pays health care costs for individuals who fall into certain income categories.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of the goals of the Affordable Care Act (ACA) is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9"/>
              <w:gridCol w:w="80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 free health care to patients who enroll in medical research studies.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pay for the health care of dependents and survivors of persons who are in active military service.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fund reproductive health care for members of both sexes.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require insurance companies to cover people with pre-existing medical conditions.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voluntary process in which a professional organization recognizes a facility for demonstrating its ability to meet certain quality standards and criteria is called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licensure.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certification.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accreditation.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inspection.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about a hospital’s participation in Medicare and Medicaid programs?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Many hospitals choose not to receive Medicare and Medicaid reimbursement.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CMS accredited hospitals are eligible to receive Medicare payments.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CMS does not perform hospital inspections.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CMS accreditation is mandatory for all hospitals in the U.S.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Managed care services are always paid for and regulated by the government.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Patients are discharged earlier from hospitals to reduce the cost of care.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Long-term care facilities provide services to individuals with stable chronic illnesses.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Rehabilitation is a service to help a patient regain abilities after illness.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gynecological department of the hospital cares for newborn infants and their mothers.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Health maintenance organizations are a type of insurance.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hospital is an example of an acute care facility.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Individuals who receive care in their homes are called patients.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pediatric hospital cares for children from birth to age 18.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health care facility must hold a state certification, which permits it to conduct business.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Unit 1: Community Health Care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Community Health Care</dc:title>
  <dc:creator>Lina Cole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GE2TONZYG44TAMRW</vt:lpwstr>
  </property>
</Properties>
</file>