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marketing, an exchange refers to people giving up something in order to receive something else they would rather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 production-oriented firm focuses on satisfying customer wants and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market-oriented organization states that the social and economic justification for an organization's existence is the satisfaction of customer wants and needs while meeting organizational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market-oriented organization focuses on making products identical to its competitors' offerings.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sales orientation extends the marketing concept by acknowledging that some products that customers want may not really be in their best interests or the best interests of society as a whole.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marketing assumes that many consumers and business customers prefer to switch relationships among different organizations rather than continuing with just one provider.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market-oriented organization targets its products at "everybody" or "the average customer."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local grocer groups his customers into specific groups based on what they buy and when they shop. The grocer then schedules shipments of specific items based on these customer segments and offers different kinds of promotions to different customer groups. This is an example of customer relationship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Teamwork entails collaborative efforts of people to accomplish common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career opportunities do not exist in nonbusiness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marketing?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more of a philosophy rather than an organization 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focused on just selling goods, services, and/or ideas.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rewards the seller and not the buyer of a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delivering value and benefits to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Researchers at Fresnas Inc. invented a new form of glass that filters harmful rays of sunlight and blocks heat. Without researching the market conditions, Fresnas Inc. went ahead and manufactured windshields with the new glass. It hopes that customers will like its new product. In this scenario, Fresnas Inc. has adopted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societal marketing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 true statement about production-oriented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do not focus on their internal capabilities.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lack an understanding of the needs and wants of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their customers and have quick cycle times.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determine what products their customers want and then produce them.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A firm would benefit from production orientation when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competition is weak and demand exceeds supply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 demand falls short of the firm's supply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product it produces is not something that customers want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wants to preserve society's long-term best interests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sales-oriented organization?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Fournotts Corp. that produces what the company management thinks should be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Magnira Corp. that understands the needs and wants of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Fillets Inc. that believes in the philosophy that aggressive sales techniques can result in high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Laelle Inc. that believes that a sale is based on a customer's decision to purchase a 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a sales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Consumers can be convinced to buy goods or services even though they do not need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​Sales-oriented firms understand the needs and wants of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Sales-oriented firms give maximum emphasis to society’s long-term best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Intermediaries are encouraged to push manufacturers' products aggressively.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similarity between a production orientation and a sales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Both ignore the importance of assessing a firm's internal capabilities.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Both lack an understanding of the needs and wants of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Both place little emphasis on the assessment of manufacturing plants and facilities.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Both fail in a market where demand exceeds supply.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drawback of the sales-orientation philosophy?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gives excessive importance to the needs and wants of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cannot convince people to buy goods that are neither wanted nor needed.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places little emphasis on the assessment of manufacturing plants and facilities.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gives importance to the production function over other functions.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the marketing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1"/>
              <w:gridCol w:w="8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states that an organization should satisfy customer wants and needs while meeting organizational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overlooks the importance of understanding the competitive arena and strengths and weaknesses of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states that firms should give maximum importance to aggressive promotional and advertising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states that marketing solely means selling things and collecting money.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management of Leyton Electronics Inc. always favors market orientation over the other marketing management philosophies. In this case, which of the following is most likely to be true of Leyton Electronics Inc.?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Leyton Electronics Inc. overlooks the importance of market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Leyton Electronics Inc. manufactures products that are similar to its competitors' offerings.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Leyton Electronics Inc. satisfies its customers' wants and needs legally and responsibly.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Leyton Electronics Inc. lacks an understanding of its competitors' strengths and weaknesses.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Firms that are _____ assume that a sale does not depend on an aggressive sales force but rather on a customer's decision to purchase a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exchange oriented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oriented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sales oriented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oriented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Unlike a production-oriented firm, a market-oriented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uses aggressive sales techniques to increase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focuses on its internal capabilities rather than the needs of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focuses on satisfying customer wants and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produces what company management thinks should be produced.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strategies is most closely associated with the societal marketing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Competing in the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Fostering opportunism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Using clean energy 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overhead production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Allied Inc., a beverage manufacturer, follows a societal marketing orientation. It now wants to revamp its existing containers as they were found to be harmful to its users. In this case, Allied Inc. will: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change the label of the old containers and use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sell containers that will leave high amounts of chemical wastes when burned.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produce containers that are less toxic than its previous containers.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manufacture containers that cannot be reused.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Unlike personnel in market-oriented firms, personnel in sales-oriented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tend to be inward looking.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on making what the market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enhance individuals' and society's long-term best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needs of both the final buyer and intermediaries.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Nessca Corp. manufactures electronic gadgets. It instructs its marketing team to competitively advertise and promote its gadgets. The company, instead of believing in market research, believes that the market will absorb more products if customers are made aware of the products. The workforce of Nessca Corp. is most likely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 inward looking, focusing on selling what the firm makes.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take responsibility for its customers' well-being and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assume that sales depend on a customer's decision to purchase a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focus on determining the needs of its customers rather than selling aggressively.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Livin' Styles is a home décor company well-known for its varieties of designs. The management of Livin' Styles collaborates with its customers and co-creates designs. This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following 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focusing on environmental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delegating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creating customer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firm that extensively uses relationship marketing strategies is most likely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focus on the internal rather than the external business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rely on aggressive sales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focus on short-term goals of increasing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encourage teamwork among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market-oriented firm defines its business in terms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benefits its customers seek.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minimal promotion for high-quality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targeting the average customer.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Unlike a market-oriented firm, a sales-oriented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puts customers at the center of its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focuses on relationship marketing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gives little emphasis to promotion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targets its products at the average customer.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customer relationship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involves targeting the average customer or everybody.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involves establishing and tracking customer interactions with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considers all customers as one large group that should be targeted with a single promotional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used by sales-oriented firms to convince customers to buy their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customer relationship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involves linking all processes of a company from its customers through its suppliers.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tries to convince potential customers to buy, even if the seller knows that the customer and the product are mismatched.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used more by sales-oriented firms than market-oriented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most extensively used by production-oriented firms.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used in customer relationship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Sales-orientation philosophy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Production-oriented philosophy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Communicator valence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On-demand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on-demand marketing?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requires firms to focus on the internal rather than the external business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gives maximum emphasis to aggressive personal selling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aimed at enhancing customer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used by sales-oriented firms.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a sales-oriented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carefully identifies market segments.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extensively uses relationship marketing strategies.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extensively uses personal selling and advertising.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increases sales by creating customer value and satisfaction.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marketing?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does not pay for the marketing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offers great career opportunities in business and nonbusiness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two percent of the entire civilian workforce in the U.S. performs marketing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is limited to the people of the marketing department of a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Marley &amp; Co. is a popular and successful sofa manufacturing company in the United States. It manufactures an exclusive variety of upholstery and linen for sofas and armchairs. Its collection has not changed much in the past few years, and it mostly focusses on manufacturing the designs that are cost efficient. In this scenario, it has adopted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societal marketing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Researchers at Fiz Co. have invented a new alternative for plastic. The new material is biodegradable and cost efficient. The company ignores current market conditions and manufactures an entire stock of sippers and bottles with it. The company hopes that customers will like this product. In this scenario, Fiz Co. has adopted a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societal marketing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Harvey is an auto dealer at Vonga Automobiles. As part of his team, he is required to directly call potential customers and convince them to buy the products of the company. He is very persuasive while communicating with his customers. In this scenario, Harvey works for a company that adopts a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societal marketing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Mark and his friends have opened a new bookstore. The first hundred customers get a flat 50% discount on anything they buy. Mark and his friends sent out a bunch of flyers in order to gather customers and spread the word. In this scenario, Mark and his friends have adopted a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societal marketing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Knofler, an electronic store, has opened recently. The company has put up billboards all over town, announcing its launch. It claims to offer its customers the best deals on cell phones and laptops. In addition, every fifth customer gets a special discount on his or her purchase. In this scenario, Knofler has adopted a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societal marketing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Proteens is a competitive health drink manufacturing company that caters to the nutritional needs of teenagers. It recently launched an interactive page on Facebook that helps the company communicate with its customers about why and when they should consume health drinks. The page acts as a guide to a healthy lifestyle. In this scenario, Proteens is a _____ firm.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market-oriented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production-oriented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diversified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Betty's Shop is an exclusive gift store that is preparing for Christmas sales. It is planning to launch a collection of gift items that are popular among its target audience. The company has started a new WhatsApp group through which it intends to interact with its customers and find out what they would like to gift their loved ones this Christmas. In this scenario, Betty's Shop is a _____ company.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market-oriented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production-oriented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diversified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Nurture-U is an organic and natural beauty brand. It manufactures a varied stock of skin and environment-friendly products. It believes that the environment should be protected for future generations. The company is against the use of animal products and uses plant extracts. In this scenario, Nurture-U best illustrates a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societal marketing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Sky High Builders is a sustainable construction company that uses eco-friendly materials to repair or construct infrastructure in the city. The company's products are made from recycled plastic. In this scenario, Sky High Builders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best illustrates a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societal marketing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Happy Eating is a catering company that offers organic food. It serves eatables that are made from organic and locally grown fresh ingredients at private events and corporate functions. The company avoids using plastic and paper products for packaging. It also promotes awareness of the environmental benefits of choosing chemical free, organic food. In this scenario, Happy Eating has adopted a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societal marketing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Fresh Looks is a beauty salon that uses organic products to minimize the environmental impact of chemical-based products. It uses natural soaps and shampoos and other vegan beauty products such as vegan moisturizers, nail polishes, and spa treatments. This eco-friendly beauty business has adopted a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orientation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societal marketing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Adorn is a fashion brand that uses recycled materials to create its products. It produces eco-friendly dress materials, handbags, and other accessories from organic cotton, reused fabric pieces, and recycled plastic bottles. Adorn's policies clearly reflect its aim to protect the environment. In this scenario, Adorn is adopting a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societal marketing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Jojo is a bath and body product manufacturer. This company produces handmade soaps and other products that are made of organic ingredients such as natural, herbal, and fruit extracts. It purchases its raw materials from local farmers and businesses. In this scenario, Jojo has adopted a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societal marketing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Happy Holidaze International, a chain of hotels and resorts, keeps in constant touch with its existing customer network over social media. Every holiday season, it ensures that its customers are aware and informed about what the company has in store for them. This is an example of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guerrilla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traditional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societal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Far Out Group, a popular chain of 5 star hotels, recently launched a smartphone app that combines and customizes travel experience. Customers may input the desired budget for their stay and the app presents them with a list of suitable options. With the help of mobile communication services, prospects can easily locate these properties. This is an example of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ambient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on-demand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traditional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stealth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discuss the concept of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Marketing has two facets. First, it is a philosophy, an attitude, a perspective, or a management orientation that stresses customer satisfaction. Second, marketing is an organization function and a set of processes used to implement this philosophy.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American Marketing Association's (AMA) definition of marketing focuses on the second facet. According to the AMA,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activity, set of institutions, and processes for creating, communicating, delivering, and exchanging offerings that have value for customers, clients, partners, and society at large.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involves more than just activities performed by a group of people in a defined area or department. Marketing entails processes that focus on delivering value and benefits to customers, not just selling goods, services, and/or ideas. It uses communication, distribution, and pricing strategies to provide customers and other stakeholders with the goods, services, ideas, values, and benefits they desire when and where they want them. It involves building long-term, mutually rewarding relationships when these benefit all parties concerned. Marketing also entails an understanding that organizations have many connected stakeholder "partners," including employees, suppliers, stockholders, distributors, and others. </w:t>
                  </w:r>
                  <w:r>
                    <w:rPr>
                      <w:rStyle w:val="DefaultParagraphFont"/>
                      <w:rFonts w:ascii="Times New Roman" w:eastAsia="Times New Roman" w:hAnsi="Times New Roman" w:cs="Times New Roman"/>
                      <w:b w:val="0"/>
                      <w:bCs w:val="0"/>
                      <w:i w:val="0"/>
                      <w:iCs w:val="0"/>
                      <w:smallCaps w:val="0"/>
                      <w:color w:val="000000"/>
                      <w:sz w:val="22"/>
                      <w:szCs w:val="22"/>
                      <w:bdr w:val="nil"/>
                      <w:rtl w:val="0"/>
                    </w:rPr>
                    <w:t>REJ: Please see the section "What is Marketing?" for more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List and define four marketing management philosophies.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Four competing philosophies strongly influence an organization's marketing processes. These philosophies are commonly referred to as production, sales, market, and societal marketing orientations.</w:t>
                  </w:r>
                </w:p>
                <w:p>
                  <w:pPr>
                    <w:numPr>
                      <w:ilvl w:val="0"/>
                      <w:numId w:val="1"/>
                    </w:numPr>
                    <w:bidi w:val="0"/>
                    <w:spacing w:before="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production orientation is a philosophy that focuses on the internal capabilities of a firm rather than on the desires and needs of the marketplace.</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sales orientation is based on the belief that people will buy more goods and services if aggressive sales techniques are used and that high sales result in high profits.</w:t>
                  </w:r>
                </w:p>
                <w:p>
                  <w:pPr>
                    <w:numPr>
                      <w:ilvl w:val="0"/>
                      <w:numId w:val="1"/>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is a simple and intuitively appealing philosophy that articulates a market orientation.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societal marketing orientation extends the marketing concept by acknowledging that some products that customers want may not really be in their best interests or the best interests of society as a whole. REJ: Please see the section "Marketing Management Philosophies" for more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customer value and ways to provide customer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Customer value is the relationship between benefits and the sacrifice necessary to obtain those benefits.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Marketers who want to be perceived by their customers as offering value can (1) offer products that perform, (2) earn trust, (3) avoid unrealistic pricing of their products, (4) give the buyer facts, (5) offer organization-wide commitment in service and after-sales support, and (6) co-create with customers. REJ: Please see the section "Differences between Sales and Market Orientations" for more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Why should people study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There are several important reasons to study marketing: Marketing plays an important role in society, marketing is important to businesses, marketing offers outstanding career opportunities, and marketing affects your life every day.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typical U.S. family, for example, consumes two and a half tons of food a year. Marketing makes food available when we want it, in desired quantities, at accessible locations, and in sanitary and convenient packages and forms (such as instant and frozen foods).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fundamental objectives of most businesses are survival, profits, and growth. Marketing contributes directly to achieving these objectives. Marketing includes the following activities, which are vital to business organizations: assessing the wants and satisfactions of present and potential customers, designing and managing product offerings, determining prices and pricing policies, developing distribution strategies, and communicating with present and potential customers.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Between one-fourth and one-third of the entire civilian workforce in the U.S. performs marketing activities. Marketing offers great career opportunities in such areas as professional selling, marketing research, advertising, retail buying, distribution management, product management, product development, and wholesaling. Marketing career opportunities also exist in a variety of nonbusiness organizations, including hospitals, museums, universities, the armed forces, and various government and social service agencies. REJ: Please see the section "Why Study Marketing?" for more information.</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An Overview of Marketing</w:t>
    </w:r>
  </w:p>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An Overview of Marketing</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