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A scientist studying helminths is working with bacteria.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Current evidence indicates that bacteria and archaea existed on earth for approximately 2 billion years before eukaryotes appeared.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A scientific theory, like the theory of evolution, is just our best guess at explaining a scientific phenomenon, but a theory cannot be considered fact.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Many chronic conditions are found to be associated with microbial agents.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All microorganisms are considered pathogens.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 xml:space="preserve">The term  </w:t>
      </w:r>
      <w:r>
        <w:rPr>
          <w:rFonts w:ascii="Times New Roman"/>
          <w:b w:val="false"/>
          <w:i/>
          <w:color w:val="000000"/>
          <w:sz w:val="24"/>
        </w:rPr>
        <w:t>sterile</w:t>
      </w:r>
      <w:r>
        <w:rPr>
          <w:rFonts w:ascii="Times New Roman"/>
          <w:b w:val="false"/>
          <w:i w:val="false"/>
          <w:color w:val="000000"/>
          <w:sz w:val="24"/>
        </w:rPr>
        <w:t xml:space="preserve"> means free of all life forms.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Members of the same species share many more characteristics compared to those shared by members of the same kingdom.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Once an organism is assigned to a particular taxonomic hierarchy, it is permanent and cannot be revised.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Viruses are not classified in any of Whittaker's five kingdoms.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The names of the three domains are: Bacteria, Protista, and Eukarya (Eukaryota).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One distinguishing characteristic of the archaebacteria is that they live in extreme environments.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Microbes have been found existing in salty, acidic lakes.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All proteins are enzymes.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The most important outcome of polypeptide intrachain bonding and folding is the unique shape of the protein.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Nucleic acids have primary, secondary, tertiary, and quaternary levels of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If a hypothesis is accepted, then the findings become a scientific law.</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The acceptance or rejection of a hypothesis is based on a series of educated guesses and opinions. Once the opinion is widely accepted it becomes a theory.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Despite the lack of a membrane-bound nucleus, bacteria and archaea are cells with a complex organizational structure.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Most microorganisms that are found in and on humans do not cause harm and can sometimes benefit the host.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CHECK ALL THE APPLY. Choose all options that best completes the statement or answers the question.</w:t>
        <w:br/>
      </w:r>
      <w:r>
        <w:rPr>
          <w:rFonts w:ascii="Times New Roman"/>
          <w:b/>
          <w:sz w:val="24"/>
        </w:rPr>
        <w:t>20)</w:t>
        <w:tab/>
      </w:r>
      <w:r>
        <w:rPr>
          <w:rFonts w:ascii="Times New Roman"/>
          <w:b w:val="false"/>
          <w:i w:val="false"/>
          <w:color w:val="000000"/>
          <w:sz w:val="24"/>
        </w:rPr>
        <w:t>The major groups of microorganisms studied by microbiologists include 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bacteria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plants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helminths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algae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fungi</w:t>
      </w:r>
      <w:r>
        <w:rPr>
          <w:rFonts w:ascii="Times New Roman"/>
          <w:sz w:val="24"/>
        </w:rPr>
      </w:r>
      <w:r>
        <w:rPr>
          <w:rFonts w:ascii="Times New Roman"/>
          <w:sz w:val="24"/>
        </w:rPr>
        <w:br/>
        <w:tab/>
      </w:r>
      <w:r>
        <w:rPr>
          <w:rFonts w:ascii="Times New Roman"/>
          <w:b w:val="false"/>
          <w:i w:val="false"/>
          <w:color w:val="000000"/>
          <w:sz w:val="24"/>
        </w:rPr>
        <w:t xml:space="preserve">F) </w:t>
      </w:r>
      <w:r>
        <w:rPr>
          <w:rFonts w:ascii="Times New Roman"/>
          <w:b w:val="false"/>
          <w:i w:val="false"/>
          <w:color w:val="000000"/>
          <w:sz w:val="24"/>
        </w:rPr>
        <w:t>viruses</w:t>
      </w:r>
      <w:r>
        <w:rPr>
          <w:rFonts w:ascii="Times New Roman"/>
          <w:sz w:val="24"/>
        </w:rPr>
      </w:r>
      <w:r>
        <w:rPr>
          <w:rFonts w:ascii="Times New Roman"/>
          <w:sz w:val="24"/>
        </w:rPr>
        <w:br/>
        <w:tab/>
      </w:r>
      <w:r>
        <w:rPr>
          <w:rFonts w:ascii="Times New Roman"/>
          <w:b w:val="false"/>
          <w:i w:val="false"/>
          <w:color w:val="000000"/>
          <w:sz w:val="24"/>
        </w:rPr>
        <w:t xml:space="preserve">G) </w:t>
      </w:r>
      <w:r>
        <w:rPr>
          <w:rFonts w:ascii="Times New Roman"/>
          <w:b w:val="false"/>
          <w:i w:val="false"/>
          <w:color w:val="000000"/>
          <w:sz w:val="24"/>
        </w:rPr>
        <w:t>archaea</w:t>
      </w:r>
      <w:r>
        <w:rPr>
          <w:rFonts w:ascii="Times New Roman"/>
          <w:sz w:val="24"/>
        </w:rPr>
      </w:r>
      <w:r>
        <w:rPr>
          <w:rFonts w:ascii="Times New Roman"/>
          <w:sz w:val="24"/>
        </w:rPr>
        <w:br/>
        <w:tab/>
      </w:r>
      <w:r>
        <w:rPr>
          <w:rFonts w:ascii="Times New Roman"/>
          <w:b w:val="false"/>
          <w:i w:val="false"/>
          <w:color w:val="000000"/>
          <w:sz w:val="24"/>
        </w:rPr>
        <w:t xml:space="preserve">H) </w:t>
      </w:r>
      <w:r>
        <w:rPr>
          <w:rFonts w:ascii="Times New Roman"/>
          <w:b w:val="false"/>
          <w:i w:val="false"/>
          <w:color w:val="000000"/>
          <w:sz w:val="24"/>
        </w:rPr>
        <w:t>protozoa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Select all answers that are roles played by microorganisms in our environment.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Carry out photosynthesis</w:t>
      </w:r>
      <w:r>
        <w:rPr>
          <w:rFonts w:ascii="Times New Roman"/>
          <w:sz w:val="24"/>
        </w:rPr>
        <w:tab/>
        <w:br/>
        <w:tab/>
      </w:r>
      <w:r>
        <w:rPr>
          <w:rFonts w:ascii="Times New Roman"/>
          <w:sz w:val="24"/>
        </w:rPr>
        <w:t>B) Biological decomposition</w:t>
      </w:r>
      <w:r>
        <w:rPr>
          <w:rFonts w:ascii="Times New Roman"/>
          <w:sz w:val="24"/>
        </w:rPr>
        <w:br/>
        <w:tab/>
      </w:r>
      <w:r>
        <w:rPr>
          <w:rFonts w:ascii="Times New Roman"/>
          <w:sz w:val="24"/>
        </w:rPr>
        <w:t>C) Nutrient recycling</w:t>
      </w:r>
      <w:r>
        <w:rPr>
          <w:rFonts w:ascii="Times New Roman"/>
          <w:sz w:val="24"/>
        </w:rPr>
        <w:br/>
        <w:tab/>
      </w:r>
      <w:r>
        <w:rPr>
          <w:rFonts w:ascii="Times New Roman"/>
          <w:sz w:val="24"/>
        </w:rPr>
        <w:t>D) Complex relationships with animals but not plants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Select statements that apply to the theory of evolution to test your understanding of evolution.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Has undergone years of testing</w:t>
      </w:r>
      <w:r>
        <w:rPr>
          <w:rFonts w:ascii="Times New Roman"/>
          <w:sz w:val="24"/>
        </w:rPr>
        <w:tab/>
        <w:br/>
        <w:tab/>
      </w:r>
      <w:r>
        <w:rPr>
          <w:rFonts w:ascii="Times New Roman"/>
          <w:sz w:val="24"/>
        </w:rPr>
        <w:t>B) Is a new untested hypothesis</w:t>
      </w:r>
      <w:r>
        <w:rPr>
          <w:rFonts w:ascii="Times New Roman"/>
          <w:sz w:val="24"/>
        </w:rPr>
        <w:br/>
        <w:tab/>
      </w:r>
      <w:r>
        <w:rPr>
          <w:rFonts w:ascii="Times New Roman"/>
          <w:sz w:val="24"/>
        </w:rPr>
        <w:t>C) Has not been disproven</w:t>
      </w:r>
      <w:r>
        <w:rPr>
          <w:rFonts w:ascii="Times New Roman"/>
          <w:sz w:val="24"/>
        </w:rPr>
        <w:br/>
        <w:tab/>
      </w:r>
      <w:r>
        <w:rPr>
          <w:rFonts w:ascii="Times New Roman"/>
          <w:sz w:val="24"/>
        </w:rPr>
        <w:t>D) Lacks supportive evidence</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Is a well-established natural phenomenon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Which of the following are correctly matched?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Bacteria—no nucleus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Bacteria—true nucleus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Archaea—true nucleus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Archaea—no nucleus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Eukaryotes—true nucleus</w:t>
      </w:r>
      <w:r>
        <w:rPr>
          <w:rFonts w:ascii="Times New Roman"/>
          <w:sz w:val="24"/>
        </w:rPr>
      </w:r>
      <w:r>
        <w:rPr>
          <w:rFonts w:ascii="Times New Roman"/>
          <w:sz w:val="24"/>
        </w:rPr>
        <w:br/>
        <w:tab/>
      </w:r>
      <w:r>
        <w:rPr>
          <w:rFonts w:ascii="Times New Roman"/>
          <w:b w:val="false"/>
          <w:i w:val="false"/>
          <w:color w:val="000000"/>
          <w:sz w:val="24"/>
        </w:rPr>
        <w:t xml:space="preserve">F) </w:t>
      </w:r>
      <w:r>
        <w:rPr>
          <w:rFonts w:ascii="Times New Roman"/>
          <w:b w:val="false"/>
          <w:i w:val="false"/>
          <w:color w:val="000000"/>
          <w:sz w:val="24"/>
        </w:rPr>
        <w:t>Eukaryotes—no nucleus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Select the main groups of macromolecules found in living things.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Nucleic acids</w:t>
      </w:r>
      <w:r>
        <w:rPr>
          <w:rFonts w:ascii="Times New Roman"/>
          <w:sz w:val="24"/>
        </w:rPr>
        <w:tab/>
        <w:br/>
        <w:tab/>
      </w:r>
      <w:r>
        <w:rPr>
          <w:rFonts w:ascii="Times New Roman"/>
          <w:sz w:val="24"/>
        </w:rPr>
        <w:t>B) Oxygen</w:t>
      </w:r>
      <w:r>
        <w:rPr>
          <w:rFonts w:ascii="Times New Roman"/>
          <w:sz w:val="24"/>
        </w:rPr>
        <w:br/>
        <w:tab/>
      </w:r>
      <w:r>
        <w:rPr>
          <w:rFonts w:ascii="Times New Roman"/>
          <w:sz w:val="24"/>
        </w:rPr>
        <w:t>C) Carbon dioxide</w:t>
      </w:r>
      <w:r>
        <w:rPr>
          <w:rFonts w:ascii="Times New Roman"/>
          <w:sz w:val="24"/>
        </w:rPr>
        <w:br/>
        <w:tab/>
      </w:r>
      <w:r>
        <w:rPr>
          <w:rFonts w:ascii="Times New Roman"/>
          <w:sz w:val="24"/>
        </w:rPr>
        <w:t>D) Lipids</w:t>
      </w:r>
      <w:r>
        <w:rPr>
          <w:rFonts w:ascii="Times New Roman"/>
          <w:sz w:val="24"/>
        </w:rPr>
        <w:br/>
        <w:tab/>
      </w:r>
      <w:r>
        <w:rPr>
          <w:rFonts w:ascii="Times New Roman"/>
          <w:sz w:val="24"/>
        </w:rPr>
        <w:t>E) Proteins</w:t>
      </w:r>
      <w:r>
        <w:rPr>
          <w:rFonts w:ascii="Times New Roman"/>
          <w:sz w:val="24"/>
        </w:rPr>
        <w:br/>
        <w:tab/>
      </w:r>
      <w:r>
        <w:rPr>
          <w:rFonts w:ascii="Times New Roman"/>
          <w:sz w:val="24"/>
        </w:rPr>
        <w:t>F) Carbohydrates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Select the nitrogenous bases found in nucleotides that make up RNA.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Guanine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Uracil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Thymine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Adenine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Cytosine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Select the nitrogenous bases found in nucleotides that make up DNA.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Guanine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Uracil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Thymine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Adenine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Cytosine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Select characteristics exhibited by all cells.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Cytoplasmic membrane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Nucleus</w:t>
      </w:r>
      <w:r>
        <w:rPr>
          <w:rFonts w:ascii="Times New Roman"/>
          <w:sz w:val="24"/>
        </w:rPr>
      </w:r>
      <w:r>
        <w:rPr>
          <w:rFonts w:ascii="Times New Roman"/>
          <w:sz w:val="24"/>
        </w:rPr>
        <w:br/>
        <w:tab/>
      </w:r>
      <w:r>
        <w:rPr>
          <w:rFonts w:ascii="Times New Roman"/>
          <w:sz w:val="24"/>
        </w:rPr>
        <w:t>C) DNA</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Ribosomes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Cell wall</w:t>
      </w:r>
      <w:r>
        <w:rPr>
          <w:rFonts w:ascii="Times New Roman"/>
          <w:sz w:val="24"/>
        </w:rPr>
      </w:r>
      <w:r>
        <w:rPr>
          <w:rFonts w:ascii="Times New Roman"/>
          <w:sz w:val="24"/>
        </w:rPr>
        <w:br/>
        <w:tab/>
      </w:r>
      <w:r>
        <w:rPr>
          <w:rFonts w:ascii="Times New Roman"/>
          <w:b w:val="false"/>
          <w:i w:val="false"/>
          <w:color w:val="000000"/>
          <w:sz w:val="24"/>
        </w:rPr>
        <w:t xml:space="preserve">F) </w:t>
      </w:r>
      <w:r>
        <w:rPr>
          <w:rFonts w:ascii="Times New Roman"/>
          <w:b w:val="false"/>
          <w:i w:val="false"/>
          <w:color w:val="000000"/>
          <w:sz w:val="24"/>
        </w:rPr>
        <w:t>Organelles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Select all areas that comprise the main aspects of the science of taxonomy.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Classification</w:t>
      </w:r>
      <w:r>
        <w:rPr>
          <w:rFonts w:ascii="Times New Roman"/>
          <w:sz w:val="24"/>
        </w:rPr>
        <w:tab/>
        <w:br/>
        <w:tab/>
      </w:r>
      <w:r>
        <w:rPr>
          <w:rFonts w:ascii="Times New Roman"/>
          <w:sz w:val="24"/>
        </w:rPr>
        <w:t>B) Genetics</w:t>
      </w:r>
      <w:r>
        <w:rPr>
          <w:rFonts w:ascii="Times New Roman"/>
          <w:sz w:val="24"/>
        </w:rPr>
        <w:br/>
        <w:tab/>
      </w:r>
      <w:r>
        <w:rPr>
          <w:rFonts w:ascii="Times New Roman"/>
          <w:sz w:val="24"/>
        </w:rPr>
        <w:t>C) Nomenclature</w:t>
      </w:r>
      <w:r>
        <w:rPr>
          <w:rFonts w:ascii="Times New Roman"/>
          <w:sz w:val="24"/>
        </w:rPr>
        <w:br/>
        <w:tab/>
      </w:r>
      <w:r>
        <w:rPr>
          <w:rFonts w:ascii="Times New Roman"/>
          <w:sz w:val="24"/>
        </w:rPr>
        <w:t>D) Analysis</w:t>
      </w:r>
      <w:r>
        <w:rPr>
          <w:rFonts w:ascii="Times New Roman"/>
          <w:sz w:val="24"/>
        </w:rPr>
        <w:br/>
        <w:tab/>
      </w:r>
      <w:r>
        <w:rPr>
          <w:rFonts w:ascii="Times New Roman"/>
          <w:sz w:val="24"/>
        </w:rPr>
        <w:t>E) Identification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29)</w:t>
        <w:tab/>
      </w:r>
      <w:r>
        <w:rPr>
          <w:rFonts w:ascii="Times New Roman"/>
          <w:b w:val="false"/>
          <w:i w:val="false"/>
          <w:color w:val="000000"/>
          <w:sz w:val="24"/>
        </w:rPr>
        <w:t>When humans manipulate the genes of microorganisms, the process is called 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bioremediation</w:t>
      </w:r>
      <w:r>
        <w:rPr>
          <w:rFonts w:ascii="Times New Roman"/>
          <w:sz w:val="24"/>
        </w:rPr>
        <w:tab/>
        <w:br/>
        <w:tab/>
      </w:r>
      <w:r>
        <w:rPr>
          <w:rFonts w:ascii="Times New Roman"/>
          <w:sz w:val="24"/>
        </w:rPr>
        <w:t>B) genetic engineering</w:t>
      </w:r>
      <w:r>
        <w:rPr>
          <w:rFonts w:ascii="Times New Roman"/>
          <w:sz w:val="24"/>
        </w:rPr>
        <w:br/>
        <w:tab/>
      </w:r>
      <w:r>
        <w:rPr>
          <w:rFonts w:ascii="Times New Roman"/>
          <w:sz w:val="24"/>
        </w:rPr>
        <w:t>C) epidemiology</w:t>
      </w:r>
      <w:r>
        <w:rPr>
          <w:rFonts w:ascii="Times New Roman"/>
          <w:sz w:val="24"/>
        </w:rPr>
        <w:br/>
        <w:tab/>
      </w:r>
      <w:r>
        <w:rPr>
          <w:rFonts w:ascii="Times New Roman"/>
          <w:sz w:val="24"/>
        </w:rPr>
        <w:t>D) immunology</w:t>
      </w:r>
      <w:r>
        <w:rPr>
          <w:rFonts w:ascii="Times New Roman"/>
          <w:sz w:val="24"/>
        </w:rPr>
        <w:br/>
        <w:tab/>
      </w:r>
      <w:r>
        <w:rPr>
          <w:rFonts w:ascii="Times New Roman"/>
          <w:sz w:val="24"/>
        </w:rPr>
        <w:t>E) taxonomy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Which of the following is not considered a microorganism?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Mosquito</w:t>
      </w:r>
      <w:r>
        <w:rPr>
          <w:rFonts w:ascii="Times New Roman"/>
          <w:sz w:val="24"/>
        </w:rPr>
        <w:tab/>
        <w:br/>
        <w:tab/>
      </w:r>
      <w:r>
        <w:rPr>
          <w:rFonts w:ascii="Times New Roman"/>
          <w:sz w:val="24"/>
        </w:rPr>
        <w:t>B) Protozoan</w:t>
      </w:r>
      <w:r>
        <w:rPr>
          <w:rFonts w:ascii="Times New Roman"/>
          <w:sz w:val="24"/>
        </w:rPr>
        <w:br/>
        <w:tab/>
      </w:r>
      <w:r>
        <w:rPr>
          <w:rFonts w:ascii="Times New Roman"/>
          <w:sz w:val="24"/>
        </w:rPr>
        <w:t>C) Bacterium</w:t>
      </w:r>
      <w:r>
        <w:rPr>
          <w:rFonts w:ascii="Times New Roman"/>
          <w:sz w:val="24"/>
        </w:rPr>
        <w:br/>
        <w:tab/>
      </w:r>
      <w:r>
        <w:rPr>
          <w:rFonts w:ascii="Times New Roman"/>
          <w:sz w:val="24"/>
        </w:rPr>
        <w:t>D) Virus</w:t>
      </w:r>
      <w:r>
        <w:rPr>
          <w:rFonts w:ascii="Times New Roman"/>
          <w:sz w:val="24"/>
        </w:rPr>
        <w:br/>
        <w:tab/>
      </w:r>
      <w:r>
        <w:rPr>
          <w:rFonts w:ascii="Times New Roman"/>
          <w:sz w:val="24"/>
        </w:rPr>
        <w:t>E) Fungus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All microorganisms are best defined as organisms that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cause human disease</w:t>
      </w:r>
      <w:r>
        <w:rPr>
          <w:rFonts w:ascii="Times New Roman"/>
          <w:sz w:val="24"/>
        </w:rPr>
        <w:tab/>
        <w:br/>
        <w:tab/>
      </w:r>
      <w:r>
        <w:rPr>
          <w:rFonts w:ascii="Times New Roman"/>
          <w:sz w:val="24"/>
        </w:rPr>
        <w:t>B) lack a cell nucleus</w:t>
      </w:r>
      <w:r>
        <w:rPr>
          <w:rFonts w:ascii="Times New Roman"/>
          <w:sz w:val="24"/>
        </w:rPr>
        <w:br/>
        <w:tab/>
      </w:r>
      <w:r>
        <w:rPr>
          <w:rFonts w:ascii="Times New Roman"/>
          <w:sz w:val="24"/>
        </w:rPr>
        <w:t>C) are infectious particles</w:t>
      </w:r>
      <w:r>
        <w:rPr>
          <w:rFonts w:ascii="Times New Roman"/>
          <w:sz w:val="24"/>
        </w:rPr>
        <w:br/>
        <w:tab/>
      </w:r>
      <w:r>
        <w:rPr>
          <w:rFonts w:ascii="Times New Roman"/>
          <w:sz w:val="24"/>
        </w:rPr>
        <w:t>D) are too small to be seen with the unaided eye</w:t>
      </w:r>
      <w:r>
        <w:rPr>
          <w:rFonts w:ascii="Times New Roman"/>
          <w:sz w:val="24"/>
        </w:rPr>
        <w:br/>
        <w:tab/>
      </w:r>
      <w:r>
        <w:rPr>
          <w:rFonts w:ascii="Times New Roman"/>
          <w:sz w:val="24"/>
        </w:rPr>
        <w:t>E) can only be found growing in laboratories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Which activity is an example of biotechnology?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Bacteria in the soil secreting an antibiotic to kill competitors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microbiologist using the microscope to study bacteria</w:t>
      </w:r>
      <w:r>
        <w:rPr>
          <w:rFonts w:ascii="Times New Roman"/>
          <w:sz w:val="24"/>
        </w:rPr>
      </w:r>
      <w:r>
        <w:rPr>
          <w:rFonts w:ascii="Times New Roman"/>
          <w:sz w:val="24"/>
        </w:rPr>
        <w:br/>
        <w:tab/>
      </w:r>
      <w:r>
        <w:rPr>
          <w:rFonts w:ascii="Times New Roman"/>
          <w:sz w:val="24"/>
        </w:rPr>
        <w:t>C) Egyptians using moldy bread on wounds</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 </w:t>
      </w:r>
      <w:r>
        <w:rPr>
          <w:rFonts w:ascii="Times New Roman"/>
          <w:b w:val="false"/>
          <w:i/>
          <w:color w:val="000000"/>
          <w:sz w:val="24"/>
        </w:rPr>
        <w:t>Escherichia coli</w:t>
      </w:r>
      <w:r>
        <w:rPr>
          <w:rFonts w:ascii="Times New Roman"/>
          <w:b w:val="false"/>
          <w:i w:val="false"/>
          <w:color w:val="000000"/>
          <w:sz w:val="24"/>
        </w:rPr>
        <w:t xml:space="preserve"> producing human insulin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Public health officials monitoring diseases in a community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Living things ordinarily too small to be seen with the unaided eye are termed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bacteria</w:t>
      </w:r>
      <w:r>
        <w:rPr>
          <w:rFonts w:ascii="Times New Roman"/>
          <w:sz w:val="24"/>
        </w:rPr>
        <w:tab/>
        <w:br/>
        <w:tab/>
      </w:r>
      <w:r>
        <w:rPr>
          <w:rFonts w:ascii="Times New Roman"/>
          <w:sz w:val="24"/>
        </w:rPr>
        <w:t>B) viruses</w:t>
      </w:r>
      <w:r>
        <w:rPr>
          <w:rFonts w:ascii="Times New Roman"/>
          <w:sz w:val="24"/>
        </w:rPr>
        <w:br/>
        <w:tab/>
      </w:r>
      <w:r>
        <w:rPr>
          <w:rFonts w:ascii="Times New Roman"/>
          <w:sz w:val="24"/>
        </w:rPr>
        <w:t>C) parasites</w:t>
      </w:r>
      <w:r>
        <w:rPr>
          <w:rFonts w:ascii="Times New Roman"/>
          <w:sz w:val="24"/>
        </w:rPr>
        <w:br/>
        <w:tab/>
      </w:r>
      <w:r>
        <w:rPr>
          <w:rFonts w:ascii="Times New Roman"/>
          <w:sz w:val="24"/>
        </w:rPr>
        <w:t>D) microorganisms</w:t>
      </w:r>
      <w:r>
        <w:rPr>
          <w:rFonts w:ascii="Times New Roman"/>
          <w:sz w:val="24"/>
        </w:rPr>
        <w:br/>
        <w:tab/>
      </w:r>
      <w:r>
        <w:rPr>
          <w:rFonts w:ascii="Times New Roman"/>
          <w:sz w:val="24"/>
        </w:rPr>
        <w:t>E) prokaryotes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The microorganisms that recycle nutrients by breaking down dead matter and wastes are called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decomposers</w:t>
      </w:r>
      <w:r>
        <w:rPr>
          <w:rFonts w:ascii="Times New Roman"/>
          <w:sz w:val="24"/>
        </w:rPr>
        <w:tab/>
        <w:br/>
        <w:tab/>
      </w:r>
      <w:r>
        <w:rPr>
          <w:rFonts w:ascii="Times New Roman"/>
          <w:sz w:val="24"/>
        </w:rPr>
        <w:t>B) prokaryotes</w:t>
      </w:r>
      <w:r>
        <w:rPr>
          <w:rFonts w:ascii="Times New Roman"/>
          <w:sz w:val="24"/>
        </w:rPr>
        <w:br/>
        <w:tab/>
      </w:r>
      <w:r>
        <w:rPr>
          <w:rFonts w:ascii="Times New Roman"/>
          <w:sz w:val="24"/>
        </w:rPr>
        <w:t>C) pathogens</w:t>
      </w:r>
      <w:r>
        <w:rPr>
          <w:rFonts w:ascii="Times New Roman"/>
          <w:sz w:val="24"/>
        </w:rPr>
        <w:br/>
        <w:tab/>
      </w:r>
      <w:r>
        <w:rPr>
          <w:rFonts w:ascii="Times New Roman"/>
          <w:sz w:val="24"/>
        </w:rPr>
        <w:t>D) eukaryotes</w:t>
      </w:r>
      <w:r>
        <w:rPr>
          <w:rFonts w:ascii="Times New Roman"/>
          <w:sz w:val="24"/>
        </w:rPr>
        <w:br/>
        <w:tab/>
      </w:r>
      <w:r>
        <w:rPr>
          <w:rFonts w:ascii="Times New Roman"/>
          <w:sz w:val="24"/>
        </w:rPr>
        <w:t>E) fermenters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Cells, like bacteria and archaea, that do not have a nucleus in their cells have traditionally been called 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decomposers</w:t>
      </w:r>
      <w:r>
        <w:rPr>
          <w:rFonts w:ascii="Times New Roman"/>
          <w:sz w:val="24"/>
        </w:rPr>
        <w:tab/>
        <w:br/>
        <w:tab/>
      </w:r>
      <w:r>
        <w:rPr>
          <w:rFonts w:ascii="Times New Roman"/>
          <w:sz w:val="24"/>
        </w:rPr>
        <w:t>B) prokaryotes</w:t>
      </w:r>
      <w:r>
        <w:rPr>
          <w:rFonts w:ascii="Times New Roman"/>
          <w:sz w:val="24"/>
        </w:rPr>
        <w:br/>
        <w:tab/>
      </w:r>
      <w:r>
        <w:rPr>
          <w:rFonts w:ascii="Times New Roman"/>
          <w:sz w:val="24"/>
        </w:rPr>
        <w:t>C) pathogens</w:t>
      </w:r>
      <w:r>
        <w:rPr>
          <w:rFonts w:ascii="Times New Roman"/>
          <w:sz w:val="24"/>
        </w:rPr>
        <w:br/>
        <w:tab/>
      </w:r>
      <w:r>
        <w:rPr>
          <w:rFonts w:ascii="Times New Roman"/>
          <w:sz w:val="24"/>
        </w:rPr>
        <w:t>D) eukaryotes</w:t>
      </w:r>
      <w:r>
        <w:rPr>
          <w:rFonts w:ascii="Times New Roman"/>
          <w:sz w:val="24"/>
        </w:rPr>
        <w:br/>
        <w:tab/>
      </w:r>
      <w:r>
        <w:rPr>
          <w:rFonts w:ascii="Times New Roman"/>
          <w:sz w:val="24"/>
        </w:rPr>
        <w:t>E) fermenters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The first cells appeared about ______ billion years ago.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5.2</w:t>
      </w:r>
      <w:r>
        <w:rPr>
          <w:rFonts w:ascii="Times New Roman"/>
          <w:sz w:val="24"/>
        </w:rPr>
        <w:tab/>
        <w:br/>
        <w:tab/>
      </w:r>
      <w:r>
        <w:rPr>
          <w:rFonts w:ascii="Times New Roman"/>
          <w:sz w:val="24"/>
        </w:rPr>
        <w:t>B) 4.6</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3.8</w:t>
      </w:r>
      <w:r>
        <w:rPr>
          <w:rFonts w:ascii="Times New Roman"/>
          <w:sz w:val="24"/>
        </w:rPr>
      </w:r>
      <w:r>
        <w:rPr>
          <w:rFonts w:ascii="Times New Roman"/>
          <w:sz w:val="24"/>
        </w:rPr>
        <w:br/>
        <w:tab/>
      </w:r>
      <w:r>
        <w:rPr>
          <w:rFonts w:ascii="Times New Roman"/>
          <w:sz w:val="24"/>
        </w:rPr>
        <w:t>D) 2.9</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Which of the following is not a human use of microorganisms?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Making bread</w:t>
      </w:r>
      <w:r>
        <w:rPr>
          <w:rFonts w:ascii="Times New Roman"/>
          <w:sz w:val="24"/>
        </w:rPr>
        <w:tab/>
        <w:br/>
        <w:tab/>
      </w:r>
      <w:r>
        <w:rPr>
          <w:rFonts w:ascii="Times New Roman"/>
          <w:sz w:val="24"/>
        </w:rPr>
        <w:t>B) Treating water and sewage</w:t>
      </w:r>
      <w:r>
        <w:rPr>
          <w:rFonts w:ascii="Times New Roman"/>
          <w:sz w:val="24"/>
        </w:rPr>
        <w:br/>
        <w:tab/>
      </w:r>
      <w:r>
        <w:rPr>
          <w:rFonts w:ascii="Times New Roman"/>
          <w:sz w:val="24"/>
        </w:rPr>
        <w:t>C) Manufacturing copper wire</w:t>
      </w:r>
      <w:r>
        <w:rPr>
          <w:rFonts w:ascii="Times New Roman"/>
          <w:sz w:val="24"/>
        </w:rPr>
        <w:br/>
        <w:tab/>
      </w:r>
      <w:r>
        <w:rPr>
          <w:rFonts w:ascii="Times New Roman"/>
          <w:sz w:val="24"/>
        </w:rPr>
        <w:t>D) Mass producing antibiotics</w:t>
      </w:r>
      <w:r>
        <w:rPr>
          <w:rFonts w:ascii="Times New Roman"/>
          <w:sz w:val="24"/>
        </w:rPr>
        <w:br/>
        <w:tab/>
      </w:r>
      <w:r>
        <w:rPr>
          <w:rFonts w:ascii="Times New Roman"/>
          <w:sz w:val="24"/>
        </w:rPr>
        <w:t>E) Cleaning up oil spills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Using microbes to detoxify a site contaminated with heavy metals is an example of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biotechnology</w:t>
      </w:r>
      <w:r>
        <w:rPr>
          <w:rFonts w:ascii="Times New Roman"/>
          <w:sz w:val="24"/>
        </w:rPr>
        <w:tab/>
        <w:br/>
        <w:tab/>
      </w:r>
      <w:r>
        <w:rPr>
          <w:rFonts w:ascii="Times New Roman"/>
          <w:sz w:val="24"/>
        </w:rPr>
        <w:t>B) bioremediation</w:t>
      </w:r>
      <w:r>
        <w:rPr>
          <w:rFonts w:ascii="Times New Roman"/>
          <w:sz w:val="24"/>
        </w:rPr>
        <w:br/>
        <w:tab/>
      </w:r>
      <w:r>
        <w:rPr>
          <w:rFonts w:ascii="Times New Roman"/>
          <w:sz w:val="24"/>
        </w:rPr>
        <w:t>C) decomposition</w:t>
      </w:r>
      <w:r>
        <w:rPr>
          <w:rFonts w:ascii="Times New Roman"/>
          <w:sz w:val="24"/>
        </w:rPr>
        <w:br/>
        <w:tab/>
      </w:r>
      <w:r>
        <w:rPr>
          <w:rFonts w:ascii="Times New Roman"/>
          <w:sz w:val="24"/>
        </w:rPr>
        <w:t>D) immunology</w:t>
      </w:r>
      <w:r>
        <w:rPr>
          <w:rFonts w:ascii="Times New Roman"/>
          <w:sz w:val="24"/>
        </w:rPr>
        <w:br/>
        <w:tab/>
      </w:r>
      <w:r>
        <w:rPr>
          <w:rFonts w:ascii="Times New Roman"/>
          <w:sz w:val="24"/>
        </w:rPr>
        <w:t>E) epidemiology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Disease-causing microorganisms are called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decomposers</w:t>
      </w:r>
      <w:r>
        <w:rPr>
          <w:rFonts w:ascii="Times New Roman"/>
          <w:sz w:val="24"/>
        </w:rPr>
        <w:tab/>
        <w:br/>
        <w:tab/>
      </w:r>
      <w:r>
        <w:rPr>
          <w:rFonts w:ascii="Times New Roman"/>
          <w:sz w:val="24"/>
        </w:rPr>
        <w:t>B) prokaryotes</w:t>
      </w:r>
      <w:r>
        <w:rPr>
          <w:rFonts w:ascii="Times New Roman"/>
          <w:sz w:val="24"/>
        </w:rPr>
        <w:br/>
        <w:tab/>
      </w:r>
      <w:r>
        <w:rPr>
          <w:rFonts w:ascii="Times New Roman"/>
          <w:sz w:val="24"/>
        </w:rPr>
        <w:t>C) pathogens</w:t>
      </w:r>
      <w:r>
        <w:rPr>
          <w:rFonts w:ascii="Times New Roman"/>
          <w:sz w:val="24"/>
        </w:rPr>
        <w:br/>
        <w:tab/>
      </w:r>
      <w:r>
        <w:rPr>
          <w:rFonts w:ascii="Times New Roman"/>
          <w:sz w:val="24"/>
        </w:rPr>
        <w:t>D) eukaryotes</w:t>
      </w:r>
      <w:r>
        <w:rPr>
          <w:rFonts w:ascii="Times New Roman"/>
          <w:sz w:val="24"/>
        </w:rPr>
        <w:br/>
        <w:tab/>
      </w:r>
      <w:r>
        <w:rPr>
          <w:rFonts w:ascii="Times New Roman"/>
          <w:sz w:val="24"/>
        </w:rPr>
        <w:t>E) fermenters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The most prevalent worldwide infectious diseases are 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AIDS-related diseases</w:t>
      </w:r>
      <w:r>
        <w:rPr>
          <w:rFonts w:ascii="Times New Roman"/>
          <w:sz w:val="24"/>
        </w:rPr>
      </w:r>
      <w:r>
        <w:rPr>
          <w:rFonts w:ascii="Times New Roman"/>
          <w:sz w:val="24"/>
        </w:rPr>
        <w:tab/>
        <w:br/>
        <w:tab/>
      </w:r>
      <w:r>
        <w:rPr>
          <w:rFonts w:ascii="Times New Roman"/>
          <w:sz w:val="24"/>
        </w:rPr>
        <w:t>B) diarrheal diseases</w:t>
      </w:r>
      <w:r>
        <w:rPr>
          <w:rFonts w:ascii="Times New Roman"/>
          <w:sz w:val="24"/>
        </w:rPr>
        <w:br/>
        <w:tab/>
      </w:r>
      <w:r>
        <w:rPr>
          <w:rFonts w:ascii="Times New Roman"/>
          <w:sz w:val="24"/>
        </w:rPr>
        <w:t>C) malaria diseases</w:t>
      </w:r>
      <w:r>
        <w:rPr>
          <w:rFonts w:ascii="Times New Roman"/>
          <w:sz w:val="24"/>
        </w:rPr>
        <w:br/>
        <w:tab/>
      </w:r>
      <w:r>
        <w:rPr>
          <w:rFonts w:ascii="Times New Roman"/>
          <w:sz w:val="24"/>
        </w:rPr>
        <w:t>D) measles</w:t>
      </w:r>
      <w:r>
        <w:rPr>
          <w:rFonts w:ascii="Times New Roman"/>
          <w:sz w:val="24"/>
        </w:rPr>
        <w:br/>
        <w:tab/>
      </w:r>
      <w:r>
        <w:rPr>
          <w:rFonts w:ascii="Times New Roman"/>
          <w:sz w:val="24"/>
        </w:rPr>
        <w:t>E) respiratory diseases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Which of the following is a unique characteristic of viruses that distinguishes them from the other major groups of microorganisms?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Cause human disease</w:t>
      </w:r>
      <w:r>
        <w:rPr>
          <w:rFonts w:ascii="Times New Roman"/>
          <w:sz w:val="24"/>
        </w:rPr>
        <w:tab/>
        <w:br/>
        <w:tab/>
      </w:r>
      <w:r>
        <w:rPr>
          <w:rFonts w:ascii="Times New Roman"/>
          <w:sz w:val="24"/>
        </w:rPr>
        <w:t>B) Lack a nucleus</w:t>
      </w:r>
      <w:r>
        <w:rPr>
          <w:rFonts w:ascii="Times New Roman"/>
          <w:sz w:val="24"/>
        </w:rPr>
        <w:br/>
        <w:tab/>
      </w:r>
      <w:r>
        <w:rPr>
          <w:rFonts w:ascii="Times New Roman"/>
          <w:sz w:val="24"/>
        </w:rPr>
        <w:t>C) Cannot be seen without a microscope</w:t>
      </w:r>
      <w:r>
        <w:rPr>
          <w:rFonts w:ascii="Times New Roman"/>
          <w:sz w:val="24"/>
        </w:rPr>
        <w:br/>
        <w:tab/>
      </w:r>
      <w:r>
        <w:rPr>
          <w:rFonts w:ascii="Times New Roman"/>
          <w:sz w:val="24"/>
        </w:rPr>
        <w:t>D) Contain genetic material</w:t>
      </w:r>
      <w:r>
        <w:rPr>
          <w:rFonts w:ascii="Times New Roman"/>
          <w:sz w:val="24"/>
        </w:rPr>
        <w:br/>
        <w:tab/>
      </w:r>
      <w:r>
        <w:rPr>
          <w:rFonts w:ascii="Times New Roman"/>
          <w:sz w:val="24"/>
        </w:rPr>
        <w:t>E) Lack cell structure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Helminths are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bacteria</w:t>
      </w:r>
      <w:r>
        <w:rPr>
          <w:rFonts w:ascii="Times New Roman"/>
          <w:sz w:val="24"/>
        </w:rPr>
        <w:tab/>
        <w:br/>
        <w:tab/>
      </w:r>
      <w:r>
        <w:rPr>
          <w:rFonts w:ascii="Times New Roman"/>
          <w:sz w:val="24"/>
        </w:rPr>
        <w:t>B) protozoa</w:t>
      </w:r>
      <w:r>
        <w:rPr>
          <w:rFonts w:ascii="Times New Roman"/>
          <w:sz w:val="24"/>
        </w:rPr>
        <w:br/>
        <w:tab/>
      </w:r>
      <w:r>
        <w:rPr>
          <w:rFonts w:ascii="Times New Roman"/>
          <w:sz w:val="24"/>
        </w:rPr>
        <w:t>C) molds</w:t>
      </w:r>
      <w:r>
        <w:rPr>
          <w:rFonts w:ascii="Times New Roman"/>
          <w:sz w:val="24"/>
        </w:rPr>
        <w:br/>
        <w:tab/>
      </w:r>
      <w:r>
        <w:rPr>
          <w:rFonts w:ascii="Times New Roman"/>
          <w:sz w:val="24"/>
        </w:rPr>
        <w:t>D) parasitic worms</w:t>
      </w:r>
      <w:r>
        <w:rPr>
          <w:rFonts w:ascii="Times New Roman"/>
          <w:sz w:val="24"/>
        </w:rPr>
        <w:br/>
        <w:tab/>
      </w:r>
      <w:r>
        <w:rPr>
          <w:rFonts w:ascii="Times New Roman"/>
          <w:sz w:val="24"/>
        </w:rPr>
        <w:t>E) infectious particles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Which group of microorganisms is composed only of hereditary material wrapped in a protein covering?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Viruses</w:t>
      </w:r>
      <w:r>
        <w:rPr>
          <w:rFonts w:ascii="Times New Roman"/>
          <w:sz w:val="24"/>
        </w:rPr>
        <w:tab/>
        <w:br/>
        <w:tab/>
      </w:r>
      <w:r>
        <w:rPr>
          <w:rFonts w:ascii="Times New Roman"/>
          <w:sz w:val="24"/>
        </w:rPr>
        <w:t>B) Bacteria</w:t>
      </w:r>
      <w:r>
        <w:rPr>
          <w:rFonts w:ascii="Times New Roman"/>
          <w:sz w:val="24"/>
        </w:rPr>
        <w:br/>
        <w:tab/>
      </w:r>
      <w:r>
        <w:rPr>
          <w:rFonts w:ascii="Times New Roman"/>
          <w:sz w:val="24"/>
        </w:rPr>
        <w:t>C) Parasites</w:t>
      </w:r>
      <w:r>
        <w:rPr>
          <w:rFonts w:ascii="Times New Roman"/>
          <w:sz w:val="24"/>
        </w:rPr>
        <w:br/>
        <w:tab/>
      </w:r>
      <w:r>
        <w:rPr>
          <w:rFonts w:ascii="Times New Roman"/>
          <w:sz w:val="24"/>
        </w:rPr>
        <w:t>D) Fungi</w:t>
      </w:r>
      <w:r>
        <w:rPr>
          <w:rFonts w:ascii="Times New Roman"/>
          <w:sz w:val="24"/>
        </w:rPr>
        <w:br/>
        <w:tab/>
      </w:r>
      <w:r>
        <w:rPr>
          <w:rFonts w:ascii="Times New Roman"/>
          <w:sz w:val="24"/>
        </w:rPr>
        <w:t>E) Helminths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Which statement correctly compares the sizes of different microorganisms?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Bacteria are larger than viruses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Bacteria are larger than eukaryotic microorganisms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Eukaryotic microorganisms are smaller than viruses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Archaea are larger than eukaryotic microorganisms but smaller than bacteria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The Dutch merchant who made and used quality magnifying lenses to see and record microorganisms was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Francesco Redi</w:t>
      </w:r>
      <w:r>
        <w:rPr>
          <w:rFonts w:ascii="Times New Roman"/>
          <w:sz w:val="24"/>
        </w:rPr>
        <w:tab/>
        <w:br/>
        <w:tab/>
      </w:r>
      <w:r>
        <w:rPr>
          <w:rFonts w:ascii="Times New Roman"/>
          <w:sz w:val="24"/>
        </w:rPr>
        <w:t>B) Antonie van Leeuwenhoek</w:t>
      </w:r>
      <w:r>
        <w:rPr>
          <w:rFonts w:ascii="Times New Roman"/>
          <w:sz w:val="24"/>
        </w:rPr>
        <w:br/>
        <w:tab/>
      </w:r>
      <w:r>
        <w:rPr>
          <w:rFonts w:ascii="Times New Roman"/>
          <w:sz w:val="24"/>
        </w:rPr>
        <w:t>C) Louis Pasteur</w:t>
      </w:r>
      <w:r>
        <w:rPr>
          <w:rFonts w:ascii="Times New Roman"/>
          <w:sz w:val="24"/>
        </w:rPr>
        <w:br/>
        <w:tab/>
      </w:r>
      <w:r>
        <w:rPr>
          <w:rFonts w:ascii="Times New Roman"/>
          <w:sz w:val="24"/>
        </w:rPr>
        <w:t>D) Joseph Lister</w:t>
      </w:r>
      <w:r>
        <w:rPr>
          <w:rFonts w:ascii="Times New Roman"/>
          <w:sz w:val="24"/>
        </w:rPr>
        <w:br/>
        <w:tab/>
      </w:r>
      <w:r>
        <w:rPr>
          <w:rFonts w:ascii="Times New Roman"/>
          <w:sz w:val="24"/>
        </w:rPr>
        <w:t>E) Robert Koch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Koch's postulates are criteria used to establish that 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microbes are found on dust particles</w:t>
      </w:r>
      <w:r>
        <w:rPr>
          <w:rFonts w:ascii="Times New Roman"/>
          <w:sz w:val="24"/>
        </w:rPr>
        <w:tab/>
        <w:br/>
        <w:tab/>
      </w:r>
      <w:r>
        <w:rPr>
          <w:rFonts w:ascii="Times New Roman"/>
          <w:sz w:val="24"/>
        </w:rPr>
        <w:t>B) a specific microbe is the cause of a specific disease</w:t>
      </w:r>
      <w:r>
        <w:rPr>
          <w:rFonts w:ascii="Times New Roman"/>
          <w:sz w:val="24"/>
        </w:rPr>
        <w:br/>
        <w:tab/>
      </w:r>
      <w:r>
        <w:rPr>
          <w:rFonts w:ascii="Times New Roman"/>
          <w:sz w:val="24"/>
        </w:rPr>
        <w:t>C) life forms can only arise from preexisting life forms</w:t>
      </w:r>
      <w:r>
        <w:rPr>
          <w:rFonts w:ascii="Times New Roman"/>
          <w:sz w:val="24"/>
        </w:rPr>
        <w:br/>
        <w:tab/>
      </w:r>
      <w:r>
        <w:rPr>
          <w:rFonts w:ascii="Times New Roman"/>
          <w:sz w:val="24"/>
        </w:rPr>
        <w:t>D) a specific microbe should be classified in a specific kingdom</w:t>
      </w:r>
      <w:r>
        <w:rPr>
          <w:rFonts w:ascii="Times New Roman"/>
          <w:sz w:val="24"/>
        </w:rPr>
        <w:br/>
        <w:tab/>
      </w:r>
      <w:r>
        <w:rPr>
          <w:rFonts w:ascii="Times New Roman"/>
          <w:sz w:val="24"/>
        </w:rPr>
        <w:t>E) microbes can be used to clean up toxic spills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The surgeon who advocated using disinfectants on hands and in the air prior to surgery was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Joseph Lister</w:t>
      </w:r>
      <w:r>
        <w:rPr>
          <w:rFonts w:ascii="Times New Roman"/>
          <w:sz w:val="24"/>
        </w:rPr>
        <w:tab/>
        <w:br/>
        <w:tab/>
      </w:r>
      <w:r>
        <w:rPr>
          <w:rFonts w:ascii="Times New Roman"/>
          <w:sz w:val="24"/>
        </w:rPr>
        <w:t>B) Ignaz Semmelweis</w:t>
      </w:r>
      <w:r>
        <w:rPr>
          <w:rFonts w:ascii="Times New Roman"/>
          <w:sz w:val="24"/>
        </w:rPr>
        <w:br/>
        <w:tab/>
      </w:r>
      <w:r>
        <w:rPr>
          <w:rFonts w:ascii="Times New Roman"/>
          <w:sz w:val="24"/>
        </w:rPr>
        <w:t>C) Robert Koch</w:t>
      </w:r>
      <w:r>
        <w:rPr>
          <w:rFonts w:ascii="Times New Roman"/>
          <w:sz w:val="24"/>
        </w:rPr>
        <w:br/>
        <w:tab/>
      </w:r>
      <w:r>
        <w:rPr>
          <w:rFonts w:ascii="Times New Roman"/>
          <w:sz w:val="24"/>
        </w:rPr>
        <w:t>D) Louis Pasteur</w:t>
      </w:r>
      <w:r>
        <w:rPr>
          <w:rFonts w:ascii="Times New Roman"/>
          <w:sz w:val="24"/>
        </w:rPr>
        <w:br/>
        <w:tab/>
      </w:r>
      <w:r>
        <w:rPr>
          <w:rFonts w:ascii="Times New Roman"/>
          <w:sz w:val="24"/>
        </w:rPr>
        <w:t>E) Antonie van Leeuwenhoek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Sterility refers to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being pathogen free</w:t>
      </w:r>
      <w:r>
        <w:rPr>
          <w:rFonts w:ascii="Times New Roman"/>
          <w:sz w:val="24"/>
        </w:rPr>
        <w:tab/>
        <w:br/>
        <w:tab/>
      </w:r>
      <w:r>
        <w:rPr>
          <w:rFonts w:ascii="Times New Roman"/>
          <w:sz w:val="24"/>
        </w:rPr>
        <w:t>B) having an absence of spores</w:t>
      </w:r>
      <w:r>
        <w:rPr>
          <w:rFonts w:ascii="Times New Roman"/>
          <w:sz w:val="24"/>
        </w:rPr>
        <w:br/>
        <w:tab/>
      </w:r>
      <w:r>
        <w:rPr>
          <w:rFonts w:ascii="Times New Roman"/>
          <w:sz w:val="24"/>
        </w:rPr>
        <w:t>C) having an absence of any life forms and viral particles</w:t>
      </w:r>
      <w:r>
        <w:rPr>
          <w:rFonts w:ascii="Times New Roman"/>
          <w:sz w:val="24"/>
        </w:rPr>
        <w:br/>
        <w:tab/>
      </w:r>
      <w:r>
        <w:rPr>
          <w:rFonts w:ascii="Times New Roman"/>
          <w:sz w:val="24"/>
        </w:rPr>
        <w:t>D) being pasteurized</w:t>
      </w:r>
      <w:r>
        <w:rPr>
          <w:rFonts w:ascii="Times New Roman"/>
          <w:sz w:val="24"/>
        </w:rPr>
        <w:br/>
        <w:tab/>
      </w:r>
      <w:r>
        <w:rPr>
          <w:rFonts w:ascii="Times New Roman"/>
          <w:sz w:val="24"/>
        </w:rPr>
        <w:t>E) being homogenized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 xml:space="preserve">Which scientist showed that anthrax was caused by the bacterium, </w:t>
      </w:r>
      <w:r>
        <w:rPr>
          <w:rFonts w:ascii="Times New Roman"/>
          <w:b w:val="false"/>
          <w:i/>
          <w:color w:val="000000"/>
          <w:sz w:val="24"/>
        </w:rPr>
        <w:t>Bacillus anthracis</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Joseph Lister</w:t>
      </w:r>
      <w:r>
        <w:rPr>
          <w:rFonts w:ascii="Times New Roman"/>
          <w:sz w:val="24"/>
        </w:rPr>
        <w:tab/>
        <w:br/>
        <w:tab/>
      </w:r>
      <w:r>
        <w:rPr>
          <w:rFonts w:ascii="Times New Roman"/>
          <w:sz w:val="24"/>
        </w:rPr>
        <w:t>B) Ignaz Semmelweis</w:t>
      </w:r>
      <w:r>
        <w:rPr>
          <w:rFonts w:ascii="Times New Roman"/>
          <w:sz w:val="24"/>
        </w:rPr>
        <w:br/>
        <w:tab/>
      </w:r>
      <w:r>
        <w:rPr>
          <w:rFonts w:ascii="Times New Roman"/>
          <w:sz w:val="24"/>
        </w:rPr>
        <w:t>C) Robert Koch</w:t>
      </w:r>
      <w:r>
        <w:rPr>
          <w:rFonts w:ascii="Times New Roman"/>
          <w:sz w:val="24"/>
        </w:rPr>
        <w:br/>
        <w:tab/>
      </w:r>
      <w:r>
        <w:rPr>
          <w:rFonts w:ascii="Times New Roman"/>
          <w:sz w:val="24"/>
        </w:rPr>
        <w:t>D) Louis Pasteur</w:t>
      </w:r>
      <w:r>
        <w:rPr>
          <w:rFonts w:ascii="Times New Roman"/>
          <w:sz w:val="24"/>
        </w:rPr>
        <w:br/>
        <w:tab/>
      </w:r>
      <w:r>
        <w:rPr>
          <w:rFonts w:ascii="Times New Roman"/>
          <w:sz w:val="24"/>
        </w:rPr>
        <w:t>E) Antonie van Leeuwenhoek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If you were a microbiologist in 1950, which of the following scientific principles would you already know?</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Aseptic techniques could reduce the number of wound infections in the surgical setting.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Biofilms can form on implanted objects in the human body and be responsible for infection.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Enzymes found in bacteria can be used to cut DNA.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Very little DNA is transcribed into RNA that is then translated into proteins.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Taxonomy does not involve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nomenclature</w:t>
      </w:r>
      <w:r>
        <w:rPr>
          <w:rFonts w:ascii="Times New Roman"/>
          <w:sz w:val="24"/>
        </w:rPr>
        <w:tab/>
        <w:br/>
        <w:tab/>
      </w:r>
      <w:r>
        <w:rPr>
          <w:rFonts w:ascii="Times New Roman"/>
          <w:sz w:val="24"/>
        </w:rPr>
        <w:t>B) classification</w:t>
      </w:r>
      <w:r>
        <w:rPr>
          <w:rFonts w:ascii="Times New Roman"/>
          <w:sz w:val="24"/>
        </w:rPr>
        <w:br/>
        <w:tab/>
      </w:r>
      <w:r>
        <w:rPr>
          <w:rFonts w:ascii="Times New Roman"/>
          <w:sz w:val="24"/>
        </w:rPr>
        <w:t>C) taxa</w:t>
      </w:r>
      <w:r>
        <w:rPr>
          <w:rFonts w:ascii="Times New Roman"/>
          <w:sz w:val="24"/>
        </w:rPr>
        <w:br/>
        <w:tab/>
      </w:r>
      <w:r>
        <w:rPr>
          <w:rFonts w:ascii="Times New Roman"/>
          <w:sz w:val="24"/>
        </w:rPr>
        <w:t>D) identification</w:t>
      </w:r>
      <w:r>
        <w:rPr>
          <w:rFonts w:ascii="Times New Roman"/>
          <w:sz w:val="24"/>
        </w:rPr>
        <w:br/>
        <w:tab/>
      </w:r>
      <w:r>
        <w:rPr>
          <w:rFonts w:ascii="Times New Roman"/>
          <w:sz w:val="24"/>
        </w:rPr>
        <w:t>E) common name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Which scientific field is involved in the identification, classification, and naming of organisms?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Nomenclature</w:t>
      </w:r>
      <w:r>
        <w:rPr>
          <w:rFonts w:ascii="Times New Roman"/>
          <w:sz w:val="24"/>
        </w:rPr>
        <w:tab/>
        <w:br/>
        <w:tab/>
      </w:r>
      <w:r>
        <w:rPr>
          <w:rFonts w:ascii="Times New Roman"/>
          <w:sz w:val="24"/>
        </w:rPr>
        <w:t>B) Taxonomy</w:t>
      </w:r>
      <w:r>
        <w:rPr>
          <w:rFonts w:ascii="Times New Roman"/>
          <w:sz w:val="24"/>
        </w:rPr>
        <w:br/>
        <w:tab/>
      </w:r>
      <w:r>
        <w:rPr>
          <w:rFonts w:ascii="Times New Roman"/>
          <w:sz w:val="24"/>
        </w:rPr>
        <w:t>C) Phylogeny</w:t>
      </w:r>
      <w:r>
        <w:rPr>
          <w:rFonts w:ascii="Times New Roman"/>
          <w:sz w:val="24"/>
        </w:rPr>
        <w:br/>
        <w:tab/>
      </w:r>
      <w:r>
        <w:rPr>
          <w:rFonts w:ascii="Times New Roman"/>
          <w:sz w:val="24"/>
        </w:rPr>
        <w:t>D) Woesean classification</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The orderly arrangement of organisms into a hierarchy of taxa is called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classification</w:t>
      </w:r>
      <w:r>
        <w:rPr>
          <w:rFonts w:ascii="Times New Roman"/>
          <w:sz w:val="24"/>
        </w:rPr>
        <w:tab/>
        <w:br/>
        <w:tab/>
      </w:r>
      <w:r>
        <w:rPr>
          <w:rFonts w:ascii="Times New Roman"/>
          <w:sz w:val="24"/>
        </w:rPr>
        <w:t>B) identification</w:t>
      </w:r>
      <w:r>
        <w:rPr>
          <w:rFonts w:ascii="Times New Roman"/>
          <w:sz w:val="24"/>
        </w:rPr>
        <w:br/>
        <w:tab/>
      </w:r>
      <w:r>
        <w:rPr>
          <w:rFonts w:ascii="Times New Roman"/>
          <w:sz w:val="24"/>
        </w:rPr>
        <w:t>C) nomenclature</w:t>
      </w:r>
      <w:r>
        <w:rPr>
          <w:rFonts w:ascii="Times New Roman"/>
          <w:sz w:val="24"/>
        </w:rPr>
        <w:br/>
        <w:tab/>
      </w:r>
      <w:r>
        <w:rPr>
          <w:rFonts w:ascii="Times New Roman"/>
          <w:sz w:val="24"/>
        </w:rPr>
        <w:t>D) experimentation</w:t>
      </w:r>
      <w:r>
        <w:rPr>
          <w:rFonts w:ascii="Times New Roman"/>
          <w:sz w:val="24"/>
        </w:rPr>
        <w:br/>
        <w:tab/>
      </w:r>
      <w:r>
        <w:rPr>
          <w:rFonts w:ascii="Times New Roman"/>
          <w:sz w:val="24"/>
        </w:rPr>
        <w:t>E) biotechnology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Which of the following is a taxon that contains all the other taxa listed?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Species</w:t>
      </w:r>
      <w:r>
        <w:rPr>
          <w:rFonts w:ascii="Times New Roman"/>
          <w:sz w:val="24"/>
        </w:rPr>
        <w:tab/>
        <w:br/>
        <w:tab/>
      </w:r>
      <w:r>
        <w:rPr>
          <w:rFonts w:ascii="Times New Roman"/>
          <w:sz w:val="24"/>
        </w:rPr>
        <w:t>B) Phylum</w:t>
      </w:r>
      <w:r>
        <w:rPr>
          <w:rFonts w:ascii="Times New Roman"/>
          <w:sz w:val="24"/>
        </w:rPr>
        <w:br/>
        <w:tab/>
      </w:r>
      <w:r>
        <w:rPr>
          <w:rFonts w:ascii="Times New Roman"/>
          <w:sz w:val="24"/>
        </w:rPr>
        <w:t>C) Kingdom</w:t>
      </w:r>
      <w:r>
        <w:rPr>
          <w:rFonts w:ascii="Times New Roman"/>
          <w:sz w:val="24"/>
        </w:rPr>
        <w:br/>
        <w:tab/>
      </w:r>
      <w:r>
        <w:rPr>
          <w:rFonts w:ascii="Times New Roman"/>
          <w:sz w:val="24"/>
        </w:rPr>
        <w:t>D) Genus</w:t>
      </w:r>
      <w:r>
        <w:rPr>
          <w:rFonts w:ascii="Times New Roman"/>
          <w:sz w:val="24"/>
        </w:rPr>
        <w:br/>
        <w:tab/>
      </w:r>
      <w:r>
        <w:rPr>
          <w:rFonts w:ascii="Times New Roman"/>
          <w:sz w:val="24"/>
        </w:rPr>
        <w:t>E) Family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The smallest and most significant taxon is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genus</w:t>
      </w:r>
      <w:r>
        <w:rPr>
          <w:rFonts w:ascii="Times New Roman"/>
          <w:sz w:val="24"/>
        </w:rPr>
        <w:tab/>
        <w:br/>
        <w:tab/>
      </w:r>
      <w:r>
        <w:rPr>
          <w:rFonts w:ascii="Times New Roman"/>
          <w:sz w:val="24"/>
        </w:rPr>
        <w:t>B) species</w:t>
      </w:r>
      <w:r>
        <w:rPr>
          <w:rFonts w:ascii="Times New Roman"/>
          <w:sz w:val="24"/>
        </w:rPr>
        <w:br/>
        <w:tab/>
      </w:r>
      <w:r>
        <w:rPr>
          <w:rFonts w:ascii="Times New Roman"/>
          <w:sz w:val="24"/>
        </w:rPr>
        <w:t>C) kingdom</w:t>
      </w:r>
      <w:r>
        <w:rPr>
          <w:rFonts w:ascii="Times New Roman"/>
          <w:sz w:val="24"/>
        </w:rPr>
        <w:br/>
        <w:tab/>
      </w:r>
      <w:r>
        <w:rPr>
          <w:rFonts w:ascii="Times New Roman"/>
          <w:sz w:val="24"/>
        </w:rPr>
        <w:t>D) family</w:t>
      </w:r>
      <w:r>
        <w:rPr>
          <w:rFonts w:ascii="Times New Roman"/>
          <w:sz w:val="24"/>
        </w:rPr>
        <w:br/>
        <w:tab/>
      </w:r>
      <w:r>
        <w:rPr>
          <w:rFonts w:ascii="Times New Roman"/>
          <w:sz w:val="24"/>
        </w:rPr>
        <w:t>E) phylum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Select the correct descending taxonomic hierarchy: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family, order, class</w:t>
      </w:r>
      <w:r>
        <w:rPr>
          <w:rFonts w:ascii="Times New Roman"/>
          <w:sz w:val="24"/>
        </w:rPr>
        <w:tab/>
        <w:br/>
        <w:tab/>
      </w:r>
      <w:r>
        <w:rPr>
          <w:rFonts w:ascii="Times New Roman"/>
          <w:sz w:val="24"/>
        </w:rPr>
        <w:t>B) family, genus, species</w:t>
      </w:r>
      <w:r>
        <w:rPr>
          <w:rFonts w:ascii="Times New Roman"/>
          <w:sz w:val="24"/>
        </w:rPr>
        <w:br/>
        <w:tab/>
      </w:r>
      <w:r>
        <w:rPr>
          <w:rFonts w:ascii="Times New Roman"/>
          <w:sz w:val="24"/>
        </w:rPr>
        <w:t>C) genus, species, family</w:t>
      </w:r>
      <w:r>
        <w:rPr>
          <w:rFonts w:ascii="Times New Roman"/>
          <w:sz w:val="24"/>
        </w:rPr>
        <w:br/>
        <w:tab/>
      </w:r>
      <w:r>
        <w:rPr>
          <w:rFonts w:ascii="Times New Roman"/>
          <w:sz w:val="24"/>
        </w:rPr>
        <w:t>D) class, phylum, order</w:t>
      </w:r>
      <w:r>
        <w:rPr>
          <w:rFonts w:ascii="Times New Roman"/>
          <w:sz w:val="24"/>
        </w:rPr>
        <w:br/>
        <w:tab/>
      </w:r>
      <w:r>
        <w:rPr>
          <w:rFonts w:ascii="Times New Roman"/>
          <w:sz w:val="24"/>
        </w:rPr>
        <w:t>E) kingdom, domain, phylum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Which of the following is a scientific name?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Gram-positive streptococcus</w:t>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Staphylococcus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Streptococcus pyogenes</w:t>
      </w:r>
      <w:r>
        <w:rPr>
          <w:rFonts w:ascii="Times New Roman"/>
          <w:sz w:val="24"/>
        </w:rPr>
      </w:r>
      <w:r>
        <w:rPr>
          <w:rFonts w:ascii="Times New Roman"/>
          <w:sz w:val="24"/>
        </w:rPr>
        <w:br/>
        <w:tab/>
      </w:r>
      <w:r>
        <w:rPr>
          <w:rFonts w:ascii="Times New Roman"/>
          <w:sz w:val="24"/>
        </w:rPr>
        <w:t>D) Anthrax</w:t>
      </w:r>
      <w:r>
        <w:rPr>
          <w:rFonts w:ascii="Times New Roman"/>
          <w:sz w:val="24"/>
        </w:rPr>
        <w:br/>
        <w:tab/>
      </w:r>
      <w:r>
        <w:rPr>
          <w:rFonts w:ascii="Times New Roman"/>
          <w:b w:val="false"/>
          <w:i w:val="false"/>
          <w:color w:val="000000"/>
          <w:sz w:val="24"/>
        </w:rPr>
        <w:t xml:space="preserve">E)  </w:t>
      </w:r>
      <w:r>
        <w:rPr>
          <w:rFonts w:ascii="Times New Roman"/>
          <w:b w:val="false"/>
          <w:i/>
          <w:color w:val="000000"/>
          <w:sz w:val="24"/>
        </w:rPr>
        <w:t>Streptobacilli</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When assigning a scientific name to an organism,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species name is capitalized</w:t>
      </w:r>
      <w:r>
        <w:rPr>
          <w:rFonts w:ascii="Times New Roman"/>
          <w:sz w:val="24"/>
        </w:rPr>
        <w:tab/>
        <w:br/>
        <w:tab/>
      </w:r>
      <w:r>
        <w:rPr>
          <w:rFonts w:ascii="Times New Roman"/>
          <w:sz w:val="24"/>
        </w:rPr>
        <w:t>B) the species name is placed first</w:t>
      </w:r>
      <w:r>
        <w:rPr>
          <w:rFonts w:ascii="Times New Roman"/>
          <w:sz w:val="24"/>
        </w:rPr>
        <w:br/>
        <w:tab/>
      </w:r>
      <w:r>
        <w:rPr>
          <w:rFonts w:ascii="Times New Roman"/>
          <w:sz w:val="24"/>
        </w:rPr>
        <w:t>C) the species name can be abbreviated</w:t>
      </w:r>
      <w:r>
        <w:rPr>
          <w:rFonts w:ascii="Times New Roman"/>
          <w:sz w:val="24"/>
        </w:rPr>
        <w:br/>
        <w:tab/>
      </w:r>
      <w:r>
        <w:rPr>
          <w:rFonts w:ascii="Times New Roman"/>
          <w:sz w:val="24"/>
        </w:rPr>
        <w:t>D) both genus and species names are capitalized</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both genus and species names are italicized or underlined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The study of evolutionary relationships among organisms is called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biotechnology</w:t>
      </w:r>
      <w:r>
        <w:rPr>
          <w:rFonts w:ascii="Times New Roman"/>
          <w:sz w:val="24"/>
        </w:rPr>
        <w:tab/>
        <w:br/>
        <w:tab/>
      </w:r>
      <w:r>
        <w:rPr>
          <w:rFonts w:ascii="Times New Roman"/>
          <w:sz w:val="24"/>
        </w:rPr>
        <w:t>B) genetics</w:t>
      </w:r>
      <w:r>
        <w:rPr>
          <w:rFonts w:ascii="Times New Roman"/>
          <w:sz w:val="24"/>
        </w:rPr>
        <w:br/>
        <w:tab/>
      </w:r>
      <w:r>
        <w:rPr>
          <w:rFonts w:ascii="Times New Roman"/>
          <w:sz w:val="24"/>
        </w:rPr>
        <w:t>C) recombinant DNA</w:t>
      </w:r>
      <w:r>
        <w:rPr>
          <w:rFonts w:ascii="Times New Roman"/>
          <w:sz w:val="24"/>
        </w:rPr>
        <w:br/>
        <w:tab/>
      </w:r>
      <w:r>
        <w:rPr>
          <w:rFonts w:ascii="Times New Roman"/>
          <w:sz w:val="24"/>
        </w:rPr>
        <w:t>D) phylogeny</w:t>
      </w:r>
      <w:r>
        <w:rPr>
          <w:rFonts w:ascii="Times New Roman"/>
          <w:sz w:val="24"/>
        </w:rPr>
        <w:br/>
        <w:tab/>
      </w:r>
      <w:r>
        <w:rPr>
          <w:rFonts w:ascii="Times New Roman"/>
          <w:sz w:val="24"/>
        </w:rPr>
        <w:t>E) taxonomy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Which area of biology states that living things undergo gradual, structural, and functional changes over long periods of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Morphology</w:t>
      </w:r>
      <w:r>
        <w:rPr>
          <w:rFonts w:ascii="Times New Roman"/>
          <w:sz w:val="24"/>
        </w:rPr>
        <w:tab/>
        <w:br/>
        <w:tab/>
      </w:r>
      <w:r>
        <w:rPr>
          <w:rFonts w:ascii="Times New Roman"/>
          <w:sz w:val="24"/>
        </w:rPr>
        <w:t>B) Phylogeny</w:t>
      </w:r>
      <w:r>
        <w:rPr>
          <w:rFonts w:ascii="Times New Roman"/>
          <w:sz w:val="24"/>
        </w:rPr>
        <w:br/>
        <w:tab/>
      </w:r>
      <w:r>
        <w:rPr>
          <w:rFonts w:ascii="Times New Roman"/>
          <w:sz w:val="24"/>
        </w:rPr>
        <w:t>C) Evolution</w:t>
      </w:r>
      <w:r>
        <w:rPr>
          <w:rFonts w:ascii="Times New Roman"/>
          <w:sz w:val="24"/>
        </w:rPr>
        <w:br/>
        <w:tab/>
      </w:r>
      <w:r>
        <w:rPr>
          <w:rFonts w:ascii="Times New Roman"/>
          <w:sz w:val="24"/>
        </w:rPr>
        <w:t>D) Genetics</w:t>
      </w:r>
      <w:r>
        <w:rPr>
          <w:rFonts w:ascii="Times New Roman"/>
          <w:sz w:val="24"/>
        </w:rPr>
        <w:br/>
        <w:tab/>
      </w:r>
      <w:r>
        <w:rPr>
          <w:rFonts w:ascii="Times New Roman"/>
          <w:sz w:val="24"/>
        </w:rPr>
        <w:t>E) None of the choices is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A scientist studying the sequence of nucleotides in the rRNA of a bacterial species is working on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determining evolutionary relatedness</w:t>
      </w:r>
      <w:r>
        <w:rPr>
          <w:rFonts w:ascii="Times New Roman"/>
          <w:sz w:val="24"/>
        </w:rPr>
        <w:tab/>
        <w:br/>
        <w:tab/>
      </w:r>
      <w:r>
        <w:rPr>
          <w:rFonts w:ascii="Times New Roman"/>
          <w:sz w:val="24"/>
        </w:rPr>
        <w:t>B) bioremediation</w:t>
      </w:r>
      <w:r>
        <w:rPr>
          <w:rFonts w:ascii="Times New Roman"/>
          <w:sz w:val="24"/>
        </w:rPr>
        <w:br/>
        <w:tab/>
      </w:r>
      <w:r>
        <w:rPr>
          <w:rFonts w:ascii="Times New Roman"/>
          <w:sz w:val="24"/>
        </w:rPr>
        <w:t>C) recombinant DNA</w:t>
      </w:r>
      <w:r>
        <w:rPr>
          <w:rFonts w:ascii="Times New Roman"/>
          <w:sz w:val="24"/>
        </w:rPr>
        <w:br/>
        <w:tab/>
      </w:r>
      <w:r>
        <w:rPr>
          <w:rFonts w:ascii="Times New Roman"/>
          <w:sz w:val="24"/>
        </w:rPr>
        <w:t>D) nomenclature</w:t>
      </w:r>
      <w:r>
        <w:rPr>
          <w:rFonts w:ascii="Times New Roman"/>
          <w:sz w:val="24"/>
        </w:rPr>
        <w:br/>
        <w:tab/>
      </w:r>
      <w:r>
        <w:rPr>
          <w:rFonts w:ascii="Times New Roman"/>
          <w:sz w:val="24"/>
        </w:rPr>
        <w:t>E) determining if that species is the cause of a new disease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The scientist(s) who proposed organisms be assigned to one of three domains is(are) 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Robert Koch and Louis Pasteur</w:t>
      </w:r>
      <w:r>
        <w:rPr>
          <w:rFonts w:ascii="Times New Roman"/>
          <w:sz w:val="24"/>
        </w:rPr>
        <w:tab/>
        <w:br/>
        <w:tab/>
      </w:r>
      <w:r>
        <w:rPr>
          <w:rFonts w:ascii="Times New Roman"/>
          <w:sz w:val="24"/>
        </w:rPr>
        <w:t>B) Antonie van Leeuwenhoek</w:t>
      </w:r>
      <w:r>
        <w:rPr>
          <w:rFonts w:ascii="Times New Roman"/>
          <w:sz w:val="24"/>
        </w:rPr>
        <w:br/>
        <w:tab/>
      </w:r>
      <w:r>
        <w:rPr>
          <w:rFonts w:ascii="Times New Roman"/>
          <w:sz w:val="24"/>
        </w:rPr>
        <w:t>C) Carl Woese and George Fox</w:t>
      </w:r>
      <w:r>
        <w:rPr>
          <w:rFonts w:ascii="Times New Roman"/>
          <w:sz w:val="24"/>
        </w:rPr>
        <w:br/>
        <w:tab/>
      </w:r>
      <w:r>
        <w:rPr>
          <w:rFonts w:ascii="Times New Roman"/>
          <w:sz w:val="24"/>
        </w:rPr>
        <w:t>D) Robert Whittaker</w:t>
      </w:r>
      <w:r>
        <w:rPr>
          <w:rFonts w:ascii="Times New Roman"/>
          <w:sz w:val="24"/>
        </w:rPr>
        <w:br/>
        <w:tab/>
      </w:r>
      <w:r>
        <w:rPr>
          <w:rFonts w:ascii="Times New Roman"/>
          <w:sz w:val="24"/>
        </w:rPr>
        <w:t>E) Francesco Redi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Which scientific name is written correctly?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Staphylococcus aureus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staphylococcus aureus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Staphylococcus Aureus</w:t>
      </w:r>
      <w:r>
        <w:rPr>
          <w:rFonts w:ascii="Times New Roman"/>
          <w:sz w:val="24"/>
        </w:rPr>
      </w:r>
      <w:r>
        <w:rPr>
          <w:rFonts w:ascii="Times New Roman"/>
          <w:sz w:val="24"/>
        </w:rPr>
        <w:br/>
        <w:tab/>
      </w:r>
      <w:r>
        <w:rPr>
          <w:rFonts w:ascii="Times New Roman"/>
          <w:sz w:val="24"/>
        </w:rPr>
        <w:t>D) Staphylococcus aureus</w:t>
      </w:r>
      <w:r>
        <w:rPr>
          <w:rFonts w:ascii="Times New Roman"/>
          <w:sz w:val="24"/>
        </w:rPr>
        <w:br/>
        <w:tab/>
      </w:r>
      <w:r>
        <w:rPr>
          <w:rFonts w:ascii="Times New Roman"/>
          <w:sz w:val="24"/>
        </w:rPr>
        <w:t>E) STAPHYLOCOCCUS AUREUS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Organic chemicals always have a basic framework of the element _____ bonded to other atoms.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carbon</w:t>
      </w:r>
      <w:r>
        <w:rPr>
          <w:rFonts w:ascii="Times New Roman"/>
          <w:sz w:val="24"/>
        </w:rPr>
        <w:tab/>
        <w:br/>
        <w:tab/>
      </w:r>
      <w:r>
        <w:rPr>
          <w:rFonts w:ascii="Times New Roman"/>
          <w:sz w:val="24"/>
        </w:rPr>
        <w:t>B) nitrogen</w:t>
      </w:r>
      <w:r>
        <w:rPr>
          <w:rFonts w:ascii="Times New Roman"/>
          <w:sz w:val="24"/>
        </w:rPr>
        <w:br/>
        <w:tab/>
      </w:r>
      <w:r>
        <w:rPr>
          <w:rFonts w:ascii="Times New Roman"/>
          <w:sz w:val="24"/>
        </w:rPr>
        <w:t>C) oxygen</w:t>
      </w:r>
      <w:r>
        <w:rPr>
          <w:rFonts w:ascii="Times New Roman"/>
          <w:sz w:val="24"/>
        </w:rPr>
        <w:br/>
        <w:tab/>
      </w:r>
      <w:r>
        <w:rPr>
          <w:rFonts w:ascii="Times New Roman"/>
          <w:sz w:val="24"/>
        </w:rPr>
        <w:t>D) hydrogen</w:t>
      </w:r>
      <w:r>
        <w:rPr>
          <w:rFonts w:ascii="Times New Roman"/>
          <w:sz w:val="24"/>
        </w:rPr>
        <w:br/>
        <w:tab/>
      </w:r>
      <w:r>
        <w:rPr>
          <w:rFonts w:ascii="Times New Roman"/>
          <w:sz w:val="24"/>
        </w:rPr>
        <w:t>E) phosphorous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Most biochemical macromolecules are polymers, which are chains of 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hydrophobic molecules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electrolytic molecules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repeating monomers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repeating carbohydrates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hydrogen bonds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All of the following are monosaccharides except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glucose</w:t>
      </w:r>
      <w:r>
        <w:rPr>
          <w:rFonts w:ascii="Times New Roman"/>
          <w:sz w:val="24"/>
        </w:rPr>
        <w:tab/>
        <w:br/>
        <w:tab/>
      </w:r>
      <w:r>
        <w:rPr>
          <w:rFonts w:ascii="Times New Roman"/>
          <w:sz w:val="24"/>
        </w:rPr>
        <w:t>B) glycogen</w:t>
      </w:r>
      <w:r>
        <w:rPr>
          <w:rFonts w:ascii="Times New Roman"/>
          <w:sz w:val="24"/>
        </w:rPr>
        <w:br/>
        <w:tab/>
      </w:r>
      <w:r>
        <w:rPr>
          <w:rFonts w:ascii="Times New Roman"/>
          <w:sz w:val="24"/>
        </w:rPr>
        <w:t>C) fructose</w:t>
      </w:r>
      <w:r>
        <w:rPr>
          <w:rFonts w:ascii="Times New Roman"/>
          <w:sz w:val="24"/>
        </w:rPr>
        <w:br/>
        <w:tab/>
      </w:r>
      <w:r>
        <w:rPr>
          <w:rFonts w:ascii="Times New Roman"/>
          <w:sz w:val="24"/>
        </w:rPr>
        <w:t>D) ribose</w:t>
      </w:r>
      <w:r>
        <w:rPr>
          <w:rFonts w:ascii="Times New Roman"/>
          <w:sz w:val="24"/>
        </w:rPr>
        <w:br/>
        <w:tab/>
      </w:r>
      <w:r>
        <w:rPr>
          <w:rFonts w:ascii="Times New Roman"/>
          <w:sz w:val="24"/>
        </w:rPr>
        <w:t>E) deoxyribose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All of the following are polysaccharides except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glycogen in liver and muscle</w:t>
      </w:r>
      <w:r>
        <w:rPr>
          <w:rFonts w:ascii="Times New Roman"/>
          <w:sz w:val="24"/>
        </w:rPr>
      </w:r>
      <w:r>
        <w:rPr>
          <w:rFonts w:ascii="Times New Roman"/>
          <w:sz w:val="24"/>
        </w:rPr>
        <w:tab/>
        <w:br/>
        <w:tab/>
      </w:r>
      <w:r>
        <w:rPr>
          <w:rFonts w:ascii="Times New Roman"/>
          <w:sz w:val="24"/>
        </w:rPr>
        <w:t>B) agar used to make solid culture media</w:t>
      </w:r>
      <w:r>
        <w:rPr>
          <w:rFonts w:ascii="Times New Roman"/>
          <w:sz w:val="24"/>
        </w:rPr>
        <w:br/>
        <w:tab/>
      </w:r>
      <w:r>
        <w:rPr>
          <w:rFonts w:ascii="Times New Roman"/>
          <w:b w:val="false"/>
          <w:i w:val="false"/>
          <w:color w:val="000000"/>
          <w:sz w:val="24"/>
        </w:rPr>
        <w:t>C) a cell's glycocalyx</w:t>
      </w:r>
      <w:r>
        <w:rPr>
          <w:rFonts w:ascii="Times New Roman"/>
          <w:sz w:val="24"/>
        </w:rPr>
      </w:r>
      <w:r>
        <w:rPr>
          <w:rFonts w:ascii="Times New Roman"/>
          <w:sz w:val="24"/>
        </w:rPr>
        <w:br/>
        <w:tab/>
      </w:r>
      <w:r>
        <w:rPr>
          <w:rFonts w:ascii="Times New Roman"/>
          <w:sz w:val="24"/>
        </w:rPr>
        <w:t>D) cellulose in certain cell walls</w:t>
      </w:r>
      <w:r>
        <w:rPr>
          <w:rFonts w:ascii="Times New Roman"/>
          <w:sz w:val="24"/>
        </w:rPr>
        <w:br/>
        <w:tab/>
      </w:r>
      <w:r>
        <w:rPr>
          <w:rFonts w:ascii="Times New Roman"/>
          <w:sz w:val="24"/>
        </w:rPr>
        <w:t>E) prostaglandins in inflammation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All of the following are lipids except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cholesterol</w:t>
      </w:r>
      <w:r>
        <w:rPr>
          <w:rFonts w:ascii="Times New Roman"/>
          <w:sz w:val="24"/>
        </w:rPr>
        <w:tab/>
        <w:br/>
        <w:tab/>
      </w:r>
      <w:r>
        <w:rPr>
          <w:rFonts w:ascii="Times New Roman"/>
          <w:sz w:val="24"/>
        </w:rPr>
        <w:t>B) starch</w:t>
      </w:r>
      <w:r>
        <w:rPr>
          <w:rFonts w:ascii="Times New Roman"/>
          <w:sz w:val="24"/>
        </w:rPr>
        <w:br/>
        <w:tab/>
      </w:r>
      <w:r>
        <w:rPr>
          <w:rFonts w:ascii="Times New Roman"/>
          <w:sz w:val="24"/>
        </w:rPr>
        <w:t>C) phospholipid</w:t>
      </w:r>
      <w:r>
        <w:rPr>
          <w:rFonts w:ascii="Times New Roman"/>
          <w:sz w:val="24"/>
        </w:rPr>
        <w:br/>
        <w:tab/>
      </w:r>
      <w:r>
        <w:rPr>
          <w:rFonts w:ascii="Times New Roman"/>
          <w:sz w:val="24"/>
        </w:rPr>
        <w:t>D) wax</w:t>
      </w:r>
      <w:r>
        <w:rPr>
          <w:rFonts w:ascii="Times New Roman"/>
          <w:sz w:val="24"/>
        </w:rPr>
        <w:br/>
        <w:tab/>
      </w:r>
      <w:r>
        <w:rPr>
          <w:rFonts w:ascii="Times New Roman"/>
          <w:sz w:val="24"/>
        </w:rPr>
        <w:t>E) triglyceride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What part of a phospholipid forms hydrophobic tails?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Fatty acids</w:t>
      </w:r>
      <w:r>
        <w:rPr>
          <w:rFonts w:ascii="Times New Roman"/>
          <w:sz w:val="24"/>
        </w:rPr>
        <w:tab/>
        <w:br/>
        <w:tab/>
      </w:r>
      <w:r>
        <w:rPr>
          <w:rFonts w:ascii="Times New Roman"/>
          <w:sz w:val="24"/>
        </w:rPr>
        <w:t>B) Glycerol</w:t>
      </w:r>
      <w:r>
        <w:rPr>
          <w:rFonts w:ascii="Times New Roman"/>
          <w:sz w:val="24"/>
        </w:rPr>
        <w:br/>
        <w:tab/>
      </w:r>
      <w:r>
        <w:rPr>
          <w:rFonts w:ascii="Times New Roman"/>
          <w:sz w:val="24"/>
        </w:rPr>
        <w:t>C) Phosphate</w:t>
      </w:r>
      <w:r>
        <w:rPr>
          <w:rFonts w:ascii="Times New Roman"/>
          <w:sz w:val="24"/>
        </w:rPr>
        <w:br/>
        <w:tab/>
      </w:r>
      <w:r>
        <w:rPr>
          <w:rFonts w:ascii="Times New Roman"/>
          <w:sz w:val="24"/>
        </w:rPr>
        <w:t>D) Alcohol</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A fat is called ______ if all carbons of the fatty acid chain are single bonded to two other carbons and two hydrogens.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unsaturated</w:t>
      </w:r>
      <w:r>
        <w:rPr>
          <w:rFonts w:ascii="Times New Roman"/>
          <w:sz w:val="24"/>
        </w:rPr>
        <w:tab/>
        <w:br/>
        <w:tab/>
      </w:r>
      <w:r>
        <w:rPr>
          <w:rFonts w:ascii="Times New Roman"/>
          <w:sz w:val="24"/>
        </w:rPr>
        <w:t>B) polyunsaturated</w:t>
      </w:r>
      <w:r>
        <w:rPr>
          <w:rFonts w:ascii="Times New Roman"/>
          <w:sz w:val="24"/>
        </w:rPr>
        <w:br/>
        <w:tab/>
      </w:r>
      <w:r>
        <w:rPr>
          <w:rFonts w:ascii="Times New Roman"/>
          <w:sz w:val="24"/>
        </w:rPr>
        <w:t>C) monounsaturated</w:t>
      </w:r>
      <w:r>
        <w:rPr>
          <w:rFonts w:ascii="Times New Roman"/>
          <w:sz w:val="24"/>
        </w:rPr>
        <w:br/>
        <w:tab/>
      </w:r>
      <w:r>
        <w:rPr>
          <w:rFonts w:ascii="Times New Roman"/>
          <w:sz w:val="24"/>
        </w:rPr>
        <w:t>D) saturated</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The lipid group that serves as energy storage molecules is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prostaglandins</w:t>
      </w:r>
      <w:r>
        <w:rPr>
          <w:rFonts w:ascii="Times New Roman"/>
          <w:sz w:val="24"/>
        </w:rPr>
        <w:tab/>
        <w:br/>
        <w:tab/>
      </w:r>
      <w:r>
        <w:rPr>
          <w:rFonts w:ascii="Times New Roman"/>
          <w:sz w:val="24"/>
        </w:rPr>
        <w:t>B) waxes</w:t>
      </w:r>
      <w:r>
        <w:rPr>
          <w:rFonts w:ascii="Times New Roman"/>
          <w:sz w:val="24"/>
        </w:rPr>
        <w:br/>
        <w:tab/>
      </w:r>
      <w:r>
        <w:rPr>
          <w:rFonts w:ascii="Times New Roman"/>
          <w:sz w:val="24"/>
        </w:rPr>
        <w:t>C) phospholipids</w:t>
      </w:r>
      <w:r>
        <w:rPr>
          <w:rFonts w:ascii="Times New Roman"/>
          <w:sz w:val="24"/>
        </w:rPr>
        <w:br/>
        <w:tab/>
      </w:r>
      <w:r>
        <w:rPr>
          <w:rFonts w:ascii="Times New Roman"/>
          <w:sz w:val="24"/>
        </w:rPr>
        <w:t>D) steroids</w:t>
      </w:r>
      <w:r>
        <w:rPr>
          <w:rFonts w:ascii="Times New Roman"/>
          <w:sz w:val="24"/>
        </w:rPr>
        <w:br/>
        <w:tab/>
      </w:r>
      <w:r>
        <w:rPr>
          <w:rFonts w:ascii="Times New Roman"/>
          <w:sz w:val="24"/>
        </w:rPr>
        <w:t>E) triglycerides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The lipid group that is the major component of cell membranes is the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prostaglandins</w:t>
      </w:r>
      <w:r>
        <w:rPr>
          <w:rFonts w:ascii="Times New Roman"/>
          <w:sz w:val="24"/>
        </w:rPr>
        <w:tab/>
        <w:br/>
        <w:tab/>
      </w:r>
      <w:r>
        <w:rPr>
          <w:rFonts w:ascii="Times New Roman"/>
          <w:sz w:val="24"/>
        </w:rPr>
        <w:t>B) waxes</w:t>
      </w:r>
      <w:r>
        <w:rPr>
          <w:rFonts w:ascii="Times New Roman"/>
          <w:sz w:val="24"/>
        </w:rPr>
        <w:br/>
        <w:tab/>
      </w:r>
      <w:r>
        <w:rPr>
          <w:rFonts w:ascii="Times New Roman"/>
          <w:sz w:val="24"/>
        </w:rPr>
        <w:t>C) phospholipids</w:t>
      </w:r>
      <w:r>
        <w:rPr>
          <w:rFonts w:ascii="Times New Roman"/>
          <w:sz w:val="24"/>
        </w:rPr>
        <w:br/>
        <w:tab/>
      </w:r>
      <w:r>
        <w:rPr>
          <w:rFonts w:ascii="Times New Roman"/>
          <w:sz w:val="24"/>
        </w:rPr>
        <w:t>D) steroids</w:t>
      </w:r>
      <w:r>
        <w:rPr>
          <w:rFonts w:ascii="Times New Roman"/>
          <w:sz w:val="24"/>
        </w:rPr>
        <w:br/>
        <w:tab/>
      </w:r>
      <w:r>
        <w:rPr>
          <w:rFonts w:ascii="Times New Roman"/>
          <w:sz w:val="24"/>
        </w:rPr>
        <w:t>E) triglycerides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The building blocks of an enzyme are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nucleotides</w:t>
      </w:r>
      <w:r>
        <w:rPr>
          <w:rFonts w:ascii="Times New Roman"/>
          <w:sz w:val="24"/>
        </w:rPr>
        <w:tab/>
        <w:br/>
        <w:tab/>
      </w:r>
      <w:r>
        <w:rPr>
          <w:rFonts w:ascii="Times New Roman"/>
          <w:sz w:val="24"/>
        </w:rPr>
        <w:t>B) glycerol and fatty acids</w:t>
      </w:r>
      <w:r>
        <w:rPr>
          <w:rFonts w:ascii="Times New Roman"/>
          <w:sz w:val="24"/>
        </w:rPr>
        <w:br/>
        <w:tab/>
      </w:r>
      <w:r>
        <w:rPr>
          <w:rFonts w:ascii="Times New Roman"/>
          <w:sz w:val="24"/>
        </w:rPr>
        <w:t>C) monosaccharides</w:t>
      </w:r>
      <w:r>
        <w:rPr>
          <w:rFonts w:ascii="Times New Roman"/>
          <w:sz w:val="24"/>
        </w:rPr>
        <w:br/>
        <w:tab/>
      </w:r>
      <w:r>
        <w:rPr>
          <w:rFonts w:ascii="Times New Roman"/>
          <w:sz w:val="24"/>
        </w:rPr>
        <w:t>D) phosphate, glycerol, and fatty acids</w:t>
      </w:r>
      <w:r>
        <w:rPr>
          <w:rFonts w:ascii="Times New Roman"/>
          <w:sz w:val="24"/>
        </w:rPr>
        <w:br/>
        <w:tab/>
      </w:r>
      <w:r>
        <w:rPr>
          <w:rFonts w:ascii="Times New Roman"/>
          <w:sz w:val="24"/>
        </w:rPr>
        <w:t>E) amino acids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Which is not true about enzymes?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found in all cells.</w:t>
      </w:r>
      <w:r>
        <w:rPr>
          <w:rFonts w:ascii="Times New Roman"/>
          <w:sz w:val="24"/>
        </w:rPr>
        <w:tab/>
        <w:br/>
        <w:tab/>
      </w:r>
      <w:r>
        <w:rPr>
          <w:rFonts w:ascii="Times New Roman"/>
          <w:sz w:val="24"/>
        </w:rPr>
        <w:t>B) They are catalysts.</w:t>
      </w:r>
      <w:r>
        <w:rPr>
          <w:rFonts w:ascii="Times New Roman"/>
          <w:sz w:val="24"/>
        </w:rPr>
        <w:br/>
        <w:tab/>
      </w:r>
      <w:r>
        <w:rPr>
          <w:rFonts w:ascii="Times New Roman"/>
          <w:sz w:val="24"/>
        </w:rPr>
        <w:t>C) Their shape determines their function.</w:t>
      </w:r>
      <w:r>
        <w:rPr>
          <w:rFonts w:ascii="Times New Roman"/>
          <w:sz w:val="24"/>
        </w:rPr>
        <w:br/>
        <w:tab/>
      </w:r>
      <w:r>
        <w:rPr>
          <w:rFonts w:ascii="Times New Roman"/>
          <w:sz w:val="24"/>
        </w:rPr>
        <w:t>D) They can be denaturated by heat and other agents.</w:t>
      </w:r>
      <w:r>
        <w:rPr>
          <w:rFonts w:ascii="Times New Roman"/>
          <w:sz w:val="24"/>
        </w:rPr>
        <w:br/>
        <w:tab/>
      </w:r>
      <w:r>
        <w:rPr>
          <w:rFonts w:ascii="Times New Roman"/>
          <w:sz w:val="24"/>
        </w:rPr>
        <w:t>E) They have high-energy bonds between phosphates.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Which amino acid contains sulfur atoms that form covalent disulfide bonds in its tertiary structure?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Valine</w:t>
      </w:r>
      <w:r>
        <w:rPr>
          <w:rFonts w:ascii="Times New Roman"/>
          <w:sz w:val="24"/>
        </w:rPr>
        <w:tab/>
        <w:br/>
        <w:tab/>
      </w:r>
      <w:r>
        <w:rPr>
          <w:rFonts w:ascii="Times New Roman"/>
          <w:sz w:val="24"/>
        </w:rPr>
        <w:t>B) Cysteine</w:t>
      </w:r>
      <w:r>
        <w:rPr>
          <w:rFonts w:ascii="Times New Roman"/>
          <w:sz w:val="24"/>
        </w:rPr>
        <w:br/>
        <w:tab/>
      </w:r>
      <w:r>
        <w:rPr>
          <w:rFonts w:ascii="Times New Roman"/>
          <w:sz w:val="24"/>
        </w:rPr>
        <w:t>C) Serine</w:t>
      </w:r>
      <w:r>
        <w:rPr>
          <w:rFonts w:ascii="Times New Roman"/>
          <w:sz w:val="24"/>
        </w:rPr>
        <w:br/>
        <w:tab/>
      </w:r>
      <w:r>
        <w:rPr>
          <w:rFonts w:ascii="Times New Roman"/>
          <w:sz w:val="24"/>
        </w:rPr>
        <w:t>D) Alanine</w:t>
      </w:r>
      <w:r>
        <w:rPr>
          <w:rFonts w:ascii="Times New Roman"/>
          <w:sz w:val="24"/>
        </w:rPr>
        <w:br/>
        <w:tab/>
      </w:r>
      <w:r>
        <w:rPr>
          <w:rFonts w:ascii="Times New Roman"/>
          <w:sz w:val="24"/>
        </w:rPr>
        <w:t>E) Tyrosine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What type of bonds are formed between adjacent amino acids?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Glycosilic</w:t>
      </w:r>
      <w:r>
        <w:rPr>
          <w:rFonts w:ascii="Times New Roman"/>
          <w:sz w:val="24"/>
        </w:rPr>
        <w:tab/>
        <w:br/>
        <w:tab/>
      </w:r>
      <w:r>
        <w:rPr>
          <w:rFonts w:ascii="Times New Roman"/>
          <w:sz w:val="24"/>
        </w:rPr>
        <w:t>B) Ester</w:t>
      </w:r>
      <w:r>
        <w:rPr>
          <w:rFonts w:ascii="Times New Roman"/>
          <w:sz w:val="24"/>
        </w:rPr>
        <w:br/>
        <w:tab/>
      </w:r>
      <w:r>
        <w:rPr>
          <w:rFonts w:ascii="Times New Roman"/>
          <w:sz w:val="24"/>
        </w:rPr>
        <w:t>C) Peptide</w:t>
      </w:r>
      <w:r>
        <w:rPr>
          <w:rFonts w:ascii="Times New Roman"/>
          <w:sz w:val="24"/>
        </w:rPr>
        <w:br/>
        <w:tab/>
      </w:r>
      <w:r>
        <w:rPr>
          <w:rFonts w:ascii="Times New Roman"/>
          <w:sz w:val="24"/>
        </w:rPr>
        <w:t>D) Disulfide</w:t>
      </w:r>
      <w:r>
        <w:rPr>
          <w:rFonts w:ascii="Times New Roman"/>
          <w:sz w:val="24"/>
        </w:rPr>
        <w:br/>
        <w:tab/>
      </w:r>
      <w:r>
        <w:rPr>
          <w:rFonts w:ascii="Times New Roman"/>
          <w:sz w:val="24"/>
        </w:rPr>
        <w:t>E) Phosphate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The alpha helix is a type of _____ protein structure.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primary</w:t>
      </w:r>
      <w:r>
        <w:rPr>
          <w:rFonts w:ascii="Times New Roman"/>
          <w:sz w:val="24"/>
        </w:rPr>
        <w:tab/>
        <w:br/>
        <w:tab/>
      </w:r>
      <w:r>
        <w:rPr>
          <w:rFonts w:ascii="Times New Roman"/>
          <w:sz w:val="24"/>
        </w:rPr>
        <w:t>B) secondary</w:t>
      </w:r>
      <w:r>
        <w:rPr>
          <w:rFonts w:ascii="Times New Roman"/>
          <w:sz w:val="24"/>
        </w:rPr>
        <w:br/>
        <w:tab/>
      </w:r>
      <w:r>
        <w:rPr>
          <w:rFonts w:ascii="Times New Roman"/>
          <w:sz w:val="24"/>
        </w:rPr>
        <w:t>C) tertiary</w:t>
      </w:r>
      <w:r>
        <w:rPr>
          <w:rFonts w:ascii="Times New Roman"/>
          <w:sz w:val="24"/>
        </w:rPr>
        <w:br/>
        <w:tab/>
      </w:r>
      <w:r>
        <w:rPr>
          <w:rFonts w:ascii="Times New Roman"/>
          <w:sz w:val="24"/>
        </w:rPr>
        <w:t>D) quaternary</w:t>
      </w:r>
      <w:r>
        <w:rPr>
          <w:rFonts w:ascii="Times New Roman"/>
          <w:sz w:val="24"/>
        </w:rPr>
        <w:br/>
        <w:tab/>
      </w:r>
      <w:r>
        <w:rPr>
          <w:rFonts w:ascii="Times New Roman"/>
          <w:sz w:val="24"/>
        </w:rPr>
        <w:t>E) None of the choices is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One nucleotide contains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one phosphate</w:t>
      </w:r>
      <w:r>
        <w:rPr>
          <w:rFonts w:ascii="Times New Roman"/>
          <w:sz w:val="24"/>
        </w:rPr>
        <w:tab/>
        <w:br/>
        <w:tab/>
      </w:r>
      <w:r>
        <w:rPr>
          <w:rFonts w:ascii="Times New Roman"/>
          <w:sz w:val="24"/>
        </w:rPr>
        <w:t>B) one pentose sugar</w:t>
      </w:r>
      <w:r>
        <w:rPr>
          <w:rFonts w:ascii="Times New Roman"/>
          <w:sz w:val="24"/>
        </w:rPr>
        <w:br/>
        <w:tab/>
      </w:r>
      <w:r>
        <w:rPr>
          <w:rFonts w:ascii="Times New Roman"/>
          <w:sz w:val="24"/>
        </w:rPr>
        <w:t>C) one nitrogen base</w:t>
      </w:r>
      <w:r>
        <w:rPr>
          <w:rFonts w:ascii="Times New Roman"/>
          <w:sz w:val="24"/>
        </w:rPr>
        <w:br/>
        <w:tab/>
      </w:r>
      <w:r>
        <w:rPr>
          <w:rFonts w:ascii="Times New Roman"/>
          <w:sz w:val="24"/>
        </w:rPr>
        <w:t>D) All of the choices are correct</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Which pertains to DNA but not to RNA?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Contains ribose</w:t>
      </w:r>
      <w:r>
        <w:rPr>
          <w:rFonts w:ascii="Times New Roman"/>
          <w:sz w:val="24"/>
        </w:rPr>
        <w:tab/>
        <w:br/>
        <w:tab/>
      </w:r>
      <w:r>
        <w:rPr>
          <w:rFonts w:ascii="Times New Roman"/>
          <w:sz w:val="24"/>
        </w:rPr>
        <w:t>B) Contains adenine</w:t>
      </w:r>
      <w:r>
        <w:rPr>
          <w:rFonts w:ascii="Times New Roman"/>
          <w:sz w:val="24"/>
        </w:rPr>
        <w:br/>
        <w:tab/>
      </w:r>
      <w:r>
        <w:rPr>
          <w:rFonts w:ascii="Times New Roman"/>
          <w:sz w:val="24"/>
        </w:rPr>
        <w:t>C) Contains thymine</w:t>
      </w:r>
      <w:r>
        <w:rPr>
          <w:rFonts w:ascii="Times New Roman"/>
          <w:sz w:val="24"/>
        </w:rPr>
        <w:br/>
        <w:tab/>
      </w:r>
      <w:r>
        <w:rPr>
          <w:rFonts w:ascii="Times New Roman"/>
          <w:sz w:val="24"/>
        </w:rPr>
        <w:t>D) Contains uracil</w:t>
      </w:r>
      <w:r>
        <w:rPr>
          <w:rFonts w:ascii="Times New Roman"/>
          <w:sz w:val="24"/>
        </w:rPr>
        <w:br/>
        <w:tab/>
      </w:r>
      <w:r>
        <w:rPr>
          <w:rFonts w:ascii="Times New Roman"/>
          <w:sz w:val="24"/>
        </w:rPr>
        <w:t>E) Contains nucleotides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ATP is best described as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enzyme</w:t>
      </w:r>
      <w:r>
        <w:rPr>
          <w:rFonts w:ascii="Times New Roman"/>
          <w:sz w:val="24"/>
        </w:rPr>
        <w:tab/>
        <w:br/>
        <w:tab/>
      </w:r>
      <w:r>
        <w:rPr>
          <w:rFonts w:ascii="Times New Roman"/>
          <w:sz w:val="24"/>
        </w:rPr>
        <w:t>B) a double helix</w:t>
      </w:r>
      <w:r>
        <w:rPr>
          <w:rFonts w:ascii="Times New Roman"/>
          <w:sz w:val="24"/>
        </w:rPr>
        <w:br/>
        <w:tab/>
      </w:r>
      <w:r>
        <w:rPr>
          <w:rFonts w:ascii="Times New Roman"/>
          <w:sz w:val="24"/>
        </w:rPr>
        <w:t>C) an electron carrier</w:t>
      </w:r>
      <w:r>
        <w:rPr>
          <w:rFonts w:ascii="Times New Roman"/>
          <w:sz w:val="24"/>
        </w:rPr>
        <w:br/>
        <w:tab/>
      </w:r>
      <w:r>
        <w:rPr>
          <w:rFonts w:ascii="Times New Roman"/>
          <w:sz w:val="24"/>
        </w:rPr>
        <w:t>D) the energy molecule of cells</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You are trying to identify a chemical that consists of adenine, ribose, and three phosphates. What is this chemical?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DNA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RNA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ATP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Phospholipid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A student forgot to label a beaker containing a DNA solution and a beaker containing a glucose solution. If chemical analysis was performed to identify the contents of each beaker, which of the following would be found in the beaker of DNA but not in the beaker with glucose?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Amino acids</w:t>
      </w:r>
      <w:r>
        <w:rPr>
          <w:rFonts w:ascii="Times New Roman"/>
          <w:sz w:val="24"/>
        </w:rPr>
        <w:tab/>
        <w:br/>
        <w:tab/>
      </w:r>
      <w:r>
        <w:rPr>
          <w:rFonts w:ascii="Times New Roman"/>
          <w:sz w:val="24"/>
        </w:rPr>
        <w:t>B) Hydrogen and oxygen atoms</w:t>
      </w:r>
      <w:r>
        <w:rPr>
          <w:rFonts w:ascii="Times New Roman"/>
          <w:sz w:val="24"/>
        </w:rPr>
        <w:br/>
        <w:tab/>
      </w:r>
      <w:r>
        <w:rPr>
          <w:rFonts w:ascii="Times New Roman"/>
          <w:sz w:val="24"/>
        </w:rPr>
        <w:t>C) Nitrogen and phosphorus</w:t>
      </w:r>
      <w:r>
        <w:rPr>
          <w:rFonts w:ascii="Times New Roman"/>
          <w:sz w:val="24"/>
        </w:rPr>
        <w:br/>
        <w:tab/>
      </w:r>
      <w:r>
        <w:rPr>
          <w:rFonts w:ascii="Times New Roman"/>
          <w:sz w:val="24"/>
        </w:rPr>
        <w:t>D) Fatty acids</w:t>
      </w:r>
      <w:r>
        <w:rPr>
          <w:rFonts w:ascii="Times New Roman"/>
          <w:sz w:val="24"/>
        </w:rPr>
        <w:br/>
        <w:tab/>
      </w:r>
      <w:r>
        <w:rPr>
          <w:rFonts w:ascii="Times New Roman"/>
          <w:sz w:val="24"/>
        </w:rPr>
        <w:t>E) Carbon atoms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Purines and pyrimidines are components in the building block units of all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nucleic acids</w:t>
      </w:r>
      <w:r>
        <w:rPr>
          <w:rFonts w:ascii="Times New Roman"/>
          <w:sz w:val="24"/>
        </w:rPr>
        <w:tab/>
        <w:br/>
        <w:tab/>
      </w:r>
      <w:r>
        <w:rPr>
          <w:rFonts w:ascii="Times New Roman"/>
          <w:sz w:val="24"/>
        </w:rPr>
        <w:t>B) carbohydrates</w:t>
      </w:r>
      <w:r>
        <w:rPr>
          <w:rFonts w:ascii="Times New Roman"/>
          <w:sz w:val="24"/>
        </w:rPr>
        <w:br/>
        <w:tab/>
      </w:r>
      <w:r>
        <w:rPr>
          <w:rFonts w:ascii="Times New Roman"/>
          <w:sz w:val="24"/>
        </w:rPr>
        <w:t>C) polysaccharides</w:t>
      </w:r>
      <w:r>
        <w:rPr>
          <w:rFonts w:ascii="Times New Roman"/>
          <w:sz w:val="24"/>
        </w:rPr>
        <w:br/>
        <w:tab/>
      </w:r>
      <w:r>
        <w:rPr>
          <w:rFonts w:ascii="Times New Roman"/>
          <w:sz w:val="24"/>
        </w:rPr>
        <w:t>D) amino acids</w:t>
      </w:r>
      <w:r>
        <w:rPr>
          <w:rFonts w:ascii="Times New Roman"/>
          <w:sz w:val="24"/>
        </w:rPr>
        <w:br/>
        <w:tab/>
      </w:r>
      <w:r>
        <w:rPr>
          <w:rFonts w:ascii="Times New Roman"/>
          <w:sz w:val="24"/>
        </w:rPr>
        <w:t>E) enzymes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Which of the following is not a pyrimidine?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Uracil</w:t>
      </w:r>
      <w:r>
        <w:rPr>
          <w:rFonts w:ascii="Times New Roman"/>
          <w:sz w:val="24"/>
        </w:rPr>
        <w:tab/>
        <w:br/>
        <w:tab/>
      </w:r>
      <w:r>
        <w:rPr>
          <w:rFonts w:ascii="Times New Roman"/>
          <w:sz w:val="24"/>
        </w:rPr>
        <w:t>B) Adenine</w:t>
      </w:r>
      <w:r>
        <w:rPr>
          <w:rFonts w:ascii="Times New Roman"/>
          <w:sz w:val="24"/>
        </w:rPr>
        <w:br/>
        <w:tab/>
      </w:r>
      <w:r>
        <w:rPr>
          <w:rFonts w:ascii="Times New Roman"/>
          <w:sz w:val="24"/>
        </w:rPr>
        <w:t>C) Thymine</w:t>
      </w:r>
      <w:r>
        <w:rPr>
          <w:rFonts w:ascii="Times New Roman"/>
          <w:sz w:val="24"/>
        </w:rPr>
        <w:br/>
        <w:tab/>
      </w:r>
      <w:r>
        <w:rPr>
          <w:rFonts w:ascii="Times New Roman"/>
          <w:sz w:val="24"/>
        </w:rPr>
        <w:t>D) Cytosine</w:t>
      </w:r>
      <w:r>
        <w:rPr>
          <w:rFonts w:ascii="Times New Roman"/>
          <w:sz w:val="24"/>
        </w:rPr>
        <w:br/>
        <w:tab/>
      </w:r>
      <w:r>
        <w:rPr>
          <w:rFonts w:ascii="Times New Roman"/>
          <w:sz w:val="24"/>
        </w:rPr>
        <w:t>E) All of these are pyrimidines.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During protein synthesis, _______ RNA is made as a copy of a gene from DNA.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transfer</w:t>
      </w:r>
      <w:r>
        <w:rPr>
          <w:rFonts w:ascii="Times New Roman"/>
          <w:sz w:val="24"/>
        </w:rPr>
        <w:tab/>
        <w:br/>
        <w:tab/>
      </w:r>
      <w:r>
        <w:rPr>
          <w:rFonts w:ascii="Times New Roman"/>
          <w:sz w:val="24"/>
        </w:rPr>
        <w:t>B) messenger</w:t>
      </w:r>
      <w:r>
        <w:rPr>
          <w:rFonts w:ascii="Times New Roman"/>
          <w:sz w:val="24"/>
        </w:rPr>
        <w:br/>
        <w:tab/>
      </w:r>
      <w:r>
        <w:rPr>
          <w:rFonts w:ascii="Times New Roman"/>
          <w:sz w:val="24"/>
        </w:rPr>
        <w:t>C) ribosomal</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Characteristics shared by all cells include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membrane serving as a cell boundary</w:t>
      </w:r>
      <w:r>
        <w:rPr>
          <w:rFonts w:ascii="Times New Roman"/>
          <w:sz w:val="24"/>
        </w:rPr>
        <w:tab/>
        <w:br/>
        <w:tab/>
      </w:r>
      <w:r>
        <w:rPr>
          <w:rFonts w:ascii="Times New Roman"/>
          <w:sz w:val="24"/>
        </w:rPr>
        <w:t>B) the possession of genetic information</w:t>
      </w:r>
      <w:r>
        <w:rPr>
          <w:rFonts w:ascii="Times New Roman"/>
          <w:sz w:val="24"/>
        </w:rPr>
        <w:br/>
        <w:tab/>
      </w:r>
      <w:r>
        <w:rPr>
          <w:rFonts w:ascii="Times New Roman"/>
          <w:sz w:val="24"/>
        </w:rPr>
        <w:t>C) the presence of cellular fluid</w:t>
      </w:r>
      <w:r>
        <w:rPr>
          <w:rFonts w:ascii="Times New Roman"/>
          <w:sz w:val="24"/>
        </w:rPr>
        <w:br/>
        <w:tab/>
      </w:r>
      <w:r>
        <w:rPr>
          <w:rFonts w:ascii="Times New Roman"/>
          <w:sz w:val="24"/>
        </w:rPr>
        <w:t>D) All of these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The purine _______ always binds with the pyrimidine _______ in DNA and RNA.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guanine; cytosine</w:t>
      </w:r>
      <w:r>
        <w:rPr>
          <w:rFonts w:ascii="Times New Roman"/>
          <w:sz w:val="24"/>
        </w:rPr>
        <w:tab/>
        <w:br/>
        <w:tab/>
      </w:r>
      <w:r>
        <w:rPr>
          <w:rFonts w:ascii="Times New Roman"/>
          <w:sz w:val="24"/>
        </w:rPr>
        <w:t>B) cytosine; guanine</w:t>
      </w:r>
      <w:r>
        <w:rPr>
          <w:rFonts w:ascii="Times New Roman"/>
          <w:sz w:val="24"/>
        </w:rPr>
        <w:br/>
        <w:tab/>
      </w:r>
      <w:r>
        <w:rPr>
          <w:rFonts w:ascii="Times New Roman"/>
          <w:sz w:val="24"/>
        </w:rPr>
        <w:t>C) adenine; guanine</w:t>
      </w:r>
      <w:r>
        <w:rPr>
          <w:rFonts w:ascii="Times New Roman"/>
          <w:sz w:val="24"/>
        </w:rPr>
        <w:br/>
        <w:tab/>
      </w:r>
      <w:r>
        <w:rPr>
          <w:rFonts w:ascii="Times New Roman"/>
          <w:sz w:val="24"/>
        </w:rPr>
        <w:t>D) thymine; guanine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Which of the following statements is correct regarding the relationship between humans and microbes?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majority of microorganisms that colonize humans are pathogenic</w:t>
      </w:r>
      <w:r>
        <w:rPr>
          <w:rFonts w:ascii="Times New Roman"/>
          <w:sz w:val="24"/>
        </w:rPr>
        <w:tab/>
        <w:br/>
        <w:tab/>
      </w:r>
      <w:r>
        <w:rPr>
          <w:rFonts w:ascii="Times New Roman"/>
          <w:sz w:val="24"/>
        </w:rPr>
        <w:t>B) Microorganisms are benefited from their colonization of humans, whereas humans are unaffected by the relationship</w:t>
      </w:r>
      <w:r>
        <w:rPr>
          <w:rFonts w:ascii="Times New Roman"/>
          <w:sz w:val="24"/>
        </w:rPr>
        <w:br/>
        <w:tab/>
      </w:r>
      <w:r>
        <w:rPr>
          <w:rFonts w:ascii="Times New Roman"/>
          <w:sz w:val="24"/>
        </w:rPr>
        <w:t>C) Humans are colonized by bacteria and fungi, but not viruses</w:t>
      </w:r>
      <w:r>
        <w:rPr>
          <w:rFonts w:ascii="Times New Roman"/>
          <w:sz w:val="24"/>
        </w:rPr>
        <w:br/>
        <w:tab/>
      </w:r>
      <w:r>
        <w:rPr>
          <w:rFonts w:ascii="Times New Roman"/>
          <w:sz w:val="24"/>
        </w:rPr>
        <w:t>D) Not only do the majority of colonizing bacteria cause no harm to humans, the relationship is beneficial for both microbe and human host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Which list correctly ranks the microorganisms from largest to smallest?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Zika virus,</w:t>
      </w:r>
      <w:r>
        <w:rPr>
          <w:rFonts w:ascii="Times New Roman"/>
          <w:b w:val="false"/>
          <w:i/>
          <w:color w:val="000000"/>
          <w:sz w:val="24"/>
        </w:rPr>
        <w:t>Bacillus anthracis</w:t>
      </w:r>
      <w:r>
        <w:rPr>
          <w:rFonts w:ascii="Times New Roman"/>
          <w:b w:val="false"/>
          <w:i w:val="false"/>
          <w:color w:val="000000"/>
          <w:sz w:val="24"/>
        </w:rPr>
        <w:t>,</w:t>
      </w:r>
      <w:r>
        <w:rPr>
          <w:rFonts w:ascii="Times New Roman"/>
          <w:b w:val="false"/>
          <w:i/>
          <w:color w:val="000000"/>
          <w:sz w:val="24"/>
        </w:rPr>
        <w:t>Aspergillis sp</w:t>
      </w:r>
      <w:r>
        <w:rPr>
          <w:rFonts w:ascii="Times New Roman"/>
          <w:b w:val="false"/>
          <w:i w:val="false"/>
          <w:color w:val="000000"/>
          <w:sz w:val="24"/>
        </w:rPr>
        <w:t>., Helminth</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Aspergillis sp</w:t>
      </w:r>
      <w:r>
        <w:rPr>
          <w:rFonts w:ascii="Times New Roman"/>
          <w:b w:val="false"/>
          <w:i w:val="false"/>
          <w:color w:val="000000"/>
          <w:sz w:val="24"/>
        </w:rPr>
        <w:t>., Zika virus,</w:t>
      </w:r>
      <w:r>
        <w:rPr>
          <w:rFonts w:ascii="Times New Roman"/>
          <w:b w:val="false"/>
          <w:i/>
          <w:color w:val="000000"/>
          <w:sz w:val="24"/>
        </w:rPr>
        <w:t>Bacillus anthracis</w:t>
      </w:r>
      <w:r>
        <w:rPr>
          <w:rFonts w:ascii="Times New Roman"/>
          <w:b w:val="false"/>
          <w:i w:val="false"/>
          <w:color w:val="000000"/>
          <w:sz w:val="24"/>
        </w:rPr>
        <w:t>, Helminth</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Bacillus anthracis</w:t>
      </w:r>
      <w:r>
        <w:rPr>
          <w:rFonts w:ascii="Times New Roman"/>
          <w:b w:val="false"/>
          <w:i w:val="false"/>
          <w:color w:val="000000"/>
          <w:sz w:val="24"/>
        </w:rPr>
        <w:t>, Helminth,</w:t>
      </w:r>
      <w:r>
        <w:rPr>
          <w:rFonts w:ascii="Times New Roman"/>
          <w:b w:val="false"/>
          <w:i/>
          <w:color w:val="000000"/>
          <w:sz w:val="24"/>
        </w:rPr>
        <w:t>Aspergillis</w:t>
      </w:r>
      <w:r>
        <w:rPr>
          <w:rFonts w:ascii="Times New Roman"/>
          <w:b w:val="false"/>
          <w:i/>
          <w:color w:val="000000"/>
          <w:sz w:val="24"/>
        </w:rPr>
        <w:t xml:space="preserve"> sp</w:t>
      </w:r>
      <w:r>
        <w:rPr>
          <w:rFonts w:ascii="Times New Roman"/>
          <w:b w:val="false"/>
          <w:i w:val="false"/>
          <w:color w:val="000000"/>
          <w:sz w:val="24"/>
        </w:rPr>
        <w:t>., Zika virus</w:t>
      </w:r>
      <w:r>
        <w:rPr>
          <w:rFonts w:ascii="Times New Roman"/>
          <w:sz w:val="24"/>
        </w:rPr>
      </w:r>
      <w:r>
        <w:rPr>
          <w:rFonts w:ascii="Times New Roman"/>
          <w:sz w:val="24"/>
        </w:rPr>
        <w:br/>
        <w:tab/>
      </w:r>
      <w:r>
        <w:rPr>
          <w:rFonts w:ascii="Times New Roman"/>
          <w:b w:val="false"/>
          <w:i w:val="false"/>
          <w:color w:val="000000"/>
          <w:sz w:val="24"/>
        </w:rPr>
        <w:t>D) Helminth,</w:t>
      </w:r>
      <w:r>
        <w:rPr>
          <w:rFonts w:ascii="Times New Roman"/>
          <w:b w:val="false"/>
          <w:i/>
          <w:color w:val="000000"/>
          <w:sz w:val="24"/>
        </w:rPr>
        <w:t>Aspergillis</w:t>
      </w:r>
      <w:r>
        <w:rPr>
          <w:rFonts w:ascii="Times New Roman"/>
          <w:b w:val="false"/>
          <w:i/>
          <w:color w:val="000000"/>
          <w:sz w:val="24"/>
        </w:rPr>
        <w:t xml:space="preserve"> sp</w:t>
      </w:r>
      <w:r>
        <w:rPr>
          <w:rFonts w:ascii="Times New Roman"/>
          <w:b w:val="false"/>
          <w:i w:val="false"/>
          <w:color w:val="000000"/>
          <w:sz w:val="24"/>
        </w:rPr>
        <w:t>.,</w:t>
      </w:r>
      <w:r>
        <w:rPr>
          <w:rFonts w:ascii="Times New Roman"/>
          <w:b w:val="false"/>
          <w:i/>
          <w:color w:val="000000"/>
          <w:sz w:val="24"/>
        </w:rPr>
        <w:t>Bacillus anthracis</w:t>
      </w:r>
      <w:r>
        <w:rPr>
          <w:rFonts w:ascii="Times New Roman"/>
          <w:b w:val="false"/>
          <w:i w:val="false"/>
          <w:color w:val="000000"/>
          <w:sz w:val="24"/>
        </w:rPr>
        <w:t>, Zika virus</w:t>
      </w:r>
      <w:r>
        <w:rPr>
          <w:rFonts w:ascii="Times New Roman"/>
          <w:sz w:val="24"/>
        </w:rPr>
      </w:r>
      <w:r>
        <w:rPr>
          <w:rFonts w:ascii="Times New Roman"/>
          <w:sz w:val="24"/>
        </w:rPr>
        <w:br/>
        <w:tab/>
      </w:r>
      <w:r>
        <w:rPr>
          <w:rFonts w:ascii="Times New Roman"/>
          <w:b w:val="false"/>
          <w:i w:val="false"/>
          <w:color w:val="000000"/>
          <w:sz w:val="24"/>
        </w:rPr>
        <w:t>E) Helminth,</w:t>
      </w:r>
      <w:r>
        <w:rPr>
          <w:rFonts w:ascii="Times New Roman"/>
          <w:b w:val="false"/>
          <w:i/>
          <w:color w:val="000000"/>
          <w:sz w:val="24"/>
        </w:rPr>
        <w:t>Aspergillis</w:t>
      </w:r>
      <w:r>
        <w:rPr>
          <w:rFonts w:ascii="Times New Roman"/>
          <w:b w:val="false"/>
          <w:i/>
          <w:color w:val="000000"/>
          <w:sz w:val="24"/>
        </w:rPr>
        <w:t xml:space="preserve"> sp</w:t>
      </w:r>
      <w:r>
        <w:rPr>
          <w:rFonts w:ascii="Times New Roman"/>
          <w:b w:val="false"/>
          <w:i w:val="false"/>
          <w:color w:val="000000"/>
          <w:sz w:val="24"/>
        </w:rPr>
        <w:t>., Zika virus,</w:t>
      </w:r>
      <w:r>
        <w:rPr>
          <w:rFonts w:ascii="Times New Roman"/>
          <w:b w:val="false"/>
          <w:i/>
          <w:color w:val="000000"/>
          <w:sz w:val="24"/>
        </w:rPr>
        <w:t>Bacillus anthracis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The Nobel Prize was awarded to Kary Mullis in 1993 for inventing what technique to amplify and subsequently analyze DNA?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Polymerase chain reaction</w:t>
      </w:r>
      <w:r>
        <w:rPr>
          <w:rFonts w:ascii="Times New Roman"/>
          <w:sz w:val="24"/>
        </w:rPr>
        <w:tab/>
        <w:br/>
        <w:tab/>
      </w:r>
      <w:r>
        <w:rPr>
          <w:rFonts w:ascii="Times New Roman"/>
          <w:sz w:val="24"/>
        </w:rPr>
        <w:t>B) The central dogma of biology</w:t>
      </w:r>
      <w:r>
        <w:rPr>
          <w:rFonts w:ascii="Times New Roman"/>
          <w:sz w:val="24"/>
        </w:rPr>
        <w:br/>
        <w:tab/>
      </w:r>
      <w:r>
        <w:rPr>
          <w:rFonts w:ascii="Times New Roman"/>
          <w:sz w:val="24"/>
        </w:rPr>
        <w:t>C) Restriction enzyme analysis</w:t>
      </w:r>
      <w:r>
        <w:rPr>
          <w:rFonts w:ascii="Times New Roman"/>
          <w:sz w:val="24"/>
        </w:rPr>
        <w:br/>
        <w:tab/>
      </w:r>
      <w:r>
        <w:rPr>
          <w:rFonts w:ascii="Times New Roman"/>
          <w:sz w:val="24"/>
        </w:rPr>
        <w:t>D) Human microbiome project</w:t>
      </w:r>
      <w:r>
        <w:rPr>
          <w:rFonts w:ascii="Times New Roman"/>
          <w:sz w:val="24"/>
        </w:rPr>
        <w:br/>
        <w:tab/>
      </w:r>
      <w:r>
        <w:rPr>
          <w:rFonts w:ascii="Times New Roman"/>
          <w:sz w:val="24"/>
        </w:rPr>
        <w:t>E) Small RNA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Which of the following statements correctly determines the process when following the scientific method?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Formulate question, conduct research, propose hypothesis, test hypothesis</w:t>
      </w:r>
      <w:r>
        <w:rPr>
          <w:rFonts w:ascii="Times New Roman"/>
          <w:sz w:val="24"/>
        </w:rPr>
        <w:tab/>
        <w:br/>
        <w:tab/>
      </w:r>
      <w:r>
        <w:rPr>
          <w:rFonts w:ascii="Times New Roman"/>
          <w:sz w:val="24"/>
        </w:rPr>
        <w:t>B) Propose hypothesis, test hypothesis, formulate question, conduct research</w:t>
      </w:r>
      <w:r>
        <w:rPr>
          <w:rFonts w:ascii="Times New Roman"/>
          <w:sz w:val="24"/>
        </w:rPr>
        <w:br/>
        <w:tab/>
      </w:r>
      <w:r>
        <w:rPr>
          <w:rFonts w:ascii="Times New Roman"/>
          <w:sz w:val="24"/>
        </w:rPr>
        <w:t>C) Formulate question, propose hypothesis, test hypothesis, conduct research</w:t>
      </w:r>
      <w:r>
        <w:rPr>
          <w:rFonts w:ascii="Times New Roman"/>
          <w:sz w:val="24"/>
        </w:rPr>
        <w:br/>
        <w:tab/>
      </w:r>
      <w:r>
        <w:rPr>
          <w:rFonts w:ascii="Times New Roman"/>
          <w:sz w:val="24"/>
        </w:rPr>
        <w:t>D) Conduct research, formulate question, propose hypothesis, test hypothesis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Which of the features listed below is</w:t>
      </w:r>
      <w:r>
        <w:rPr>
          <w:rFonts w:ascii="Times New Roman"/>
          <w:b w:val="false"/>
          <w:i/>
          <w:color w:val="000000"/>
          <w:sz w:val="24"/>
        </w:rPr>
        <w:t xml:space="preserve">not </w:t>
      </w:r>
      <w:r>
        <w:rPr>
          <w:rFonts w:ascii="Times New Roman"/>
          <w:b w:val="false"/>
          <w:i w:val="false"/>
          <w:color w:val="000000"/>
          <w:sz w:val="24"/>
        </w:rPr>
        <w:t>found in all cells?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Cytoplasmic membrane</w:t>
      </w:r>
      <w:r>
        <w:rPr>
          <w:rFonts w:ascii="Times New Roman"/>
          <w:sz w:val="24"/>
        </w:rPr>
        <w:tab/>
        <w:br/>
        <w:tab/>
      </w:r>
      <w:r>
        <w:rPr>
          <w:rFonts w:ascii="Times New Roman"/>
          <w:sz w:val="24"/>
        </w:rPr>
        <w:t>B) Ribosomes</w:t>
      </w:r>
      <w:r>
        <w:rPr>
          <w:rFonts w:ascii="Times New Roman"/>
          <w:sz w:val="24"/>
        </w:rPr>
        <w:br/>
        <w:tab/>
      </w:r>
      <w:r>
        <w:rPr>
          <w:rFonts w:ascii="Times New Roman"/>
          <w:sz w:val="24"/>
        </w:rPr>
        <w:t>C) DNA</w:t>
      </w:r>
      <w:r>
        <w:rPr>
          <w:rFonts w:ascii="Times New Roman"/>
          <w:sz w:val="24"/>
        </w:rPr>
        <w:br/>
        <w:tab/>
      </w:r>
      <w:r>
        <w:rPr>
          <w:rFonts w:ascii="Times New Roman"/>
          <w:sz w:val="24"/>
        </w:rPr>
        <w:t>D) Nucleus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Organisms were classified into kingdoms as they were defined. Which list reflects the order of discovery of the kingdoms as we know them today?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Monera, protista, fungi, plants and animals</w:t>
      </w:r>
      <w:r>
        <w:rPr>
          <w:rFonts w:ascii="Times New Roman"/>
          <w:sz w:val="24"/>
        </w:rPr>
      </w:r>
      <w:r>
        <w:rPr>
          <w:rFonts w:ascii="Times New Roman"/>
          <w:sz w:val="24"/>
        </w:rPr>
        <w:tab/>
        <w:br/>
        <w:tab/>
      </w:r>
      <w:r>
        <w:rPr>
          <w:rFonts w:ascii="Times New Roman"/>
          <w:sz w:val="24"/>
        </w:rPr>
        <w:t>B) Plants and animals, protista, monera, fungi</w:t>
      </w:r>
      <w:r>
        <w:rPr>
          <w:rFonts w:ascii="Times New Roman"/>
          <w:sz w:val="24"/>
        </w:rPr>
        <w:br/>
        <w:tab/>
      </w:r>
      <w:r>
        <w:rPr>
          <w:rFonts w:ascii="Times New Roman"/>
          <w:sz w:val="24"/>
        </w:rPr>
        <w:t>C) Fungi, monera, plants and animals, protista</w:t>
      </w:r>
      <w:r>
        <w:rPr>
          <w:rFonts w:ascii="Times New Roman"/>
          <w:sz w:val="24"/>
        </w:rPr>
        <w:br/>
        <w:tab/>
      </w:r>
      <w:r>
        <w:rPr>
          <w:rFonts w:ascii="Times New Roman"/>
          <w:sz w:val="24"/>
        </w:rPr>
        <w:t>D) Protista, fungi, monera, plants and animals</w:t>
      </w:r>
      <w:r>
        <w:rPr>
          <w:rFonts w:ascii="Times New Roman"/>
          <w:sz w:val="24"/>
        </w:rPr>
        <w:br/>
        <w:tab/>
      </w:r>
      <w:r>
        <w:rPr>
          <w:rFonts w:ascii="Times New Roman"/>
          <w:sz w:val="24"/>
        </w:rPr>
        <w:t>E) Monera, plants and animals, protista, fungi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Carl Woese and George Fox developed the three-domain system of taxonomy based on what molecular discovery?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Variations in the ribonucleic acid of the small ribosomal subunit of organisms</w:t>
      </w:r>
      <w:r>
        <w:rPr>
          <w:rFonts w:ascii="Times New Roman"/>
          <w:sz w:val="24"/>
        </w:rPr>
        <w:tab/>
        <w:br/>
        <w:tab/>
      </w:r>
      <w:r>
        <w:rPr>
          <w:rFonts w:ascii="Times New Roman"/>
          <w:sz w:val="24"/>
        </w:rPr>
        <w:t>B) Mutations in enzyme proteins</w:t>
      </w:r>
      <w:r>
        <w:rPr>
          <w:rFonts w:ascii="Times New Roman"/>
          <w:sz w:val="24"/>
        </w:rPr>
        <w:br/>
        <w:tab/>
      </w:r>
      <w:r>
        <w:rPr>
          <w:rFonts w:ascii="Times New Roman"/>
          <w:sz w:val="24"/>
        </w:rPr>
        <w:t>C) Genetic analysis showing that bacteria and archaea are identical</w:t>
      </w:r>
      <w:r>
        <w:rPr>
          <w:rFonts w:ascii="Times New Roman"/>
          <w:sz w:val="24"/>
        </w:rPr>
        <w:br/>
        <w:tab/>
      </w:r>
      <w:r>
        <w:rPr>
          <w:rFonts w:ascii="Times New Roman"/>
          <w:sz w:val="24"/>
        </w:rPr>
        <w:t>D) Molecular analysis of genes showing that eukaryotes evolved from bacteria, and bacteria evolved from archaea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The term used to describe the broad field of science that involves human manipulation of microbes for use in industrial processes is 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biotechnology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bioremediation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recombinant DNA technology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biodegradation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The Dutch linen merchant _______ ground glass lenses to detailed specifications so that he was able to develop a microscope for observing and describing living microscopic animalcules.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Leeuwenhoek</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Pasteur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Lister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Koch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Select the characteristic that is exhibited by viruses.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Viruses are independent living cellular organisms.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Viruses are much more complex than cells.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Viruses are composed of both DNA and RNA.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Viruses are parasitic particles that invade host cells.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Viruses lack a protein coat.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Alpha helices and beta pleated sheets are examples of ________ protein structure.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primary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secondary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tertiary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quaternary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Disulfide bonds are involved in maintaining ________ protein structure as well as the ________ level of protein structure exhibited by complex proteins such as antibodies.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tertiary; quaternary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quaternary; tertiary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secondary; quaternary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secondary; tertiary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primary; secondary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Choose the term that describes the formal system of identifying, arranging, and naming organisms.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Nomenclature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Identification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Classification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Taxonomy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Hierarchy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Which of the following choices is a correct way to denote the binomial name of a microorganism?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Staphylococcus aureus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Staphylococcus Aureus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staphylococcus Aureus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staphylococcus aureus</w:t>
      </w:r>
      <w:r>
        <w:rPr>
          <w:rFonts w:ascii="Times New Roman"/>
          <w:sz w:val="24"/>
        </w:rPr>
      </w:r>
      <w:r>
        <w:rPr>
          <w:rFonts w:ascii="Times New Roman"/>
          <w:sz w:val="24"/>
        </w:rPr>
        <w:br/>
        <w:tab/>
      </w:r>
      <w:r>
        <w:rPr>
          <w:rFonts w:ascii="Times New Roman"/>
          <w:sz w:val="24"/>
        </w:rPr>
        <w:t>E) Staphylococcus aureus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Choose the statement or characteristic that best describes the Woese-Fox taxonomic system to test your understanding of taxonomy.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Three distinct cell lines called domains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Five kingdoms</w:t>
      </w:r>
      <w:r>
        <w:rPr>
          <w:rFonts w:ascii="Times New Roman"/>
          <w:sz w:val="24"/>
        </w:rPr>
      </w:r>
      <w:r>
        <w:rPr>
          <w:rFonts w:ascii="Times New Roman"/>
          <w:sz w:val="24"/>
        </w:rPr>
        <w:br/>
        <w:tab/>
      </w:r>
      <w:r>
        <w:rPr>
          <w:rFonts w:ascii="Times New Roman"/>
          <w:sz w:val="24"/>
        </w:rPr>
        <w:t>C) Plants, animals, and microorganisms</w:t>
      </w:r>
      <w:r>
        <w:rPr>
          <w:rFonts w:ascii="Times New Roman"/>
          <w:sz w:val="24"/>
        </w:rPr>
        <w:br/>
        <w:tab/>
      </w:r>
      <w:r>
        <w:rPr>
          <w:rFonts w:ascii="Times New Roman"/>
          <w:sz w:val="24"/>
        </w:rPr>
        <w:t>D) Prokaryotes versus eukaryotes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When classifying organisms, early taxonomists did NOT rely on which of the following?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Analysis of the organism's shape (morphology)</w:t>
      </w:r>
      <w:r>
        <w:rPr>
          <w:rFonts w:ascii="Times New Roman"/>
          <w:sz w:val="24"/>
        </w:rPr>
      </w:r>
      <w:r>
        <w:rPr>
          <w:rFonts w:ascii="Times New Roman"/>
          <w:sz w:val="24"/>
        </w:rPr>
        <w:tab/>
        <w:br/>
        <w:tab/>
      </w:r>
      <w:r>
        <w:rPr>
          <w:rFonts w:ascii="Times New Roman"/>
          <w:sz w:val="24"/>
        </w:rPr>
        <w:t>B) Analysis of structural and organizational characteristics of the organism</w:t>
      </w:r>
      <w:r>
        <w:rPr>
          <w:rFonts w:ascii="Times New Roman"/>
          <w:sz w:val="24"/>
        </w:rPr>
        <w:br/>
        <w:tab/>
      </w:r>
      <w:r>
        <w:rPr>
          <w:rFonts w:ascii="Times New Roman"/>
          <w:sz w:val="24"/>
        </w:rPr>
        <w:t>C) Analysis of metabolic (nutritional) characteristics of the organism</w:t>
      </w:r>
      <w:r>
        <w:rPr>
          <w:rFonts w:ascii="Times New Roman"/>
          <w:sz w:val="24"/>
        </w:rPr>
        <w:br/>
        <w:tab/>
      </w:r>
      <w:r>
        <w:rPr>
          <w:rFonts w:ascii="Times New Roman"/>
          <w:sz w:val="24"/>
        </w:rPr>
        <w:t>D) Genetic analysis of the organism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SECTION BREAK. Answer all the part questions.</w:t>
        <w:br/>
      </w:r>
      <w:r>
        <w:rPr>
          <w:rFonts w:ascii="Times New Roman"/>
          <w:b/>
          <w:sz w:val="24"/>
        </w:rPr>
        <w:t>104)</w:t>
        <w:tab/>
      </w:r>
      <w:r>
        <w:rPr>
          <w:rFonts w:ascii="Times New Roman"/>
          <w:b w:val="false"/>
          <w:i w:val="false"/>
          <w:color w:val="000000"/>
          <w:sz w:val="24"/>
        </w:rPr>
        <w:t>NCLEX Prep - Test Bank Question: Please read the clinical scenario, and then answer the questions that follow to become familiar with the traditional NCLEX question format.</w:t>
      </w:r>
      <w:r>
        <w:rPr>
          <w:rFonts w:ascii="Times New Roman"/>
          <w:sz w:val="24"/>
        </w:rPr>
        <w:br/>
      </w:r>
      <w:r>
        <w:rPr>
          <w:rFonts w:ascii="Times New Roman"/>
          <w:sz w:val="24"/>
        </w:rPr>
        <w:br/>
      </w:r>
      <w:r>
        <w:rPr>
          <w:rFonts w:ascii="Times New Roman"/>
          <w:b w:val="false"/>
          <w:i w:val="false"/>
          <w:color w:val="000000"/>
          <w:sz w:val="24"/>
        </w:rPr>
        <w:t xml:space="preserve"> Ms. Smith is a 29-year-old patient at the outpatient psychiatric clinic. While completing her assessment you notice her hands are red, raw, and show signs of recent bleeding. She explains that she washes all her clothes in bleach, and uses the chemical to clean her hands several times a day. She states “I need to sterilize myself and my environment of all germs so I do not get sick.” While developing her nursing plan of care, you educate her about the importance of bacteria to the health and well being of not only humans, but also our planet.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104.1)</w:t>
        <w:tab/>
      </w:r>
      <w:r>
        <w:rPr>
          <w:rFonts w:ascii="Times New Roman"/>
          <w:b w:val="false"/>
          <w:i w:val="false"/>
          <w:color w:val="000000"/>
          <w:sz w:val="24"/>
        </w:rPr>
        <w:t>Microorganisms have inhabited the Earth for billions of years, and can be found inhabiting a variety of environments. In fact, microbes performing anoxygenic photosynthesis led to the oxygenation of early Earth’s atmosphere. These ancient organisms were _____.</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bacteria</w:t>
      </w:r>
      <w:r>
        <w:rPr>
          <w:rFonts w:ascii="Times New Roman"/>
          <w:sz w:val="24"/>
        </w:rPr>
        <w:tab/>
        <w:br/>
        <w:tab/>
      </w:r>
      <w:r>
        <w:rPr>
          <w:rFonts w:ascii="Times New Roman"/>
          <w:sz w:val="24"/>
        </w:rPr>
        <w:t>B) eukaryotes</w:t>
      </w:r>
      <w:r>
        <w:rPr>
          <w:rFonts w:ascii="Times New Roman"/>
          <w:sz w:val="24"/>
        </w:rPr>
        <w:br/>
        <w:tab/>
      </w:r>
      <w:r>
        <w:rPr>
          <w:rFonts w:ascii="Times New Roman"/>
          <w:sz w:val="24"/>
        </w:rPr>
        <w:t>C) viruses</w:t>
      </w:r>
      <w:r>
        <w:rPr>
          <w:rFonts w:ascii="Times New Roman"/>
          <w:sz w:val="24"/>
        </w:rPr>
        <w:br/>
        <w:tab/>
      </w:r>
      <w:r>
        <w:rPr>
          <w:rFonts w:ascii="Times New Roman"/>
          <w:sz w:val="24"/>
        </w:rPr>
        <w:t>D) prions</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104.2)</w:t>
        <w:tab/>
      </w:r>
      <w:r>
        <w:rPr>
          <w:rFonts w:ascii="Times New Roman"/>
          <w:b w:val="false"/>
          <w:i w:val="false"/>
          <w:color w:val="000000"/>
          <w:sz w:val="24"/>
        </w:rPr>
        <w:t>The RN applies therapeutic communication techniques to assess of Ms. Smith’s understanding of the principle of sterility. Her statement of “I need to sterilize myself and my environment of all germs so I do not get sick” would be best followed by which of the following questions by the RN?</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How does being in an unsterile environment make you feel?</w:t>
      </w:r>
      <w:r>
        <w:rPr>
          <w:rFonts w:ascii="Times New Roman"/>
          <w:sz w:val="24"/>
        </w:rPr>
        <w:tab/>
        <w:br/>
        <w:tab/>
      </w:r>
      <w:r>
        <w:rPr>
          <w:rFonts w:ascii="Times New Roman"/>
          <w:sz w:val="24"/>
        </w:rPr>
        <w:t>B) Can you tell me more about what sterility means to you?</w:t>
      </w:r>
      <w:r>
        <w:rPr>
          <w:rFonts w:ascii="Times New Roman"/>
          <w:sz w:val="24"/>
        </w:rPr>
        <w:br/>
        <w:tab/>
      </w:r>
      <w:r>
        <w:rPr>
          <w:rFonts w:ascii="Times New Roman"/>
          <w:sz w:val="24"/>
        </w:rPr>
        <w:t>C) How does washing your hands with bleach make you sterile?</w:t>
      </w:r>
      <w:r>
        <w:rPr>
          <w:rFonts w:ascii="Times New Roman"/>
          <w:sz w:val="24"/>
        </w:rPr>
        <w:br/>
        <w:tab/>
      </w:r>
      <w:r>
        <w:rPr>
          <w:rFonts w:ascii="Times New Roman"/>
          <w:sz w:val="24"/>
        </w:rPr>
        <w:t>D) Can you tell me more about why you are afraid of germs?</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104.3)</w:t>
        <w:tab/>
      </w:r>
      <w:r>
        <w:rPr>
          <w:rFonts w:ascii="Times New Roman"/>
          <w:sz w:val="24"/>
        </w:rPr>
        <w:t>As Ms. Smith progresses with her plan of care, the RN provides education regarding beneficial applications of microbes. Scientists use microbes to produce drugs, hormones, and enzymes. This type of biotechnology involves the transfer of foreign genetic material into a microbe, a process called ________.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recombinant DNA technology</w:t>
      </w:r>
      <w:r>
        <w:rPr>
          <w:rFonts w:ascii="Times New Roman"/>
          <w:sz w:val="24"/>
        </w:rPr>
        <w:tab/>
        <w:br/>
        <w:tab/>
      </w:r>
      <w:r>
        <w:rPr>
          <w:rFonts w:ascii="Times New Roman"/>
          <w:sz w:val="24"/>
        </w:rPr>
        <w:t>B) gene therapy</w:t>
      </w:r>
      <w:r>
        <w:rPr>
          <w:rFonts w:ascii="Times New Roman"/>
          <w:sz w:val="24"/>
        </w:rPr>
        <w:br/>
        <w:tab/>
      </w:r>
      <w:r>
        <w:rPr>
          <w:rFonts w:ascii="Times New Roman"/>
          <w:sz w:val="24"/>
        </w:rPr>
        <w:t>C) bioremediation</w:t>
      </w:r>
      <w:r>
        <w:rPr>
          <w:rFonts w:ascii="Times New Roman"/>
          <w:sz w:val="24"/>
        </w:rPr>
        <w:br/>
        <w:tab/>
      </w:r>
      <w:r>
        <w:rPr>
          <w:rFonts w:ascii="Times New Roman"/>
          <w:sz w:val="24"/>
        </w:rPr>
        <w:t>D) polymerase chain reaction</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NCLEX Prep - Test Bank Question: Please read the clinical scenario, and then answer the questions that follow to become familiar with the traditional NCLEX question format.</w:t>
      </w:r>
      <w:r>
        <w:rPr>
          <w:rFonts w:ascii="Times New Roman"/>
          <w:sz w:val="24"/>
        </w:rPr>
        <w:br/>
      </w:r>
      <w:r>
        <w:rPr>
          <w:rFonts w:ascii="Times New Roman"/>
          <w:sz w:val="24"/>
        </w:rPr>
        <w:br/>
      </w:r>
      <w:r>
        <w:rPr>
          <w:rFonts w:ascii="Times New Roman"/>
          <w:b w:val="false"/>
          <w:i w:val="false"/>
          <w:color w:val="000000"/>
          <w:sz w:val="24"/>
        </w:rPr>
        <w:t xml:space="preserve"> Wanda is a medical assistant and the newest employee of your healthcare team. You notice that she does not wash her hands in between patient visits. From your microbiology background, you understand that microbes are not visible with the naked eye. As the only nurse in your small medical office, you provide education for Wanda on the importance of hand washing.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105.1)</w:t>
        <w:tab/>
      </w:r>
      <w:r>
        <w:rPr>
          <w:rFonts w:ascii="Times New Roman"/>
          <w:b w:val="false"/>
          <w:i w:val="false"/>
          <w:color w:val="000000"/>
          <w:sz w:val="24"/>
        </w:rPr>
        <w:t>Many microbes that inhabit the skin have the potential to cause disease. One such pathogen is</w:t>
      </w:r>
      <w:r>
        <w:rPr>
          <w:rFonts w:ascii="Times New Roman"/>
          <w:b w:val="false"/>
          <w:i/>
          <w:color w:val="000000"/>
          <w:sz w:val="24"/>
        </w:rPr>
        <w:t>Staphylococcus aureus</w:t>
      </w:r>
      <w:r>
        <w:rPr>
          <w:rFonts w:ascii="Times New Roman"/>
          <w:b w:val="false"/>
          <w:i w:val="false"/>
          <w:color w:val="000000"/>
          <w:sz w:val="24"/>
        </w:rPr>
        <w:t>. The genus name of this organism is most properly represented as _____.</w:t>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aureus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Staphylococcus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staphylococcus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Aureus</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105.2)</w:t>
        <w:tab/>
      </w:r>
      <w:r>
        <w:rPr>
          <w:rFonts w:ascii="Times New Roman"/>
          <w:b w:val="false"/>
          <w:i w:val="false"/>
          <w:color w:val="000000"/>
          <w:sz w:val="24"/>
        </w:rPr>
        <w:t>Wanda is receptive to the nurse’s teaching. In reinforcing the prevalence of microbes in our environment, the nurse describes the experiments of Louis Pasteur. Pasteur hypothesized that microbes were in the air and dust. Through experiments using swan-necked flasks, he disproved the concept of ________.</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spontaneous mutation</w:t>
      </w:r>
      <w:r>
        <w:rPr>
          <w:rFonts w:ascii="Times New Roman"/>
          <w:sz w:val="24"/>
        </w:rPr>
        <w:tab/>
        <w:br/>
        <w:tab/>
      </w:r>
      <w:r>
        <w:rPr>
          <w:rFonts w:ascii="Times New Roman"/>
          <w:sz w:val="24"/>
        </w:rPr>
        <w:t>B) spontaneous generation</w:t>
      </w:r>
      <w:r>
        <w:rPr>
          <w:rFonts w:ascii="Times New Roman"/>
          <w:sz w:val="24"/>
        </w:rPr>
        <w:br/>
        <w:tab/>
      </w:r>
      <w:r>
        <w:rPr>
          <w:rFonts w:ascii="Times New Roman"/>
          <w:sz w:val="24"/>
        </w:rPr>
        <w:t>C) aseptic theory</w:t>
      </w:r>
      <w:r>
        <w:rPr>
          <w:rFonts w:ascii="Times New Roman"/>
          <w:sz w:val="24"/>
        </w:rPr>
        <w:br/>
        <w:tab/>
      </w:r>
      <w:r>
        <w:rPr>
          <w:rFonts w:ascii="Times New Roman"/>
          <w:sz w:val="24"/>
        </w:rPr>
        <w:t>D) biogenesis</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105.3)</w:t>
        <w:tab/>
      </w:r>
      <w:r>
        <w:rPr>
          <w:rFonts w:ascii="Times New Roman"/>
          <w:sz w:val="24"/>
        </w:rPr>
        <w:t>Hand washing in the healthcare environment is aimed at reducing the number of microbes in the medical setting to prevent the spread of infection and disease. Which of these terms best represents this technique?</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Sterilization</w:t>
      </w:r>
      <w:r>
        <w:rPr>
          <w:rFonts w:ascii="Times New Roman"/>
          <w:sz w:val="24"/>
        </w:rPr>
        <w:tab/>
        <w:br/>
        <w:tab/>
      </w:r>
      <w:r>
        <w:rPr>
          <w:rFonts w:ascii="Times New Roman"/>
          <w:sz w:val="24"/>
        </w:rPr>
        <w:t>B) Asepsis</w:t>
      </w:r>
      <w:r>
        <w:rPr>
          <w:rFonts w:ascii="Times New Roman"/>
          <w:sz w:val="24"/>
        </w:rPr>
        <w:br/>
        <w:tab/>
      </w:r>
      <w:r>
        <w:rPr>
          <w:rFonts w:ascii="Times New Roman"/>
          <w:sz w:val="24"/>
        </w:rPr>
        <w:t>C) Disinfection</w:t>
      </w:r>
      <w:r>
        <w:rPr>
          <w:rFonts w:ascii="Times New Roman"/>
          <w:sz w:val="24"/>
        </w:rPr>
        <w:br/>
        <w:tab/>
      </w:r>
      <w:r>
        <w:rPr>
          <w:rFonts w:ascii="Times New Roman"/>
          <w:sz w:val="24"/>
        </w:rPr>
        <w:t>D) Antisepsis</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105.4)</w:t>
        <w:tab/>
      </w:r>
      <w:r>
        <w:rPr>
          <w:rFonts w:ascii="Times New Roman"/>
          <w:sz w:val="24"/>
        </w:rPr>
        <w:t>Viruses may also be transmitted to patients, even though they differ from bacteria in that they are ________.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parasitic invertebrate animals</w:t>
      </w:r>
      <w:r>
        <w:rPr>
          <w:rFonts w:ascii="Times New Roman"/>
          <w:sz w:val="24"/>
        </w:rPr>
        <w:tab/>
        <w:br/>
        <w:tab/>
      </w:r>
      <w:r>
        <w:rPr>
          <w:rFonts w:ascii="Times New Roman"/>
          <w:sz w:val="24"/>
        </w:rPr>
        <w:t>B) infectious proteins</w:t>
      </w:r>
      <w:r>
        <w:rPr>
          <w:rFonts w:ascii="Times New Roman"/>
          <w:sz w:val="24"/>
        </w:rPr>
        <w:br/>
        <w:tab/>
      </w:r>
      <w:r>
        <w:rPr>
          <w:rFonts w:ascii="Times New Roman"/>
          <w:sz w:val="24"/>
        </w:rPr>
        <w:t>C) metabolically active eukaryotes</w:t>
      </w:r>
      <w:r>
        <w:rPr>
          <w:rFonts w:ascii="Times New Roman"/>
          <w:sz w:val="24"/>
        </w:rPr>
        <w:br/>
        <w:tab/>
      </w:r>
      <w:r>
        <w:rPr>
          <w:rFonts w:ascii="Times New Roman"/>
          <w:sz w:val="24"/>
        </w:rPr>
        <w:t>D) noncellular particles</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NCLEX Prep - Test Bank Question: Please read the clinical scenario, and then answer the questions that follow to become familiar with the traditional NCLEX question format.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Breonna Jones is 16 years old, 5’4”, and weighs 93 lb. She was admitted to an inpatient medical unit 2 days ago after collapsing at the local high school. Her parents knew she was skinny and had lost weight in the past few months, but had no idea that her life was in danger. The medical team has instituted treatment for anorexia nervosa. As you develop Breonna’s nursing plan of care, you take into consideration the four major biological molecules that are building blocks of all cells.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106.1)</w:t>
        <w:tab/>
      </w:r>
      <w:r>
        <w:rPr>
          <w:rFonts w:ascii="Times New Roman"/>
          <w:b w:val="false"/>
          <w:i w:val="false"/>
          <w:color w:val="000000"/>
          <w:sz w:val="24"/>
        </w:rPr>
        <w:t>The nurse implements an extensive nutrition education plan for Breonna, beginning at the molecular level. Carbohydrates, lipids, proteins, and nucleic acids are the four main families of biological molecules referred to as _____.</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macromolecules</w:t>
      </w:r>
      <w:r>
        <w:rPr>
          <w:rFonts w:ascii="Times New Roman"/>
          <w:sz w:val="24"/>
        </w:rPr>
        <w:tab/>
        <w:br/>
        <w:tab/>
      </w:r>
      <w:r>
        <w:rPr>
          <w:rFonts w:ascii="Times New Roman"/>
          <w:sz w:val="24"/>
        </w:rPr>
        <w:t>B) monosaccharides</w:t>
      </w:r>
      <w:r>
        <w:rPr>
          <w:rFonts w:ascii="Times New Roman"/>
          <w:sz w:val="24"/>
        </w:rPr>
        <w:br/>
        <w:tab/>
      </w:r>
      <w:r>
        <w:rPr>
          <w:rFonts w:ascii="Times New Roman"/>
          <w:sz w:val="24"/>
        </w:rPr>
        <w:t>C) polysaccharides</w:t>
      </w:r>
      <w:r>
        <w:rPr>
          <w:rFonts w:ascii="Times New Roman"/>
          <w:sz w:val="24"/>
        </w:rPr>
        <w:br/>
        <w:tab/>
      </w:r>
      <w:r>
        <w:rPr>
          <w:rFonts w:ascii="Times New Roman"/>
          <w:sz w:val="24"/>
        </w:rPr>
        <w:t>D) micromolecules</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106.2)</w:t>
        <w:tab/>
      </w:r>
      <w:r>
        <w:rPr>
          <w:rFonts w:ascii="Times New Roman"/>
          <w:sz w:val="24"/>
        </w:rPr>
        <w:t>The structure of proteins is complex and unique, and only specific molecules can interact with their surface features. The natural shape of each protein is termed the native state. When proteins are exposed to heat, acid, or alcohol, their shape is disrupted and they become nonfunctional or 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digested</w:t>
      </w:r>
      <w:r>
        <w:rPr>
          <w:rFonts w:ascii="Times New Roman"/>
          <w:sz w:val="24"/>
        </w:rPr>
        <w:tab/>
        <w:br/>
        <w:tab/>
      </w:r>
      <w:r>
        <w:rPr>
          <w:rFonts w:ascii="Times New Roman"/>
          <w:sz w:val="24"/>
        </w:rPr>
        <w:t>B) denatured</w:t>
      </w:r>
      <w:r>
        <w:rPr>
          <w:rFonts w:ascii="Times New Roman"/>
          <w:sz w:val="24"/>
        </w:rPr>
        <w:br/>
        <w:tab/>
      </w:r>
      <w:r>
        <w:rPr>
          <w:rFonts w:ascii="Times New Roman"/>
          <w:sz w:val="24"/>
        </w:rPr>
        <w:t>C) distorted</w:t>
      </w:r>
      <w:r>
        <w:rPr>
          <w:rFonts w:ascii="Times New Roman"/>
          <w:sz w:val="24"/>
        </w:rPr>
        <w:br/>
        <w:tab/>
      </w:r>
      <w:r>
        <w:rPr>
          <w:rFonts w:ascii="Times New Roman"/>
          <w:sz w:val="24"/>
        </w:rPr>
        <w:t>D) depolymerized</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106.3)</w:t>
        <w:tab/>
      </w:r>
      <w:r>
        <w:rPr>
          <w:rFonts w:ascii="Times New Roman"/>
          <w:sz w:val="24"/>
        </w:rPr>
        <w:t>You inform Breonna that it is important for her to maintain a diet rich in carbohydrates, lipids, and proteins, so that each of these macromolecules can be metabolized to form a high-energy compound called 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cGMP</w:t>
      </w:r>
      <w:r>
        <w:rPr>
          <w:rFonts w:ascii="Times New Roman"/>
          <w:sz w:val="24"/>
        </w:rPr>
        <w:tab/>
        <w:br/>
        <w:tab/>
      </w:r>
      <w:r>
        <w:rPr>
          <w:rFonts w:ascii="Times New Roman"/>
          <w:sz w:val="24"/>
        </w:rPr>
        <w:t>B) RNA</w:t>
      </w:r>
      <w:r>
        <w:rPr>
          <w:rFonts w:ascii="Times New Roman"/>
          <w:sz w:val="24"/>
        </w:rPr>
        <w:br/>
        <w:tab/>
      </w:r>
      <w:r>
        <w:rPr>
          <w:rFonts w:ascii="Times New Roman"/>
          <w:sz w:val="24"/>
        </w:rPr>
        <w:t>C) ATP</w:t>
      </w:r>
      <w:r>
        <w:rPr>
          <w:rFonts w:ascii="Times New Roman"/>
          <w:sz w:val="24"/>
        </w:rPr>
        <w:br/>
        <w:tab/>
      </w:r>
      <w:r>
        <w:rPr>
          <w:rFonts w:ascii="Times New Roman"/>
          <w:sz w:val="24"/>
        </w:rPr>
        <w:t>D) NAD</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Smith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Most microorganisms associated with the human host do not cause disease and actually benefit the host with their presence. For example, our "good" bacteria can prevent the overgrowth of pathogens, preventing disease.</w:t>
      </w:r>
      <w:r>
        <w:br/>
      </w:r>
      <w:r>
        <w:rPr>
          <w:rFonts w:ascii="Times New Roman" w:hAnsi="Times New Roman"/>
          <w:b w:val="false"/>
          <w:i w:val="false"/>
          <w:color w:val="000000"/>
          <w:sz w:val="32"/>
        </w:rPr>
        <w:t xml:space="preserve">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 C, D, E, F, G, 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microbiology field studies life forms that are not readily observed without magnification. Some of the included groups can often be observed with the naked eye, but may spend part of their life cycle as microscopic forms. Viruses are not cells, but they are microscopic and can cause infection. Therefore, they too are included in the study of microbiology.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 B,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Microorganisms are ubiquitous and are involved in the shaping of earth’s inhabitants and environment. Microbes are involved in energy and nutrient flow, and form complex relationships with plants and animals.</w:t>
      </w:r>
      <w:r>
        <w:br/>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 C,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Evolution is the accumulation of changes that occur in organisms as they adapt to their environments and is an observable phenomenon testable by science. By the time a scientific principle has been labeled a theory, it has undergone years and years of testing and not been disproven.</w:t>
      </w:r>
      <w:r>
        <w:br/>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 D,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Bacteria and archaea have been traditionally referred to as prokaryotic cells. These cell types differ in size, complexity, and function as compared to eukaryotic cells. While eukaryotic cells have a true nucleus, bacteria and archaea do not. However, bacteria and archaea are genetically distinct, so many microbiology researchers are beginning to refer to them separately rather than lumping them together as prokaryotes.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 D, E, F]</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four main groups of macromolecules in living things are carbohydrates, lipids, proteins, and nucleic acids. While oxygen and carbon dioxide are important molecules in living things, they are not considered macromolecules.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 B, D,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RNA nucleotides contain guanine, uracil, adenine, and cytosine. They do not contain thymine.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 C, D,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DNA nucleotides contain guanine, thymine, adenine, and cytosine. They do not contain uracil.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 C,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All cells have a cytoplasmic membrane, DNA (chromosome), ribosomes, and cytoplasm. Bacteria and archaea lack a nucleus and organelles. Animal cells and some protists lack a cell wall.</w:t>
      </w:r>
      <w:r>
        <w:br/>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 C,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primary concerns of modern taxonomy are still naming, classifying, and identifying. These three areas are interrelated and play a vital role in keeping a ­dynamic inventory of all organisms whether living or extinct.</w:t>
      </w:r>
      <w:r>
        <w:br/>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Although humans have been harnessing the work of microorganisms for thousands of years, new technologies have arisen recently to expand their use. </w:t>
      </w:r>
      <w:r>
        <w:rPr>
          <w:rFonts w:ascii="Times New Roman" w:hAnsi="Times New Roman"/>
          <w:b/>
          <w:i w:val="false"/>
          <w:color w:val="000000"/>
          <w:sz w:val="32"/>
        </w:rPr>
        <w:t>Biotechnology</w:t>
      </w:r>
      <w:r>
        <w:rPr>
          <w:rFonts w:ascii="Times New Roman" w:hAnsi="Times New Roman"/>
          <w:b w:val="false"/>
          <w:i w:val="false"/>
          <w:color w:val="000000"/>
          <w:sz w:val="32"/>
        </w:rPr>
        <w:t xml:space="preserve"> has created a broad field of science that allows microbes to create industrial products, foods, and drugs. Genetic engineering technology, such as recombinant DNA technology, is a part of the biotechnology field and has permitted the genetic alteration of microbes and other organisms to create GMOs with unique and desirable traits. Bioremediation involves microbes using their own metabolic traits to clean up various wastes in human society.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Antonie van Leeuwenhoek developed the first glass lenses, taking the initial step into the field of microscopy.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Viruses are considered to be infectious particles that are simpler than cells and contain DNA or RNA but never both.</w:t>
      </w:r>
      <w:r>
        <w:br/>
      </w:r>
      <w:r>
        <w:rPr>
          <w:rFonts w:ascii="Times New Roman" w:hAnsi="Times New Roman"/>
          <w:b w:val="false"/>
          <w:i w:val="false"/>
          <w:color w:val="000000"/>
          <w:sz w:val="32"/>
        </w:rPr>
        <w:t xml:space="preserve">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There are four levels of protein structure. Alpha helices and beta pleated sheets are two different forms of secondary structure, which form due to hydrogen bonding between functional groups on the protein surface.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Tertiary and quaternary structures of proteins are maintained by different bond types including hydrogen bonds, ionic bonds, and disulfide bonds. Complex proteins such as antibodies are composed of multiple polypeptide chains bound together as part of the quaternary structure of the protein.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i w:val="false"/>
          <w:color w:val="000000"/>
          <w:sz w:val="32"/>
        </w:rPr>
        <w:t>Taxonomy</w:t>
      </w:r>
      <w:r>
        <w:rPr>
          <w:rFonts w:ascii="Times New Roman" w:hAnsi="Times New Roman"/>
          <w:b w:val="false"/>
          <w:i w:val="false"/>
          <w:color w:val="000000"/>
          <w:sz w:val="32"/>
        </w:rPr>
        <w:t xml:space="preserve"> is the formal system used to organize, classify, and name living things. Nomenclature refers to the naming process, whereas classification refers to the grouping of organisms to indicate evolutionary relationships. Identification is the process of determining the traits of organisms for placement in the taxonomic scheme.</w:t>
      </w:r>
      <w:r>
        <w:br/>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binomial, or scientific name, of a microorganism must be typed in italics or underlined if handwritten. In addition, the first letter of the generic part of the name must be capitalized while the first letter of the species name is lowercase.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Woese-Fox system is comprised of three domains: Bacteria (Eubacteria), Archaea (Archaeabacteria), and Eukarya (Eukaryota).</w:t>
      </w:r>
      <w:r>
        <w:br/>
      </w:r>
      <w:r>
        <w:rPr>
          <w:rFonts w:ascii="Times New Roman" w:hAnsi="Times New Roman"/>
          <w:b w:val="false"/>
          <w:i w:val="false"/>
          <w:color w:val="000000"/>
          <w:sz w:val="32"/>
        </w:rPr>
        <w:t xml:space="preserve">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Today, molecular approaches to taxonomy rely upon the study of an organism's genetic composition for classification. Early on, only morphological, structural, and nutritional analysis were means of taxonomic classification for scientists.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104.1)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104.2)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105.1)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105.2)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105.3)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106.1)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106.2)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106.3) C</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