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The Internal Revenue Code authorizes deductions for trade or business activities if the expenditure is "ordinary and necessary."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Business activities are distinguished from personal activities in that business activities are motivated by the pursuit of profits.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The phrase "ordinary and necessary" has been defined to mean that an expense must be essential and indispensable to the conduct of a business.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Reasonable in amount means that expenditures can be exorbitant if the activity is motivated by profit.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The test for whether an expenditure is reasonable in amount is whether the expenditure was for an "arm's length" amount.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Illegal bribes and kickbacks are not deductible business expenses, but fines imposed by a governmental unit are deductible as long as the fines are incurred in the ordinary course of business.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 xml:space="preserve">Although expenses associated with illegal activities are not deductible, political contributions can be deducted if the donation is   </w:t>
      </w:r>
      <w:r>
        <w:rPr>
          <w:rFonts w:ascii="Times New Roman"/>
          <w:b w:val="false"/>
          <w:i w:val="false"/>
          <w:color w:val="000000"/>
          <w:sz w:val="24"/>
          <w:u w:val="single"/>
        </w:rPr>
        <w:t>not</w:t>
      </w:r>
      <w:r>
        <w:rPr>
          <w:rFonts w:ascii="Times New Roman"/>
          <w:b w:val="false"/>
          <w:i w:val="false"/>
          <w:color w:val="000000"/>
          <w:sz w:val="24"/>
        </w:rPr>
        <w:t xml:space="preserve"> made to a candidate for public office.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When a taxpayer borrows money and invests the loan proceeds in municipal bonds, the interest paid by the taxpayer on the debt will not be deductible.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A business can deduct the cost of uniforms supplied to employees if the uniforms are not suitable for normal wear.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Only half the cost of a business meal is deductible even if the meal is extravagant.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Taxpayers must maintain written contemporaneous records of business purpose when traveling to claim a deduction for the expenditures.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Ralph borrowed $4 million and used the proceeds in his Internet business. The interest on this debt is not subject to an interest limitation if Ralph's business has average annual gross receipts of $26 million or less for the prior three taxable years.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Adjusted taxable income for calculating the business interest limitation is defined as taxable income of the taxpayer computed without regard to any item of income, gain, deduction, or loss that is not properly allocable to a trade or business.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The deduction for business interest expense is limited to the sum of (1) business interest income and (2) 30 percent of the adjusted taxable income of the taxpayer for the taxable year.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The deduction for business interest expense is limited to the sum of (1) business interest income and (2) the adjusted taxable income of the taxpayer for the taxable year.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A loss deduction from a casualty of a business asset is only available if the asset is completely destroyed.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All taxpayers must account for taxable income using a calendar year.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A short tax year can end on any day of any month other than December.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A fiscal tax year can end on the last day of any month other than December.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 business generally adopts a fiscal or calendar year by using that year-end on the first tax return for the business.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Sole proprietorships must use the same tax year as the proprietor of the business.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Even a cash-method taxpayer must consistently use accounting methods that "clearly reflect income" for tax purposes.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The 12-month rule allows taxpayers to deduct the entire amount of certain prepaid business expenses.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The all-events test for income determines the period in which income will be recognized for tax purposes.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The full-inclusion method requires cash-basis taxpayers to include prepayments for goods or services into realized income.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Uniform capitalization of indirect inventory costs is required for mostvery large taxpayers.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27)</w:t>
        <w:tab/>
      </w:r>
      <w:r>
        <w:rPr>
          <w:rFonts w:ascii="Times New Roman"/>
          <w:sz w:val="24"/>
        </w:rPr>
        <w:t>Individual proprietors report their business income and deductions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Form 1065.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Form 1120S.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Schedule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Schedule A.</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Form 1041.</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According to the Internal Revenue Code §162, deductible trade or business expenses must be which one of the following?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Incurred for the production of investment income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Ordinary and necessary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Minimized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Appropriate and measurable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Personal and justifiable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Which of the following expenditures is NOT likely to be allowed as a current deduction for a landscaping and nursery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Cost of fertilizer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Accounting fees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Cost of a greenhouse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Cost of uniforms for employees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 cash settlement for trade name infringement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The IRS would most likely apply the arm's length transaction test to determine which of the following?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Whether an expenditure is related to a business activity.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Whether an expenditure will be likely to produce income.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Timeliness of an expenditure.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Reasonableness of an expenditure.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Which of the following business expense deductions is most likely to be unreasonable in amount?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Compensation paid to the taxpayer's spouse in excess of salary payments to other employees.</w:t>
      </w:r>
      <w:r>
        <w:rPr>
          <w:rFonts w:ascii="Times New Roman"/>
          <w:sz w:val="24"/>
        </w:rPr>
      </w:r>
      <w:r>
        <w:rPr>
          <w:rFonts w:ascii="Times New Roman"/>
          <w:sz w:val="24"/>
        </w:rPr>
        <w:tab/>
        <w:br/>
        <w:tab/>
      </w:r>
      <w:r>
        <w:rPr>
          <w:rFonts w:ascii="Times New Roman"/>
          <w:sz w:val="24"/>
        </w:rPr>
        <w:t>B)   Amounts paid to a subsidiary corporation for services where the amount is in excess of the cost of comparable services by competing corporations.</w:t>
      </w:r>
      <w:r>
        <w:rPr>
          <w:rFonts w:ascii="Times New Roman"/>
          <w:sz w:val="24"/>
        </w:rPr>
        <w:br/>
        <w:tab/>
      </w:r>
      <w:r>
        <w:rPr>
          <w:rFonts w:ascii="Times New Roman"/>
          <w:sz w:val="24"/>
        </w:rPr>
        <w:t>C)   Cost of a meal with a former client when there is no possibility of any future benefits from a relation with that client.</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 choices are likely to be unreasonable in amount.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choices are likely to be unreasonable in amount.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Which of the following is a true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Interest expense is not deductible if the loan is used to purchase municipal bonds.</w:t>
      </w:r>
      <w:r>
        <w:rPr>
          <w:rFonts w:ascii="Times New Roman"/>
          <w:sz w:val="24"/>
        </w:rPr>
        <w:tab/>
        <w:br/>
        <w:tab/>
      </w:r>
      <w:r>
        <w:rPr>
          <w:rFonts w:ascii="Times New Roman"/>
          <w:sz w:val="24"/>
        </w:rPr>
        <w:t>B)   Insurance premiums are not deductible if paid for "key-employee" life insurance.</w:t>
      </w:r>
      <w:r>
        <w:rPr>
          <w:rFonts w:ascii="Times New Roman"/>
          <w:sz w:val="24"/>
        </w:rPr>
        <w:br/>
        <w:tab/>
      </w:r>
      <w:r>
        <w:rPr>
          <w:rFonts w:ascii="Times New Roman"/>
          <w:sz w:val="24"/>
        </w:rPr>
        <w:t>C)   One-half of the cost of business meals is not deductible.</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 choices are true.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choices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Which of the following expenditures is most likely to be deductible for a construction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fine for a zoning violation.</w:t>
      </w:r>
      <w:r>
        <w:rPr>
          <w:rFonts w:ascii="Times New Roman"/>
          <w:sz w:val="24"/>
        </w:rPr>
        <w:tab/>
        <w:br/>
        <w:tab/>
      </w:r>
      <w:r>
        <w:rPr>
          <w:rFonts w:ascii="Times New Roman"/>
          <w:sz w:val="24"/>
        </w:rPr>
        <w:t>B)   A tax underpayment penalty.</w:t>
      </w:r>
      <w:r>
        <w:rPr>
          <w:rFonts w:ascii="Times New Roman"/>
          <w:sz w:val="24"/>
        </w:rPr>
        <w:br/>
        <w:tab/>
      </w:r>
      <w:r>
        <w:rPr>
          <w:rFonts w:ascii="Times New Roman"/>
          <w:sz w:val="24"/>
        </w:rPr>
        <w:t>C)   An "under the table" payment to a government representative to obtain a better price for raw materials.</w:t>
      </w:r>
      <w:r>
        <w:rPr>
          <w:rFonts w:ascii="Times New Roman"/>
          <w:sz w:val="24"/>
        </w:rPr>
        <w:br/>
        <w:tab/>
      </w:r>
      <w:r>
        <w:rPr>
          <w:rFonts w:ascii="Times New Roman"/>
          <w:b w:val="false"/>
          <w:i w:val="false"/>
          <w:color w:val="000000"/>
          <w:sz w:val="24"/>
        </w:rPr>
        <w:t>D)   A contribution to the mayor's political campaign fund.</w:t>
      </w:r>
      <w:r>
        <w:rPr>
          <w:rFonts w:ascii="Times New Roman"/>
          <w:sz w:val="24"/>
        </w:rPr>
      </w:r>
      <w:r>
        <w:rPr>
          <w:rFonts w:ascii="Times New Roman"/>
          <w:sz w:val="24"/>
        </w:rPr>
        <w:br/>
        <w:tab/>
      </w:r>
      <w:r>
        <w:rPr>
          <w:rFonts w:ascii="Times New Roman"/>
          <w:b w:val="false"/>
          <w:i w:val="false"/>
          <w:color w:val="000000"/>
          <w:sz w:val="24"/>
        </w:rPr>
        <w:t>E)   An arm's length payment to a related party for emergency repairs of a sewage line.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Which of the following is an explanation for why insurance premiums on a key employee are not deductible?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deduction for the insurance premium would offset taxable income without the potential for the proceeds generating taxable income.</w:t>
      </w:r>
      <w:r>
        <w:rPr>
          <w:rFonts w:ascii="Times New Roman"/>
          <w:sz w:val="24"/>
        </w:rPr>
        <w:tab/>
        <w:br/>
        <w:tab/>
      </w:r>
      <w:r>
        <w:rPr>
          <w:rFonts w:ascii="Times New Roman"/>
          <w:sz w:val="24"/>
        </w:rPr>
        <w:t>B)   The federal government does not want to subsidize insurance companies.</w:t>
      </w:r>
      <w:r>
        <w:rPr>
          <w:rFonts w:ascii="Times New Roman"/>
          <w:sz w:val="24"/>
        </w:rPr>
        <w:br/>
        <w:tab/>
      </w:r>
      <w:r>
        <w:rPr>
          <w:rFonts w:ascii="Times New Roman"/>
          <w:sz w:val="24"/>
        </w:rPr>
        <w:t>C)   It is impractical to trace insurance premiums to the receipt of proceeds.</w:t>
      </w:r>
      <w:r>
        <w:rPr>
          <w:rFonts w:ascii="Times New Roman"/>
          <w:sz w:val="24"/>
        </w:rPr>
        <w:br/>
        <w:tab/>
      </w:r>
      <w:r>
        <w:rPr>
          <w:rFonts w:ascii="Times New Roman"/>
          <w:sz w:val="24"/>
        </w:rPr>
        <w:t>D)   Congress presumes that all expenses are not deductible unless specifically allowed in the Internal Revenue Code.</w:t>
      </w:r>
      <w:r>
        <w:rPr>
          <w:rFonts w:ascii="Times New Roman"/>
          <w:sz w:val="24"/>
        </w:rPr>
        <w:br/>
        <w:tab/>
      </w:r>
      <w:r>
        <w:rPr>
          <w:rFonts w:ascii="Times New Roman"/>
          <w:sz w:val="24"/>
        </w:rPr>
        <w:t>E)   This rule was grandfathered from a time when the Internal Revenue Code disallowed all insurance premiums deductions.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 xml:space="preserve">Paris operates a talent agency as a sole proprietorship, and this year she incurred the following expenses in operating her talent agency. What is the total deductible amount of these expenditures?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$1,000 tickets to the super bowl with a film producer where no business was discussed   </w:t>
      </w:r>
      <w:r>
        <w:rPr>
          <w:rFonts w:ascii="Times New Roman"/>
          <w:sz w:val="24"/>
        </w:rPr>
        <w:br/>
      </w:r>
      <w:r>
        <w:rPr>
          <w:rFonts w:ascii="Times New Roman"/>
          <w:b w:val="false"/>
          <w:i w:val="false"/>
          <w:color w:val="000000"/>
          <w:sz w:val="24"/>
        </w:rPr>
        <w:t xml:space="preserve"> $500 lunch with sister Nicky   </w:t>
      </w:r>
      <w:r>
        <w:rPr>
          <w:rFonts w:ascii="Times New Roman"/>
          <w:sz w:val="24"/>
        </w:rPr>
        <w:br/>
      </w:r>
      <w:r>
        <w:rPr>
          <w:rFonts w:ascii="Times New Roman"/>
          <w:b w:val="false"/>
          <w:i w:val="false"/>
          <w:color w:val="000000"/>
          <w:sz w:val="24"/>
        </w:rPr>
        <w:t xml:space="preserve"> $700 business dinner with a client but Paris forgot to keep any records (oops!)   </w:t>
      </w:r>
      <w:r>
        <w:rPr>
          <w:rFonts w:ascii="Times New Roman"/>
          <w:sz w:val="24"/>
        </w:rPr>
        <w:br/>
      </w:r>
      <w:r>
        <w:rPr>
          <w:rFonts w:ascii="Times New Roman"/>
          <w:b w:val="false"/>
          <w:i w:val="false"/>
          <w:color w:val="000000"/>
          <w:sz w:val="24"/>
        </w:rPr>
        <w:t xml:space="preserve"> $900 tickets to the opera with a client following a business meeting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$450</w:t>
      </w:r>
      <w:r>
        <w:rPr>
          <w:rFonts w:ascii="Times New Roman"/>
          <w:sz w:val="24"/>
        </w:rPr>
        <w:tab/>
        <w:br/>
        <w:tab/>
      </w:r>
      <w:r>
        <w:rPr>
          <w:rFonts w:ascii="Times New Roman"/>
          <w:sz w:val="24"/>
        </w:rPr>
        <w:t>B)   $900</w:t>
      </w:r>
      <w:r>
        <w:rPr>
          <w:rFonts w:ascii="Times New Roman"/>
          <w:sz w:val="24"/>
        </w:rPr>
        <w:br/>
        <w:tab/>
      </w:r>
      <w:r>
        <w:rPr>
          <w:rFonts w:ascii="Times New Roman"/>
          <w:sz w:val="24"/>
        </w:rPr>
        <w:t>C)   $1,100</w:t>
      </w:r>
      <w:r>
        <w:rPr>
          <w:rFonts w:ascii="Times New Roman"/>
          <w:sz w:val="24"/>
        </w:rPr>
        <w:br/>
        <w:tab/>
      </w:r>
      <w:r>
        <w:rPr>
          <w:rFonts w:ascii="Times New Roman"/>
          <w:sz w:val="24"/>
        </w:rPr>
        <w:t>D)   $1,200</w:t>
      </w:r>
      <w:r>
        <w:rPr>
          <w:rFonts w:ascii="Times New Roman"/>
          <w:sz w:val="24"/>
        </w:rPr>
        <w:br/>
        <w:tab/>
      </w:r>
      <w:r>
        <w:rPr>
          <w:rFonts w:ascii="Times New Roman"/>
          <w:sz w:val="24"/>
        </w:rPr>
        <w:t>E)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Dick pays insurance premiums for his employees. What type of insurance premium is not deductible as compensation paid to the employee?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Health insurance with benefits payable to the employee.</w:t>
      </w:r>
      <w:r>
        <w:rPr>
          <w:rFonts w:ascii="Times New Roman"/>
          <w:sz w:val="24"/>
        </w:rPr>
        <w:tab/>
        <w:br/>
        <w:tab/>
      </w:r>
      <w:r>
        <w:rPr>
          <w:rFonts w:ascii="Times New Roman"/>
          <w:b w:val="false"/>
          <w:i w:val="false"/>
          <w:color w:val="000000"/>
          <w:sz w:val="24"/>
        </w:rPr>
        <w:t>B)   Whole life insurance with benefits payable to the employee's dependents.</w:t>
      </w:r>
      <w:r>
        <w:rPr>
          <w:rFonts w:ascii="Times New Roman"/>
          <w:sz w:val="24"/>
        </w:rPr>
      </w:r>
      <w:r>
        <w:rPr>
          <w:rFonts w:ascii="Times New Roman"/>
          <w:sz w:val="24"/>
        </w:rPr>
        <w:br/>
        <w:tab/>
      </w:r>
      <w:r>
        <w:rPr>
          <w:rFonts w:ascii="Times New Roman"/>
          <w:b w:val="false"/>
          <w:i w:val="false"/>
          <w:color w:val="000000"/>
          <w:sz w:val="24"/>
        </w:rPr>
        <w:t>C)   Group-term life insurance with benefits payable to the employee's dependents.</w:t>
      </w:r>
      <w:r>
        <w:rPr>
          <w:rFonts w:ascii="Times New Roman"/>
          <w:sz w:val="24"/>
        </w:rPr>
      </w:r>
      <w:r>
        <w:rPr>
          <w:rFonts w:ascii="Times New Roman"/>
          <w:sz w:val="24"/>
        </w:rPr>
        <w:br/>
        <w:tab/>
      </w:r>
      <w:r>
        <w:rPr>
          <w:rFonts w:ascii="Times New Roman"/>
          <w:sz w:val="24"/>
        </w:rPr>
        <w:t>D)   Key-employee life insurance with benefits payable to Dick.</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of the choices are deductible by Dick.</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Which of the following is a true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Meals are never deductible as a business expense.</w:t>
      </w:r>
      <w:r>
        <w:rPr>
          <w:rFonts w:ascii="Times New Roman"/>
          <w:sz w:val="24"/>
        </w:rPr>
        <w:tab/>
        <w:br/>
        <w:tab/>
      </w:r>
      <w:r>
        <w:rPr>
          <w:rFonts w:ascii="Times New Roman"/>
          <w:sz w:val="24"/>
        </w:rPr>
        <w:t>B)   An employer can only deduct half of any meals provided to employees as compensation.</w:t>
      </w:r>
      <w:r>
        <w:rPr>
          <w:rFonts w:ascii="Times New Roman"/>
          <w:sz w:val="24"/>
        </w:rPr>
        <w:br/>
        <w:tab/>
      </w:r>
      <w:r>
        <w:rPr>
          <w:rFonts w:ascii="Times New Roman"/>
          <w:sz w:val="24"/>
        </w:rPr>
        <w:t>C)   The cost of business meals must be reasonable.</w:t>
      </w:r>
      <w:r>
        <w:rPr>
          <w:rFonts w:ascii="Times New Roman"/>
          <w:sz w:val="24"/>
        </w:rPr>
        <w:br/>
        <w:tab/>
      </w:r>
      <w:r>
        <w:rPr>
          <w:rFonts w:ascii="Times New Roman"/>
          <w:sz w:val="24"/>
        </w:rPr>
        <w:t>D)   A taxpayer can only deduct a meal for a client if business is discussed during the meal.</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choices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In order to deduct a portion of the cost of a business meal, which of the following conditions must be met?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client (not a supplier or vendor) must be present at the meal.</w:t>
      </w:r>
      <w:r>
        <w:rPr>
          <w:rFonts w:ascii="Times New Roman"/>
          <w:sz w:val="24"/>
        </w:rPr>
        <w:tab/>
        <w:br/>
        <w:tab/>
      </w:r>
      <w:r>
        <w:rPr>
          <w:rFonts w:ascii="Times New Roman"/>
          <w:sz w:val="24"/>
        </w:rPr>
        <w:t>B)   The taxpayer or an employee must be present at the meal.</w:t>
      </w:r>
      <w:r>
        <w:rPr>
          <w:rFonts w:ascii="Times New Roman"/>
          <w:sz w:val="24"/>
        </w:rPr>
        <w:br/>
        <w:tab/>
      </w:r>
      <w:r>
        <w:rPr>
          <w:rFonts w:ascii="Times New Roman"/>
          <w:b w:val="false"/>
          <w:i w:val="false"/>
          <w:color w:val="000000"/>
          <w:sz w:val="24"/>
        </w:rPr>
        <w:t>C)   The meal must occur on the taxpayer's business premises.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these choices is a condition for the deduction.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of the choices are conditions for a deduction.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Which of the following is likely to be a business expense fully deductible in the current year?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Salaries in excess of the industry average paid to attract talented employees.</w:t>
      </w:r>
      <w:r>
        <w:rPr>
          <w:rFonts w:ascii="Times New Roman"/>
          <w:sz w:val="24"/>
        </w:rPr>
        <w:tab/>
        <w:br/>
        <w:tab/>
      </w:r>
      <w:r>
        <w:rPr>
          <w:rFonts w:ascii="Times New Roman"/>
          <w:sz w:val="24"/>
        </w:rPr>
        <w:t>B)   The cost of employee uniforms that can be adapted to ordinary personal wear.</w:t>
      </w:r>
      <w:r>
        <w:rPr>
          <w:rFonts w:ascii="Times New Roman"/>
          <w:sz w:val="24"/>
        </w:rPr>
        <w:br/>
        <w:tab/>
      </w:r>
      <w:r>
        <w:rPr>
          <w:rFonts w:ascii="Times New Roman"/>
          <w:sz w:val="24"/>
        </w:rPr>
        <w:t>C)   A speeding fine paid by a trucker who was delivering a rush order.</w:t>
      </w:r>
      <w:r>
        <w:rPr>
          <w:rFonts w:ascii="Times New Roman"/>
          <w:sz w:val="24"/>
        </w:rPr>
        <w:br/>
        <w:tab/>
      </w:r>
      <w:r>
        <w:rPr>
          <w:rFonts w:ascii="Times New Roman"/>
          <w:sz w:val="24"/>
        </w:rPr>
        <w:t>D)   The cost of a three-year subscription to a business publication.</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choices are likely to be deductible.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Holly took a prospective client to dinner at a restaurant, and after agreeing to a business deal, they went to the theater. Holly paid $290 for the meal andseparately paid $250 for the theater tickets, amounts that were reasonable under the circumstances. What amount of these expenditures can Holly deduct as a business expense?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$540</w:t>
      </w:r>
      <w:r>
        <w:rPr>
          <w:rFonts w:ascii="Times New Roman"/>
          <w:sz w:val="24"/>
        </w:rPr>
        <w:tab/>
        <w:br/>
        <w:tab/>
      </w:r>
      <w:r>
        <w:rPr>
          <w:rFonts w:ascii="Times New Roman"/>
          <w:sz w:val="24"/>
        </w:rPr>
        <w:t>B)   $270</w:t>
      </w:r>
      <w:r>
        <w:rPr>
          <w:rFonts w:ascii="Times New Roman"/>
          <w:sz w:val="24"/>
        </w:rPr>
        <w:br/>
        <w:tab/>
      </w:r>
      <w:r>
        <w:rPr>
          <w:rFonts w:ascii="Times New Roman"/>
          <w:sz w:val="24"/>
        </w:rPr>
        <w:t>C)   $290</w:t>
      </w:r>
      <w:r>
        <w:rPr>
          <w:rFonts w:ascii="Times New Roman"/>
          <w:sz w:val="24"/>
        </w:rPr>
        <w:br/>
        <w:tab/>
      </w:r>
      <w:r>
        <w:rPr>
          <w:rFonts w:ascii="Times New Roman"/>
          <w:sz w:val="24"/>
        </w:rPr>
        <w:t>D)   $125</w:t>
      </w:r>
      <w:r>
        <w:rPr>
          <w:rFonts w:ascii="Times New Roman"/>
          <w:sz w:val="24"/>
        </w:rPr>
        <w:br/>
        <w:tab/>
      </w:r>
      <w:r>
        <w:rPr>
          <w:rFonts w:ascii="Times New Roman"/>
          <w:b w:val="false"/>
          <w:i w:val="false"/>
          <w:color w:val="000000"/>
          <w:sz w:val="24"/>
        </w:rPr>
        <w:t>E)   None—the meals and entertainment are not deductible except during travel.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Holly took a prospective client to dinner at a restaurant, and after agreeing to a business deal, they went to the theater. Holly paid $420 for the meal and separately paid $198 for the theater tickets, amounts that were reasonable under the circumstances. What amount of these expenditures can Holly deduct as a business expense?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$618</w:t>
      </w:r>
      <w:r>
        <w:rPr>
          <w:rFonts w:ascii="Times New Roman"/>
          <w:sz w:val="24"/>
        </w:rPr>
        <w:tab/>
        <w:br/>
        <w:tab/>
      </w:r>
      <w:r>
        <w:rPr>
          <w:rFonts w:ascii="Times New Roman"/>
          <w:sz w:val="24"/>
        </w:rPr>
        <w:t>B)   $309</w:t>
      </w:r>
      <w:r>
        <w:rPr>
          <w:rFonts w:ascii="Times New Roman"/>
          <w:sz w:val="24"/>
        </w:rPr>
        <w:br/>
        <w:tab/>
      </w:r>
      <w:r>
        <w:rPr>
          <w:rFonts w:ascii="Times New Roman"/>
          <w:sz w:val="24"/>
        </w:rPr>
        <w:t>C)   $420</w:t>
      </w:r>
      <w:r>
        <w:rPr>
          <w:rFonts w:ascii="Times New Roman"/>
          <w:sz w:val="24"/>
        </w:rPr>
        <w:br/>
        <w:tab/>
      </w:r>
      <w:r>
        <w:rPr>
          <w:rFonts w:ascii="Times New Roman"/>
          <w:sz w:val="24"/>
        </w:rPr>
        <w:t>D)   $99</w:t>
      </w:r>
      <w:r>
        <w:rPr>
          <w:rFonts w:ascii="Times New Roman"/>
          <w:sz w:val="24"/>
        </w:rPr>
        <w:br/>
        <w:tab/>
      </w:r>
      <w:r>
        <w:rPr>
          <w:rFonts w:ascii="Times New Roman"/>
          <w:b w:val="false"/>
          <w:i w:val="false"/>
          <w:color w:val="000000"/>
          <w:sz w:val="24"/>
        </w:rPr>
        <w:t>E)   None—the meals and entertainment are not deductible except during travel.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This year Clark leased a car to drive between his office and various work sites. Clark carefully recorded that he drove the car 23,000 miles this year and paid $7,200 of operating expenses ($2,700 for gas, oil, and repairs, and $4,500 for lease payments). What amount of these expenses may Clark deduct as business expenses?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$7,200</w:t>
      </w:r>
      <w:r>
        <w:rPr>
          <w:rFonts w:ascii="Times New Roman"/>
          <w:sz w:val="24"/>
        </w:rPr>
        <w:tab/>
        <w:br/>
        <w:tab/>
      </w:r>
      <w:r>
        <w:rPr>
          <w:rFonts w:ascii="Times New Roman"/>
          <w:sz w:val="24"/>
        </w:rPr>
        <w:t>B)   Clark cannot deduct these costs because taxpayers must use the mileage method to determine any transportation deduction.</w:t>
      </w:r>
      <w:r>
        <w:rPr>
          <w:rFonts w:ascii="Times New Roman"/>
          <w:sz w:val="24"/>
        </w:rPr>
        <w:br/>
        <w:tab/>
      </w:r>
      <w:r>
        <w:rPr>
          <w:rFonts w:ascii="Times New Roman"/>
          <w:sz w:val="24"/>
        </w:rPr>
        <w:t>C)   $4,500</w:t>
      </w:r>
      <w:r>
        <w:rPr>
          <w:rFonts w:ascii="Times New Roman"/>
          <w:sz w:val="24"/>
        </w:rPr>
        <w:br/>
        <w:tab/>
      </w:r>
      <w:r>
        <w:rPr>
          <w:rFonts w:ascii="Times New Roman"/>
          <w:sz w:val="24"/>
        </w:rPr>
        <w:t>D)   $2,700</w:t>
      </w:r>
      <w:r>
        <w:rPr>
          <w:rFonts w:ascii="Times New Roman"/>
          <w:sz w:val="24"/>
        </w:rPr>
        <w:br/>
        <w:tab/>
      </w:r>
      <w:r>
        <w:rPr>
          <w:rFonts w:ascii="Times New Roman"/>
          <w:sz w:val="24"/>
        </w:rPr>
        <w:t>E)   Clark is not entitled to any deduction if he used the car for any personal trips.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Shelley is self-employed in Texas and recently attended a two-day business conference in New Jersey. After Shelley attended the conference, she had dinner with an old friend who lived nearby. Shelley documented her expenditures (described below). What amount can Shelley deduct?</w:t>
      </w:r>
      <w:r>
        <w:rPr>
          <w:rFonts w:ascii="Times New Roman"/>
          <w:sz w:val="24"/>
        </w:rPr>
        <w:br/>
      </w:r>
      <w:r>
        <w:rPr>
          <w:rFonts w:ascii="Times New Roman"/>
          <w:sz w:val="24"/>
        </w:rPr>
      </w:r>
    </w:p>
    <w:tbl>
      <w:tblPr>
        <w:tblLayout w:type="autofit"/>
      </w:tblPr>
      <w:tr>
        <w:trPr/>
        <w:tc>
          <w:tcPr>
            <w:tcW w:w="102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Airfare to New Jersey</w:t>
            </w:r>
          </w:p>
        </w:tc>
        <w:tc>
          <w:tcPr>
            <w:tcW w:w="21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$ 2,000</w:t>
            </w:r>
          </w:p>
        </w:tc>
      </w:tr>
      <w:tr>
        <w:trPr/>
        <w:tc>
          <w:tcPr>
            <w:tcW w:w="102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Meals provided by the conference at the conference</w:t>
            </w:r>
          </w:p>
        </w:tc>
        <w:tc>
          <w:tcPr>
            <w:tcW w:w="21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220</w:t>
            </w:r>
          </w:p>
        </w:tc>
      </w:tr>
      <w:tr>
        <w:trPr/>
        <w:tc>
          <w:tcPr>
            <w:tcW w:w="102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Meal with an old friend</w:t>
            </w:r>
          </w:p>
        </w:tc>
        <w:tc>
          <w:tcPr>
            <w:tcW w:w="21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w:t>
            </w:r>
          </w:p>
        </w:tc>
      </w:tr>
      <w:tr>
        <w:trPr/>
        <w:tc>
          <w:tcPr>
            <w:tcW w:w="102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Lodging in New Jersey</w:t>
            </w:r>
          </w:p>
        </w:tc>
        <w:tc>
          <w:tcPr>
            <w:tcW w:w="21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450</w:t>
            </w:r>
          </w:p>
        </w:tc>
      </w:tr>
      <w:tr>
        <w:trPr/>
        <w:tc>
          <w:tcPr>
            <w:tcW w:w="102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Rental car</w:t>
            </w:r>
          </w:p>
        </w:tc>
        <w:tc>
          <w:tcPr>
            <w:tcW w:w="21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$2,850</w:t>
      </w:r>
      <w:r>
        <w:rPr>
          <w:rFonts w:ascii="Times New Roman"/>
          <w:sz w:val="24"/>
        </w:rPr>
        <w:tab/>
        <w:br/>
        <w:tab/>
      </w:r>
      <w:r>
        <w:rPr>
          <w:rFonts w:ascii="Times New Roman"/>
          <w:sz w:val="24"/>
        </w:rPr>
        <w:t>B)   $2,740</w:t>
      </w:r>
      <w:r>
        <w:rPr>
          <w:rFonts w:ascii="Times New Roman"/>
          <w:sz w:val="24"/>
        </w:rPr>
        <w:br/>
        <w:tab/>
      </w:r>
      <w:r>
        <w:rPr>
          <w:rFonts w:ascii="Times New Roman"/>
          <w:sz w:val="24"/>
        </w:rPr>
        <w:t>C)   $1,850, if Shelley itemizes the deductions</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 expenses are deductiblebut only if Shelley attends a conference in Texas.</w:t>
      </w:r>
      <w:r>
        <w:rPr>
          <w:rFonts w:ascii="Times New Roman"/>
          <w:sz w:val="24"/>
        </w:rPr>
      </w:r>
      <w:r>
        <w:rPr>
          <w:rFonts w:ascii="Times New Roman"/>
          <w:sz w:val="24"/>
        </w:rPr>
        <w:br/>
        <w:tab/>
      </w:r>
      <w:r>
        <w:rPr>
          <w:rFonts w:ascii="Times New Roman"/>
          <w:sz w:val="24"/>
        </w:rPr>
        <w:t>E)   None of the expenses are deductible because Shelley visited her friend.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Shelley is self-employed in Texas and recently attended a two-day business conference in New Jersey. After Shelley attended the conference, she had dinner with an old friend who lived nearby. Shelley documented her expenditures (described below). What amount can Shelley deduct?</w:t>
      </w:r>
      <w:r>
        <w:rPr>
          <w:rFonts w:ascii="Times New Roman"/>
          <w:sz w:val="24"/>
        </w:rPr>
        <w:br/>
      </w:r>
      <w:r>
        <w:rPr>
          <w:rFonts w:ascii="Times New Roman"/>
          <w:sz w:val="24"/>
        </w:rPr>
      </w:r>
    </w:p>
    <w:tbl>
      <w:tblPr>
        <w:tblLayout w:type="autofit"/>
      </w:tblPr>
      <w:tr>
        <w:trPr/>
        <w:tc>
          <w:tcPr>
            <w:tcW w:w="102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Airfare to New Jersey</w:t>
            </w:r>
          </w:p>
        </w:tc>
        <w:tc>
          <w:tcPr>
            <w:tcW w:w="21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$ 2,220</w:t>
            </w:r>
          </w:p>
        </w:tc>
      </w:tr>
      <w:tr>
        <w:trPr/>
        <w:tc>
          <w:tcPr>
            <w:tcW w:w="102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Meals provided by the conference at the conference</w:t>
            </w:r>
          </w:p>
        </w:tc>
        <w:tc>
          <w:tcPr>
            <w:tcW w:w="21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242</w:t>
            </w:r>
          </w:p>
        </w:tc>
      </w:tr>
      <w:tr>
        <w:trPr/>
        <w:tc>
          <w:tcPr>
            <w:tcW w:w="102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Meal with an old friend</w:t>
            </w:r>
          </w:p>
        </w:tc>
        <w:tc>
          <w:tcPr>
            <w:tcW w:w="21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132</w:t>
            </w:r>
          </w:p>
        </w:tc>
      </w:tr>
      <w:tr>
        <w:trPr/>
        <w:tc>
          <w:tcPr>
            <w:tcW w:w="102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Lodging in New Jersey</w:t>
            </w:r>
          </w:p>
        </w:tc>
        <w:tc>
          <w:tcPr>
            <w:tcW w:w="21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428</w:t>
            </w:r>
          </w:p>
        </w:tc>
      </w:tr>
      <w:tr>
        <w:trPr/>
        <w:tc>
          <w:tcPr>
            <w:tcW w:w="102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Rental car</w:t>
            </w:r>
          </w:p>
        </w:tc>
        <w:tc>
          <w:tcPr>
            <w:tcW w:w="21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202</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$3,092</w:t>
      </w:r>
      <w:r>
        <w:rPr>
          <w:rFonts w:ascii="Times New Roman"/>
          <w:sz w:val="24"/>
        </w:rPr>
        <w:tab/>
        <w:br/>
        <w:tab/>
      </w:r>
      <w:r>
        <w:rPr>
          <w:rFonts w:ascii="Times New Roman"/>
          <w:sz w:val="24"/>
        </w:rPr>
        <w:t>B)   $2,971</w:t>
      </w:r>
      <w:r>
        <w:rPr>
          <w:rFonts w:ascii="Times New Roman"/>
          <w:sz w:val="24"/>
        </w:rPr>
        <w:br/>
        <w:tab/>
      </w:r>
      <w:r>
        <w:rPr>
          <w:rFonts w:ascii="Times New Roman"/>
          <w:sz w:val="24"/>
        </w:rPr>
        <w:t>C)   $1,982, if Shelley itemizes the deductions</w:t>
      </w:r>
      <w:r>
        <w:rPr>
          <w:rFonts w:ascii="Times New Roman"/>
          <w:sz w:val="24"/>
        </w:rPr>
        <w:br/>
        <w:tab/>
      </w:r>
      <w:r>
        <w:rPr>
          <w:rFonts w:ascii="Times New Roman"/>
          <w:sz w:val="24"/>
        </w:rPr>
        <w:t>D)   All of these expenses are deductible but only if Shelley attends a conference in Texas.</w:t>
      </w:r>
      <w:r>
        <w:rPr>
          <w:rFonts w:ascii="Times New Roman"/>
          <w:sz w:val="24"/>
        </w:rPr>
        <w:br/>
        <w:tab/>
      </w:r>
      <w:r>
        <w:rPr>
          <w:rFonts w:ascii="Times New Roman"/>
          <w:sz w:val="24"/>
        </w:rPr>
        <w:t>E)   None of the expenses are deductible because Shelley visited her friend.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Which of the following is a true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Meals at restaurants, lodging, and incidental expenditures are fully deductible if the taxpayer is away from home overnight while traveling on business.</w:t>
      </w:r>
      <w:r>
        <w:rPr>
          <w:rFonts w:ascii="Times New Roman"/>
          <w:sz w:val="24"/>
        </w:rPr>
        <w:tab/>
        <w:br/>
        <w:tab/>
      </w:r>
      <w:r>
        <w:rPr>
          <w:rFonts w:ascii="Times New Roman"/>
          <w:sz w:val="24"/>
        </w:rPr>
        <w:t>B)   Meals are deductible for an employee who is forced to work during the lunch hour.</w:t>
      </w:r>
      <w:r>
        <w:rPr>
          <w:rFonts w:ascii="Times New Roman"/>
          <w:sz w:val="24"/>
        </w:rPr>
        <w:br/>
        <w:tab/>
      </w:r>
      <w:r>
        <w:rPr>
          <w:rFonts w:ascii="Times New Roman"/>
          <w:sz w:val="24"/>
        </w:rPr>
        <w:t>C)   When a taxpayer travels solely for business purposes, only half of the costs of travel are deductible.</w:t>
      </w:r>
      <w:r>
        <w:rPr>
          <w:rFonts w:ascii="Times New Roman"/>
          <w:sz w:val="24"/>
        </w:rPr>
        <w:br/>
        <w:tab/>
      </w:r>
      <w:r>
        <w:rPr>
          <w:rFonts w:ascii="Times New Roman"/>
          <w:sz w:val="24"/>
        </w:rPr>
        <w:t>D)   If travel has both business and personal aspects, the cost of transportation is always deductible but the deductibility of lodging depends upon whether business is conducted that day.</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choices are true because business travel is not deductible.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Which of the following is a true statement about travel that has both business and personal aspects?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Transportation costs are always fully deductible.</w:t>
      </w:r>
      <w:r>
        <w:rPr>
          <w:rFonts w:ascii="Times New Roman"/>
          <w:sz w:val="24"/>
        </w:rPr>
        <w:tab/>
        <w:br/>
        <w:tab/>
      </w:r>
      <w:r>
        <w:rPr>
          <w:rFonts w:ascii="Times New Roman"/>
          <w:sz w:val="24"/>
        </w:rPr>
        <w:t>B)   Meals are not deductible for this type of travel.</w:t>
      </w:r>
      <w:r>
        <w:rPr>
          <w:rFonts w:ascii="Times New Roman"/>
          <w:sz w:val="24"/>
        </w:rPr>
        <w:br/>
        <w:tab/>
      </w:r>
      <w:r>
        <w:rPr>
          <w:rFonts w:ascii="Times New Roman"/>
          <w:sz w:val="24"/>
        </w:rPr>
        <w:t>C)   Only half of the cost of meals and transportation is deductible.</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Thededuction for the cost of lodging and incidental expenditures is limited to those amounts incurred during the business portion of the travel.</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John is a self-employed computer consultant who lives and works in Dallas. John paid for the following activities in conjunction with his business. Whichof the following expenditures is not deductible in any amount?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1.Dinner with a potential client where the client's business was discussed.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2.A trip to Houston to negotiate a contract.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3.A seminar in Houston on new developments in the software industry.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4.A trip to New York to visit a school chum who is also interested in computers.</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 only</w:t>
      </w:r>
      <w:r>
        <w:rPr>
          <w:rFonts w:ascii="Times New Roman"/>
          <w:sz w:val="24"/>
        </w:rPr>
        <w:tab/>
        <w:br/>
        <w:tab/>
      </w:r>
      <w:r>
        <w:rPr>
          <w:rFonts w:ascii="Times New Roman"/>
          <w:sz w:val="24"/>
        </w:rPr>
        <w:t>B)   2 only</w:t>
      </w:r>
      <w:r>
        <w:rPr>
          <w:rFonts w:ascii="Times New Roman"/>
          <w:sz w:val="24"/>
        </w:rPr>
        <w:br/>
        <w:tab/>
      </w:r>
      <w:r>
        <w:rPr>
          <w:rFonts w:ascii="Times New Roman"/>
          <w:sz w:val="24"/>
        </w:rPr>
        <w:t>C)   3 only</w:t>
      </w:r>
      <w:r>
        <w:rPr>
          <w:rFonts w:ascii="Times New Roman"/>
          <w:sz w:val="24"/>
        </w:rPr>
        <w:br/>
        <w:tab/>
      </w:r>
      <w:r>
        <w:rPr>
          <w:rFonts w:ascii="Times New Roman"/>
          <w:sz w:val="24"/>
        </w:rPr>
        <w:t>D)   4 only</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of the following expenditures is completely deductible?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$1,000 spent on compensating your brother for a personal expense.</w:t>
      </w:r>
      <w:r>
        <w:rPr>
          <w:rFonts w:ascii="Times New Roman"/>
          <w:sz w:val="24"/>
        </w:rPr>
        <w:tab/>
        <w:br/>
        <w:tab/>
      </w:r>
      <w:r>
        <w:rPr>
          <w:rFonts w:ascii="Times New Roman"/>
          <w:sz w:val="24"/>
        </w:rPr>
        <w:t>B)   $50 spent on meals at restaurants while traveling on business.</w:t>
      </w:r>
      <w:r>
        <w:rPr>
          <w:rFonts w:ascii="Times New Roman"/>
          <w:sz w:val="24"/>
        </w:rPr>
        <w:br/>
        <w:tab/>
      </w:r>
      <w:r>
        <w:rPr>
          <w:rFonts w:ascii="Times New Roman"/>
          <w:sz w:val="24"/>
        </w:rPr>
        <w:t>C)   $2,000 spent by the employer on reimbursing an employee for entertainment.</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 expenses are fully deductible.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these expenses can be deducted in full.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Ed is a self-employed heart surgeon who lives in Michigan and has incurred the following reasonable expenses. How much can Ed deduct?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$1,000 in airfare to repair investment rental property in Colorado. Primary purpose is business.</w:t>
      </w:r>
      <w:r>
        <w:rPr>
          <w:rFonts w:ascii="Times New Roman"/>
          <w:sz w:val="24"/>
        </w:rPr>
        <w:br/>
      </w:r>
      <w:r>
        <w:rPr>
          <w:rFonts w:ascii="Times New Roman"/>
          <w:b w:val="false"/>
          <w:i w:val="false"/>
          <w:color w:val="000000"/>
          <w:sz w:val="24"/>
        </w:rPr>
        <w:t xml:space="preserve"> $500 in meals at restaurants while attending a medical convention in New York.</w:t>
      </w:r>
      <w:r>
        <w:rPr>
          <w:rFonts w:ascii="Times New Roman"/>
          <w:sz w:val="24"/>
        </w:rPr>
        <w:br/>
      </w:r>
      <w:r>
        <w:rPr>
          <w:rFonts w:ascii="Times New Roman"/>
          <w:b w:val="false"/>
          <w:i w:val="false"/>
          <w:color w:val="000000"/>
          <w:sz w:val="24"/>
        </w:rPr>
        <w:t xml:space="preserve"> $300 for tuition for an investment seminar, "How to pick stocks."</w:t>
      </w:r>
      <w:r>
        <w:rPr>
          <w:rFonts w:ascii="Times New Roman"/>
          <w:sz w:val="24"/>
        </w:rPr>
        <w:br/>
      </w:r>
      <w:r>
        <w:rPr>
          <w:rFonts w:ascii="Times New Roman"/>
          <w:b w:val="false"/>
          <w:i w:val="false"/>
          <w:color w:val="000000"/>
          <w:sz w:val="24"/>
        </w:rPr>
        <w:t xml:space="preserve"> $100 for tickets to a football game with hospital administrators to celebrate successful negotiation of a surgical contract earlier in the day.</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The correct answer is 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$1,500 "for AGI"</w:t>
      </w:r>
      <w:r>
        <w:rPr>
          <w:rFonts w:ascii="Times New Roman"/>
          <w:sz w:val="24"/>
        </w:rPr>
        <w:tab/>
        <w:br/>
        <w:tab/>
      </w:r>
      <w:r>
        <w:rPr>
          <w:rFonts w:ascii="Times New Roman"/>
          <w:sz w:val="24"/>
        </w:rPr>
        <w:t>B)   $1,250 "for AGI" and $300 "from AGI"</w:t>
      </w:r>
      <w:r>
        <w:rPr>
          <w:rFonts w:ascii="Times New Roman"/>
          <w:sz w:val="24"/>
        </w:rPr>
        <w:br/>
        <w:tab/>
      </w:r>
      <w:r>
        <w:rPr>
          <w:rFonts w:ascii="Times New Roman"/>
          <w:sz w:val="24"/>
        </w:rPr>
        <w:t>C)   $480 "for AGI"</w:t>
      </w:r>
      <w:r>
        <w:rPr>
          <w:rFonts w:ascii="Times New Roman"/>
          <w:sz w:val="24"/>
        </w:rPr>
        <w:br/>
        <w:tab/>
      </w:r>
      <w:r>
        <w:rPr>
          <w:rFonts w:ascii="Times New Roman"/>
          <w:sz w:val="24"/>
        </w:rPr>
        <w:t>D)   $80 "for AGI" and $1,300 "from AGI"</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Ed is a self-employed heart surgeon wholives in Michigan and has incurred the following reasonable expenses. How much can Ed deduct?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$1,380 in airfare to repair investment rental property in Colorado. Primary purpose is business.</w:t>
      </w:r>
      <w:r>
        <w:rPr>
          <w:rFonts w:ascii="Times New Roman"/>
          <w:sz w:val="24"/>
        </w:rPr>
        <w:br/>
      </w:r>
      <w:r>
        <w:rPr>
          <w:rFonts w:ascii="Times New Roman"/>
          <w:b w:val="false"/>
          <w:i w:val="false"/>
          <w:color w:val="000000"/>
          <w:sz w:val="24"/>
        </w:rPr>
        <w:t xml:space="preserve"> $540 in meals at restaurants while attending a medical convention in New York.</w:t>
      </w:r>
      <w:r>
        <w:rPr>
          <w:rFonts w:ascii="Times New Roman"/>
          <w:sz w:val="24"/>
        </w:rPr>
        <w:br/>
      </w:r>
      <w:r>
        <w:rPr>
          <w:rFonts w:ascii="Times New Roman"/>
          <w:b w:val="false"/>
          <w:i w:val="false"/>
          <w:color w:val="000000"/>
          <w:sz w:val="24"/>
        </w:rPr>
        <w:t xml:space="preserve"> $320 for tuition for an investment seminar, "How to pick stocks."</w:t>
      </w:r>
      <w:r>
        <w:rPr>
          <w:rFonts w:ascii="Times New Roman"/>
          <w:sz w:val="24"/>
        </w:rPr>
        <w:br/>
      </w:r>
      <w:r>
        <w:rPr>
          <w:rFonts w:ascii="Times New Roman"/>
          <w:b w:val="false"/>
          <w:i w:val="false"/>
          <w:color w:val="000000"/>
          <w:sz w:val="24"/>
        </w:rPr>
        <w:t xml:space="preserve"> $128 for tickets to a football game with hospital administrators to celebrate successful negotiation of a surgical contract earlier in the day.</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The correct answer is 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$1,920 "for AGI"</w:t>
      </w:r>
      <w:r>
        <w:rPr>
          <w:rFonts w:ascii="Times New Roman"/>
          <w:sz w:val="24"/>
        </w:rPr>
        <w:tab/>
        <w:br/>
        <w:tab/>
      </w:r>
      <w:r>
        <w:rPr>
          <w:rFonts w:ascii="Times New Roman"/>
          <w:sz w:val="24"/>
        </w:rPr>
        <w:t>B)   $1,700 "for AGI" and $334 "from AGI"</w:t>
      </w:r>
      <w:r>
        <w:rPr>
          <w:rFonts w:ascii="Times New Roman"/>
          <w:sz w:val="24"/>
        </w:rPr>
        <w:br/>
        <w:tab/>
      </w:r>
      <w:r>
        <w:rPr>
          <w:rFonts w:ascii="Times New Roman"/>
          <w:sz w:val="24"/>
        </w:rPr>
        <w:t>C)   $514 "for AGI"</w:t>
      </w:r>
      <w:r>
        <w:rPr>
          <w:rFonts w:ascii="Times New Roman"/>
          <w:sz w:val="24"/>
        </w:rPr>
        <w:br/>
        <w:tab/>
      </w:r>
      <w:r>
        <w:rPr>
          <w:rFonts w:ascii="Times New Roman"/>
          <w:sz w:val="24"/>
        </w:rPr>
        <w:t>D)   $108 "for AGI" and $1,700 "from AGI"</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Ronald is a cash-method taxpayer who made the following expenditures this year. Which expenditure is completely deductible in this period as a business expense?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$4,000 for rent on his office, which covers the next 24 months.</w:t>
      </w:r>
      <w:r>
        <w:rPr>
          <w:rFonts w:ascii="Times New Roman"/>
          <w:sz w:val="24"/>
        </w:rPr>
        <w:tab/>
        <w:br/>
        <w:tab/>
      </w:r>
      <w:r>
        <w:rPr>
          <w:rFonts w:ascii="Times New Roman"/>
          <w:sz w:val="24"/>
        </w:rPr>
        <w:t>B)   $3,000 for a new watch for the mayor to keep "good relations" with city hall.</w:t>
      </w:r>
      <w:r>
        <w:rPr>
          <w:rFonts w:ascii="Times New Roman"/>
          <w:sz w:val="24"/>
        </w:rPr>
        <w:br/>
        <w:tab/>
      </w:r>
      <w:r>
        <w:rPr>
          <w:rFonts w:ascii="Times New Roman"/>
          <w:sz w:val="24"/>
        </w:rPr>
        <w:t>C)   $2,500 for professional hockey tickets distributed to a customer to generate "goodwill" for his business.</w:t>
      </w:r>
      <w:r>
        <w:rPr>
          <w:rFonts w:ascii="Times New Roman"/>
          <w:sz w:val="24"/>
        </w:rPr>
        <w:br/>
        <w:tab/>
      </w:r>
      <w:r>
        <w:rPr>
          <w:rFonts w:ascii="Times New Roman"/>
          <w:sz w:val="24"/>
        </w:rPr>
        <w:t>D)   $55 to collect an account receivable from a customer who has failed to pay for services rendered.</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choices are completely deductible.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George operates a business that generated revenues of $50 million and allocable taxable income of $1.25 million. Included in the computation of allocable taxable income were deductible expenses of $240,000 of business interest and $250,000 of depreciation. What is the maximum business interest deduction that George will be eligible to claim this year?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$375,000</w:t>
      </w:r>
      <w:r>
        <w:rPr>
          <w:rFonts w:ascii="Times New Roman"/>
          <w:sz w:val="24"/>
        </w:rPr>
        <w:tab/>
        <w:br/>
        <w:tab/>
      </w:r>
      <w:r>
        <w:rPr>
          <w:rFonts w:ascii="Times New Roman"/>
          <w:sz w:val="24"/>
        </w:rPr>
        <w:t>B)   $522,000</w:t>
      </w:r>
      <w:r>
        <w:rPr>
          <w:rFonts w:ascii="Times New Roman"/>
          <w:sz w:val="24"/>
        </w:rPr>
        <w:br/>
        <w:tab/>
      </w:r>
      <w:r>
        <w:rPr>
          <w:rFonts w:ascii="Times New Roman"/>
          <w:sz w:val="24"/>
        </w:rPr>
        <w:t>C)   $1,500,000</w:t>
      </w:r>
      <w:r>
        <w:rPr>
          <w:rFonts w:ascii="Times New Roman"/>
          <w:sz w:val="24"/>
        </w:rPr>
        <w:br/>
        <w:tab/>
      </w:r>
      <w:r>
        <w:rPr>
          <w:rFonts w:ascii="Times New Roman"/>
          <w:sz w:val="24"/>
        </w:rPr>
        <w:t>D)   $300,000</w:t>
      </w:r>
      <w:r>
        <w:rPr>
          <w:rFonts w:ascii="Times New Roman"/>
          <w:sz w:val="24"/>
        </w:rPr>
        <w:br/>
        <w:tab/>
      </w:r>
      <w:r>
        <w:rPr>
          <w:rFonts w:ascii="Times New Roman"/>
          <w:sz w:val="24"/>
        </w:rPr>
        <w:t>E)   $228,000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George operates a business that generated revenues of $62 million and allocable taxable income of $1.37 million. Included in the computation of allocable taxable income were deductible expenses of $246,000 of business interest and $256,000 of depreciation. What is the maximum business interest deduction that George will be eligible to claim this year?</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$411,000</w:t>
      </w:r>
      <w:r>
        <w:rPr>
          <w:rFonts w:ascii="Times New Roman"/>
          <w:sz w:val="24"/>
        </w:rPr>
        <w:tab/>
        <w:br/>
        <w:tab/>
      </w:r>
      <w:r>
        <w:rPr>
          <w:rFonts w:ascii="Times New Roman"/>
          <w:sz w:val="24"/>
        </w:rPr>
        <w:t>B)   $561,600</w:t>
      </w:r>
      <w:r>
        <w:rPr>
          <w:rFonts w:ascii="Times New Roman"/>
          <w:sz w:val="24"/>
        </w:rPr>
        <w:br/>
        <w:tab/>
      </w:r>
      <w:r>
        <w:rPr>
          <w:rFonts w:ascii="Times New Roman"/>
          <w:sz w:val="24"/>
        </w:rPr>
        <w:t>C)   $1,626,000</w:t>
      </w:r>
      <w:r>
        <w:rPr>
          <w:rFonts w:ascii="Times New Roman"/>
          <w:sz w:val="24"/>
        </w:rPr>
        <w:br/>
        <w:tab/>
      </w:r>
      <w:r>
        <w:rPr>
          <w:rFonts w:ascii="Times New Roman"/>
          <w:sz w:val="24"/>
        </w:rPr>
        <w:t>D)   $334,200</w:t>
      </w:r>
      <w:r>
        <w:rPr>
          <w:rFonts w:ascii="Times New Roman"/>
          <w:sz w:val="24"/>
        </w:rPr>
        <w:br/>
        <w:tab/>
      </w:r>
      <w:r>
        <w:rPr>
          <w:rFonts w:ascii="Times New Roman"/>
          <w:sz w:val="24"/>
        </w:rPr>
        <w:t>E)   $260,400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George operates a business that generated revenues of $50 million and allocable taxable income of $560,000. Included in the computation of allocable taxable income were $900,000 of business interest expense, $20,000 of business interest income, and $180,000 of depreciation. What is the maximum business interest deduction that George will be eligible to claim this year?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$168,000</w:t>
      </w:r>
      <w:r>
        <w:rPr>
          <w:rFonts w:ascii="Times New Roman"/>
          <w:sz w:val="24"/>
        </w:rPr>
        <w:tab/>
        <w:br/>
        <w:tab/>
      </w:r>
      <w:r>
        <w:rPr>
          <w:rFonts w:ascii="Times New Roman"/>
          <w:sz w:val="24"/>
        </w:rPr>
        <w:t>B)   $560,000</w:t>
      </w:r>
      <w:r>
        <w:rPr>
          <w:rFonts w:ascii="Times New Roman"/>
          <w:sz w:val="24"/>
        </w:rPr>
        <w:br/>
        <w:tab/>
      </w:r>
      <w:r>
        <w:rPr>
          <w:rFonts w:ascii="Times New Roman"/>
          <w:sz w:val="24"/>
        </w:rPr>
        <w:t>C)   $498,000</w:t>
      </w:r>
      <w:r>
        <w:rPr>
          <w:rFonts w:ascii="Times New Roman"/>
          <w:sz w:val="24"/>
        </w:rPr>
        <w:br/>
        <w:tab/>
      </w:r>
      <w:r>
        <w:rPr>
          <w:rFonts w:ascii="Times New Roman"/>
          <w:sz w:val="24"/>
        </w:rPr>
        <w:t>D)   $506,000</w:t>
      </w:r>
      <w:r>
        <w:rPr>
          <w:rFonts w:ascii="Times New Roman"/>
          <w:sz w:val="24"/>
        </w:rPr>
        <w:br/>
        <w:tab/>
      </w:r>
      <w:r>
        <w:rPr>
          <w:rFonts w:ascii="Times New Roman"/>
          <w:sz w:val="24"/>
        </w:rPr>
        <w:t>E)   $1,080,000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Which of the following is a true statement about the limitation on business interest deductions?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Interest disallowed by this limitation is carried back three years and then forward five years.</w:t>
      </w:r>
      <w:r>
        <w:rPr>
          <w:rFonts w:ascii="Times New Roman"/>
          <w:sz w:val="24"/>
        </w:rPr>
        <w:tab/>
        <w:br/>
        <w:tab/>
      </w:r>
      <w:r>
        <w:rPr>
          <w:rFonts w:ascii="Times New Roman"/>
          <w:b w:val="false"/>
          <w:i w:val="false"/>
          <w:color w:val="000000"/>
          <w:sz w:val="24"/>
        </w:rPr>
        <w:t>B)   The limitation is calculated as a percentage of the taxpayer's gross receipts.</w:t>
      </w:r>
      <w:r>
        <w:rPr>
          <w:rFonts w:ascii="Times New Roman"/>
          <w:sz w:val="24"/>
        </w:rPr>
      </w:r>
      <w:r>
        <w:rPr>
          <w:rFonts w:ascii="Times New Roman"/>
          <w:sz w:val="24"/>
        </w:rPr>
        <w:br/>
        <w:tab/>
      </w:r>
      <w:r>
        <w:rPr>
          <w:rFonts w:ascii="Times New Roman"/>
          <w:sz w:val="24"/>
        </w:rPr>
        <w:t>C)   This limitation is not imposed on businesses with average annual gross receipts of $26 million or less for the prior three taxable years.</w:t>
      </w:r>
      <w:r>
        <w:rPr>
          <w:rFonts w:ascii="Times New Roman"/>
          <w:sz w:val="24"/>
        </w:rPr>
        <w:br/>
        <w:tab/>
      </w:r>
      <w:r>
        <w:rPr>
          <w:rFonts w:ascii="Times New Roman"/>
          <w:sz w:val="24"/>
        </w:rPr>
        <w:t>D)   All of the choices are false.</w:t>
      </w:r>
      <w:r>
        <w:rPr>
          <w:rFonts w:ascii="Times New Roman"/>
          <w:sz w:val="24"/>
        </w:rPr>
        <w:br/>
        <w:tab/>
      </w:r>
      <w:r>
        <w:rPr>
          <w:rFonts w:ascii="Times New Roman"/>
          <w:sz w:val="24"/>
        </w:rPr>
        <w:t>E)   All of the choices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Adjusted taxable income is defined as follows for purposes of the business interest limitation: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taxable income allocable to the business computed without regard to interest income; depreciation, amortization, or depletion; interest expense; and net operating loss deductions.</w:t>
      </w:r>
      <w:r>
        <w:rPr>
          <w:rFonts w:ascii="Times New Roman"/>
          <w:sz w:val="24"/>
        </w:rPr>
        <w:tab/>
        <w:br/>
        <w:tab/>
      </w:r>
      <w:r>
        <w:rPr>
          <w:rFonts w:ascii="Times New Roman"/>
          <w:sz w:val="24"/>
        </w:rPr>
        <w:t>B)   30 percent of revenue after deducting depreciation and interest expense.</w:t>
      </w:r>
      <w:r>
        <w:rPr>
          <w:rFonts w:ascii="Times New Roman"/>
          <w:sz w:val="24"/>
        </w:rPr>
        <w:br/>
        <w:tab/>
      </w:r>
      <w:r>
        <w:rPr>
          <w:rFonts w:ascii="Times New Roman"/>
          <w:sz w:val="24"/>
        </w:rPr>
        <w:t>C)   taxable income allocable to debt invested in the business.</w:t>
      </w:r>
      <w:r>
        <w:rPr>
          <w:rFonts w:ascii="Times New Roman"/>
          <w:sz w:val="24"/>
        </w:rPr>
        <w:br/>
        <w:tab/>
      </w:r>
      <w:r>
        <w:rPr>
          <w:rFonts w:ascii="Times New Roman"/>
          <w:sz w:val="24"/>
        </w:rPr>
        <w:t>D)   interest income after deducting 30 percent of all deductible expenses.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For purposes of the business interest limitation, adjusted taxable income is defined as taxable income allocable to the business computed without regard to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interest income, depreciation, amortization, or depletion; interest expense; and net operating loss deductions.</w:t>
      </w:r>
      <w:r>
        <w:rPr>
          <w:rFonts w:ascii="Times New Roman"/>
          <w:sz w:val="24"/>
        </w:rPr>
        <w:tab/>
        <w:br/>
        <w:tab/>
      </w:r>
      <w:r>
        <w:rPr>
          <w:rFonts w:ascii="Times New Roman"/>
          <w:sz w:val="24"/>
        </w:rPr>
        <w:t>B)   30 percent of revenue after deducting depreciation and interest expense.</w:t>
      </w:r>
      <w:r>
        <w:rPr>
          <w:rFonts w:ascii="Times New Roman"/>
          <w:sz w:val="24"/>
        </w:rPr>
        <w:br/>
        <w:tab/>
      </w:r>
      <w:r>
        <w:rPr>
          <w:rFonts w:ascii="Times New Roman"/>
          <w:sz w:val="24"/>
        </w:rPr>
        <w:t>C)   debt invested in the business.</w:t>
      </w:r>
      <w:r>
        <w:rPr>
          <w:rFonts w:ascii="Times New Roman"/>
          <w:sz w:val="24"/>
        </w:rPr>
        <w:br/>
        <w:tab/>
      </w:r>
      <w:r>
        <w:rPr>
          <w:rFonts w:ascii="Times New Roman"/>
          <w:sz w:val="24"/>
        </w:rPr>
        <w:t>D)   interest income after deducting 30 percent of all deductible expenses.</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Riley operates a plumbing business, and this year the three-year-old van he used in the business was destroyed in a traffic accident. The van was originally purchased for $20,000, and the adjusted basis was $5,800 at the time of the accident. Although the van was worth $6,000 at the time of accident, insurance only paid Riley $1,200 for the loss. What is the amount of Riley's casualty loss deduction?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$6,000</w:t>
      </w:r>
      <w:r>
        <w:rPr>
          <w:rFonts w:ascii="Times New Roman"/>
          <w:sz w:val="24"/>
        </w:rPr>
        <w:tab/>
        <w:br/>
        <w:tab/>
      </w:r>
      <w:r>
        <w:rPr>
          <w:rFonts w:ascii="Times New Roman"/>
          <w:sz w:val="24"/>
        </w:rPr>
        <w:t>B)   $14,000</w:t>
      </w:r>
      <w:r>
        <w:rPr>
          <w:rFonts w:ascii="Times New Roman"/>
          <w:sz w:val="24"/>
        </w:rPr>
        <w:br/>
        <w:tab/>
      </w:r>
      <w:r>
        <w:rPr>
          <w:rFonts w:ascii="Times New Roman"/>
          <w:sz w:val="24"/>
        </w:rPr>
        <w:t>C)   $5,800</w:t>
      </w:r>
      <w:r>
        <w:rPr>
          <w:rFonts w:ascii="Times New Roman"/>
          <w:sz w:val="24"/>
        </w:rPr>
        <w:br/>
        <w:tab/>
      </w:r>
      <w:r>
        <w:rPr>
          <w:rFonts w:ascii="Times New Roman"/>
          <w:sz w:val="24"/>
        </w:rPr>
        <w:t>D)   $4,600</w:t>
      </w:r>
      <w:r>
        <w:rPr>
          <w:rFonts w:ascii="Times New Roman"/>
          <w:sz w:val="24"/>
        </w:rPr>
        <w:br/>
        <w:tab/>
      </w:r>
      <w:r>
        <w:rPr>
          <w:rFonts w:ascii="Times New Roman"/>
          <w:sz w:val="24"/>
        </w:rPr>
        <w:t>E)   $5,300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Riley operates a plumbing business, and this year the three-year-old van he used in the business was destroyed in a traffic accident. The van was originally purchased for $23,200, and the adjusted basis was $5,400 at the time of the accident. Although the van was worth $6,320 at the time of accident, insurance only paid Riley $1,600 for the loss. What is the amount of Riley's casualty loss deduction?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$6,320</w:t>
      </w:r>
      <w:r>
        <w:rPr>
          <w:rFonts w:ascii="Times New Roman"/>
          <w:sz w:val="24"/>
        </w:rPr>
        <w:tab/>
        <w:br/>
        <w:tab/>
      </w:r>
      <w:r>
        <w:rPr>
          <w:rFonts w:ascii="Times New Roman"/>
          <w:sz w:val="24"/>
        </w:rPr>
        <w:t>B)   $16,880</w:t>
      </w:r>
      <w:r>
        <w:rPr>
          <w:rFonts w:ascii="Times New Roman"/>
          <w:sz w:val="24"/>
        </w:rPr>
        <w:br/>
        <w:tab/>
      </w:r>
      <w:r>
        <w:rPr>
          <w:rFonts w:ascii="Times New Roman"/>
          <w:sz w:val="24"/>
        </w:rPr>
        <w:t>C)   $5,400</w:t>
      </w:r>
      <w:r>
        <w:rPr>
          <w:rFonts w:ascii="Times New Roman"/>
          <w:sz w:val="24"/>
        </w:rPr>
        <w:br/>
        <w:tab/>
      </w:r>
      <w:r>
        <w:rPr>
          <w:rFonts w:ascii="Times New Roman"/>
          <w:sz w:val="24"/>
        </w:rPr>
        <w:t>D)   $3,800</w:t>
      </w:r>
      <w:r>
        <w:rPr>
          <w:rFonts w:ascii="Times New Roman"/>
          <w:sz w:val="24"/>
        </w:rPr>
        <w:br/>
        <w:tab/>
      </w:r>
      <w:r>
        <w:rPr>
          <w:rFonts w:ascii="Times New Roman"/>
          <w:sz w:val="24"/>
        </w:rPr>
        <w:t>E)   $5,060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Don operates a taxi business, and this year one of his taxis was damaged in a traffic accident. The taxi was originally purchased for $32,000, and the adjusted basis was $2,000 at the time of the accident. The taxi was repaired at a cost of $2,500 and insurance reimbursed Don $700 of this cost. What is the amount of Don's casualty loss deduction?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$1,300</w:t>
      </w:r>
      <w:r>
        <w:rPr>
          <w:rFonts w:ascii="Times New Roman"/>
          <w:sz w:val="24"/>
        </w:rPr>
        <w:tab/>
        <w:br/>
        <w:tab/>
      </w:r>
      <w:r>
        <w:rPr>
          <w:rFonts w:ascii="Times New Roman"/>
          <w:sz w:val="24"/>
        </w:rPr>
        <w:t>B)   $2,500</w:t>
      </w:r>
      <w:r>
        <w:rPr>
          <w:rFonts w:ascii="Times New Roman"/>
          <w:sz w:val="24"/>
        </w:rPr>
        <w:br/>
        <w:tab/>
      </w:r>
      <w:r>
        <w:rPr>
          <w:rFonts w:ascii="Times New Roman"/>
          <w:sz w:val="24"/>
        </w:rPr>
        <w:t>C)   $1,800</w:t>
      </w:r>
      <w:r>
        <w:rPr>
          <w:rFonts w:ascii="Times New Roman"/>
          <w:sz w:val="24"/>
        </w:rPr>
        <w:br/>
        <w:tab/>
      </w:r>
      <w:r>
        <w:rPr>
          <w:rFonts w:ascii="Times New Roman"/>
          <w:sz w:val="24"/>
        </w:rPr>
        <w:t>D)   $2,000</w:t>
      </w:r>
      <w:r>
        <w:rPr>
          <w:rFonts w:ascii="Times New Roman"/>
          <w:sz w:val="24"/>
        </w:rPr>
        <w:br/>
        <w:tab/>
      </w:r>
      <w:r>
        <w:rPr>
          <w:rFonts w:ascii="Times New Roman"/>
          <w:sz w:val="24"/>
        </w:rPr>
        <w:t>E)   Don is not eligible for a casualty loss deduction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Don operates a taxi business, and this year one of his taxis was damaged in a traffic accident. The taxi was originally purchased for $19,500, and the adjusted basis was $1,400 at the time of the accident. The taxi was repaired at a cost of $2,800 and insurance reimbursed Don $736 of this cost. What is the amount of Don's casualty loss deduction?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$664</w:t>
      </w:r>
      <w:r>
        <w:rPr>
          <w:rFonts w:ascii="Times New Roman"/>
          <w:sz w:val="24"/>
        </w:rPr>
        <w:tab/>
        <w:br/>
        <w:tab/>
      </w:r>
      <w:r>
        <w:rPr>
          <w:rFonts w:ascii="Times New Roman"/>
          <w:sz w:val="24"/>
        </w:rPr>
        <w:t>B)   $2,800</w:t>
      </w:r>
      <w:r>
        <w:rPr>
          <w:rFonts w:ascii="Times New Roman"/>
          <w:sz w:val="24"/>
        </w:rPr>
        <w:br/>
        <w:tab/>
      </w:r>
      <w:r>
        <w:rPr>
          <w:rFonts w:ascii="Times New Roman"/>
          <w:sz w:val="24"/>
        </w:rPr>
        <w:t>C)   $2,064</w:t>
      </w:r>
      <w:r>
        <w:rPr>
          <w:rFonts w:ascii="Times New Roman"/>
          <w:sz w:val="24"/>
        </w:rPr>
        <w:br/>
        <w:tab/>
      </w:r>
      <w:r>
        <w:rPr>
          <w:rFonts w:ascii="Times New Roman"/>
          <w:sz w:val="24"/>
        </w:rPr>
        <w:t>D)   $1,400</w:t>
      </w:r>
      <w:r>
        <w:rPr>
          <w:rFonts w:ascii="Times New Roman"/>
          <w:sz w:val="24"/>
        </w:rPr>
        <w:br/>
        <w:tab/>
      </w:r>
      <w:r>
        <w:rPr>
          <w:rFonts w:ascii="Times New Roman"/>
          <w:sz w:val="24"/>
        </w:rPr>
        <w:t>E)   Don is not eligible for a casualty loss deduction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Which of the following cannot be selected as a valid tax year-end?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December 31  </w:t>
      </w:r>
      <w:r>
        <w:rPr>
          <w:rFonts w:ascii="Times New Roman"/>
          <w:b w:val="false"/>
          <w:i w:val="false"/>
          <w:color w:val="000000"/>
          <w:sz w:val="24"/>
          <w:vertAlign w:val="superscript"/>
        </w:rPr>
        <w:t>st</w:t>
      </w:r>
      <w:r>
        <w:rPr>
          <w:rFonts w:ascii="Times New Roman"/>
          <w:sz w:val="24"/>
        </w:rPr>
      </w:r>
      <w:r>
        <w:rPr>
          <w:rFonts w:ascii="Times New Roman"/>
          <w:sz w:val="24"/>
        </w:rPr>
        <w:tab/>
        <w:br/>
        <w:tab/>
      </w:r>
      <w:r>
        <w:rPr>
          <w:rFonts w:ascii="Times New Roman"/>
          <w:b w:val="false"/>
          <w:i w:val="false"/>
          <w:color w:val="000000"/>
          <w:sz w:val="24"/>
        </w:rPr>
        <w:t xml:space="preserve">B)   January 31  </w:t>
      </w:r>
      <w:r>
        <w:rPr>
          <w:rFonts w:ascii="Times New Roman"/>
          <w:b w:val="false"/>
          <w:i w:val="false"/>
          <w:color w:val="000000"/>
          <w:sz w:val="24"/>
          <w:vertAlign w:val="superscript"/>
        </w:rPr>
        <w:t>st</w:t>
      </w:r>
      <w:r>
        <w:rPr>
          <w:rFonts w:ascii="Times New Roman"/>
          <w:sz w:val="24"/>
        </w:rPr>
      </w:r>
      <w:r>
        <w:rPr>
          <w:rFonts w:ascii="Times New Roman"/>
          <w:sz w:val="24"/>
        </w:rPr>
        <w:br/>
        <w:tab/>
      </w:r>
      <w:r>
        <w:rPr>
          <w:rFonts w:ascii="Times New Roman"/>
          <w:sz w:val="24"/>
        </w:rPr>
        <w:t>C)   The last Friday of the last week of June</w:t>
      </w:r>
      <w:r>
        <w:rPr>
          <w:rFonts w:ascii="Times New Roman"/>
          <w:sz w:val="24"/>
        </w:rPr>
        <w:br/>
        <w:tab/>
      </w:r>
      <w:r>
        <w:rPr>
          <w:rFonts w:ascii="Times New Roman"/>
          <w:b w:val="false"/>
          <w:i w:val="false"/>
          <w:color w:val="000000"/>
          <w:sz w:val="24"/>
        </w:rPr>
        <w:t xml:space="preserve">D)   December 15  </w:t>
      </w:r>
      <w:r>
        <w:rPr>
          <w:rFonts w:ascii="Times New Roman"/>
          <w:b w:val="false"/>
          <w:i w:val="false"/>
          <w:color w:val="000000"/>
          <w:sz w:val="24"/>
          <w:vertAlign w:val="superscript"/>
        </w:rPr>
        <w:t>th</w:t>
      </w:r>
      <w:r>
        <w:rPr>
          <w:rFonts w:ascii="Times New Roman"/>
          <w:sz w:val="24"/>
        </w:rPr>
      </w:r>
      <w:r>
        <w:rPr>
          <w:rFonts w:ascii="Times New Roman"/>
          <w:sz w:val="24"/>
        </w:rPr>
        <w:br/>
        <w:tab/>
      </w:r>
      <w:r>
        <w:rPr>
          <w:rFonts w:ascii="Times New Roman"/>
          <w:sz w:val="24"/>
        </w:rPr>
        <w:t>E)   A tax year can end on any of these days.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Bill operates a proprietorship using the cash method of accounting, and this year he received the following:</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$100 in cash from a customer for services rendered this year</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a promisefrom a customer to pay $200 for services rendered this year</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tickets to a football game worth $250 as payment for services performed last year</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a check for $170 for services rendered this year that Bill forgot to cash</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How much income should Bill realize on Schedule C?</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$100</w:t>
      </w:r>
      <w:r>
        <w:rPr>
          <w:rFonts w:ascii="Times New Roman"/>
          <w:sz w:val="24"/>
        </w:rPr>
        <w:tab/>
        <w:br/>
        <w:tab/>
      </w:r>
      <w:r>
        <w:rPr>
          <w:rFonts w:ascii="Times New Roman"/>
          <w:sz w:val="24"/>
        </w:rPr>
        <w:t>B)   $300</w:t>
      </w:r>
      <w:r>
        <w:rPr>
          <w:rFonts w:ascii="Times New Roman"/>
          <w:sz w:val="24"/>
        </w:rPr>
        <w:br/>
        <w:tab/>
      </w:r>
      <w:r>
        <w:rPr>
          <w:rFonts w:ascii="Times New Roman"/>
          <w:sz w:val="24"/>
        </w:rPr>
        <w:t>C)   $350</w:t>
      </w:r>
      <w:r>
        <w:rPr>
          <w:rFonts w:ascii="Times New Roman"/>
          <w:sz w:val="24"/>
        </w:rPr>
        <w:br/>
        <w:tab/>
      </w:r>
      <w:r>
        <w:rPr>
          <w:rFonts w:ascii="Times New Roman"/>
          <w:sz w:val="24"/>
        </w:rPr>
        <w:t>D)   $270</w:t>
      </w:r>
      <w:r>
        <w:rPr>
          <w:rFonts w:ascii="Times New Roman"/>
          <w:sz w:val="24"/>
        </w:rPr>
        <w:br/>
        <w:tab/>
      </w:r>
      <w:r>
        <w:rPr>
          <w:rFonts w:ascii="Times New Roman"/>
          <w:sz w:val="24"/>
        </w:rPr>
        <w:t>E)   $520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Bill operates a proprietorship using the cash method of accounting, and this year he received the following:</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$190 in cash from a customer for services rendered this year</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a promise from a customer to pay $182 for services rendered this year</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tickets to a football game worth $205 as payment for services performed last year</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a check for $188 for services rendered this year that Bill forgot to cash</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How much income should Bill realize on Schedule C?</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$190</w:t>
      </w:r>
      <w:r>
        <w:rPr>
          <w:rFonts w:ascii="Times New Roman"/>
          <w:sz w:val="24"/>
        </w:rPr>
        <w:tab/>
        <w:br/>
        <w:tab/>
      </w:r>
      <w:r>
        <w:rPr>
          <w:rFonts w:ascii="Times New Roman"/>
          <w:sz w:val="24"/>
        </w:rPr>
        <w:t>B)   $372</w:t>
      </w:r>
      <w:r>
        <w:rPr>
          <w:rFonts w:ascii="Times New Roman"/>
          <w:sz w:val="24"/>
        </w:rPr>
        <w:br/>
        <w:tab/>
      </w:r>
      <w:r>
        <w:rPr>
          <w:rFonts w:ascii="Times New Roman"/>
          <w:sz w:val="24"/>
        </w:rPr>
        <w:t>C)   $395</w:t>
      </w:r>
      <w:r>
        <w:rPr>
          <w:rFonts w:ascii="Times New Roman"/>
          <w:sz w:val="24"/>
        </w:rPr>
        <w:br/>
        <w:tab/>
      </w:r>
      <w:r>
        <w:rPr>
          <w:rFonts w:ascii="Times New Roman"/>
          <w:sz w:val="24"/>
        </w:rPr>
        <w:t>D)   $378</w:t>
      </w:r>
      <w:r>
        <w:rPr>
          <w:rFonts w:ascii="Times New Roman"/>
          <w:sz w:val="24"/>
        </w:rPr>
        <w:br/>
        <w:tab/>
      </w:r>
      <w:r>
        <w:rPr>
          <w:rFonts w:ascii="Times New Roman"/>
          <w:sz w:val="24"/>
        </w:rPr>
        <w:t>E)   $583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Clyde operates a sole proprietorship using the cash method. This year, Clyde made the following expenditures: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$480 to U.S. Bank for 12 months of interest accruing on a business loan from September 1 of this year through August 31</w:t>
      </w:r>
      <w:r>
        <w:rPr>
          <w:rFonts w:ascii="Times New Roman"/>
          <w:b w:val="false"/>
          <w:i w:val="false"/>
          <w:color w:val="000000"/>
          <w:sz w:val="24"/>
          <w:vertAlign w:val="superscript"/>
        </w:rPr>
        <w:t xml:space="preserve"> </w:t>
      </w:r>
      <w:r>
        <w:rPr>
          <w:rFonts w:ascii="Times New Roman"/>
          <w:b w:val="false"/>
          <w:i w:val="false"/>
          <w:color w:val="000000"/>
          <w:sz w:val="24"/>
        </w:rPr>
        <w:t>of next year even though only $160 of interest accrued this year.</w:t>
      </w:r>
      <w:r>
        <w:rPr>
          <w:rFonts w:ascii="Times New Roman"/>
          <w:sz w:val="24"/>
        </w:rPr>
        <w:br/>
      </w:r>
      <w:r>
        <w:rPr>
          <w:rFonts w:ascii="Times New Roman"/>
          <w:b w:val="false"/>
          <w:i w:val="false"/>
          <w:color w:val="000000"/>
          <w:sz w:val="24"/>
        </w:rPr>
        <w:t xml:space="preserve"> $600 for 12 months of property insurance beginning on July 1 of this year.</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the maximum amount Clyde can deduct this year?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$760</w:t>
      </w:r>
      <w:r>
        <w:rPr>
          <w:rFonts w:ascii="Times New Roman"/>
          <w:sz w:val="24"/>
        </w:rPr>
        <w:tab/>
        <w:br/>
        <w:tab/>
      </w:r>
      <w:r>
        <w:rPr>
          <w:rFonts w:ascii="Times New Roman"/>
          <w:sz w:val="24"/>
        </w:rPr>
        <w:t>B)   $600</w:t>
      </w:r>
      <w:r>
        <w:rPr>
          <w:rFonts w:ascii="Times New Roman"/>
          <w:sz w:val="24"/>
        </w:rPr>
        <w:br/>
        <w:tab/>
      </w:r>
      <w:r>
        <w:rPr>
          <w:rFonts w:ascii="Times New Roman"/>
          <w:sz w:val="24"/>
        </w:rPr>
        <w:t>C)   $480</w:t>
      </w:r>
      <w:r>
        <w:rPr>
          <w:rFonts w:ascii="Times New Roman"/>
          <w:sz w:val="24"/>
        </w:rPr>
        <w:br/>
        <w:tab/>
      </w:r>
      <w:r>
        <w:rPr>
          <w:rFonts w:ascii="Times New Roman"/>
          <w:sz w:val="24"/>
        </w:rPr>
        <w:t>D)   $160</w:t>
      </w:r>
      <w:r>
        <w:rPr>
          <w:rFonts w:ascii="Times New Roman"/>
          <w:sz w:val="24"/>
        </w:rPr>
        <w:br/>
        <w:tab/>
      </w:r>
      <w:r>
        <w:rPr>
          <w:rFonts w:ascii="Times New Roman"/>
          <w:sz w:val="24"/>
        </w:rPr>
        <w:t>E)   $360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Beth operates a plumbing firm. In August of last year, she signed a contract to provide plumbing services for a renovation. Beth began the work that August and finished the work in December of last year. However, Beth didn't bill the client until January of this year, and she didn't receive the payment until March when she received payment in full. When should Beth recognize income under the accrual method of accounting?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 August of last year</w:t>
      </w:r>
      <w:r>
        <w:rPr>
          <w:rFonts w:ascii="Times New Roman"/>
          <w:sz w:val="24"/>
        </w:rPr>
        <w:tab/>
        <w:br/>
        <w:tab/>
      </w:r>
      <w:r>
        <w:rPr>
          <w:rFonts w:ascii="Times New Roman"/>
          <w:sz w:val="24"/>
        </w:rPr>
        <w:t>B)   In December of last year</w:t>
      </w:r>
      <w:r>
        <w:rPr>
          <w:rFonts w:ascii="Times New Roman"/>
          <w:sz w:val="24"/>
        </w:rPr>
        <w:br/>
        <w:tab/>
      </w:r>
      <w:r>
        <w:rPr>
          <w:rFonts w:ascii="Times New Roman"/>
          <w:sz w:val="24"/>
        </w:rPr>
        <w:t>C)   In January of this year</w:t>
      </w:r>
      <w:r>
        <w:rPr>
          <w:rFonts w:ascii="Times New Roman"/>
          <w:sz w:val="24"/>
        </w:rPr>
        <w:br/>
        <w:tab/>
      </w:r>
      <w:r>
        <w:rPr>
          <w:rFonts w:ascii="Times New Roman"/>
          <w:sz w:val="24"/>
        </w:rPr>
        <w:t>D)   In March of this year</w:t>
      </w:r>
      <w:r>
        <w:rPr>
          <w:rFonts w:ascii="Times New Roman"/>
          <w:sz w:val="24"/>
        </w:rPr>
        <w:br/>
        <w:tab/>
      </w:r>
      <w:r>
        <w:rPr>
          <w:rFonts w:ascii="Times New Roman"/>
          <w:sz w:val="24"/>
        </w:rPr>
        <w:t>E)   In April of this year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Jim operates his business on the accrual method, and this year, he received $4,000 for services that he intends to provide to his clients next year. Under what circumstances can Jim defer the recognition of the $4,000 of income until next year?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Jim can defer the recognition of the income if he absolutely promises   </w:t>
      </w:r>
      <w:r>
        <w:rPr>
          <w:rFonts w:ascii="Times New Roman"/>
          <w:b w:val="false"/>
          <w:i w:val="false"/>
          <w:color w:val="000000"/>
          <w:sz w:val="24"/>
          <w:u w:val="single"/>
        </w:rPr>
        <w:t>not</w:t>
      </w:r>
      <w:r>
        <w:rPr>
          <w:rFonts w:ascii="Times New Roman"/>
          <w:b w:val="false"/>
          <w:i w:val="false"/>
          <w:color w:val="000000"/>
          <w:sz w:val="24"/>
        </w:rPr>
        <w:t xml:space="preserve"> to provide the services until next year.</w:t>
      </w:r>
      <w:r>
        <w:rPr>
          <w:rFonts w:ascii="Times New Roman"/>
          <w:sz w:val="24"/>
        </w:rPr>
      </w:r>
      <w:r>
        <w:rPr>
          <w:rFonts w:ascii="Times New Roman"/>
          <w:sz w:val="24"/>
        </w:rPr>
        <w:tab/>
        <w:br/>
        <w:tab/>
      </w:r>
      <w:r>
        <w:rPr>
          <w:rFonts w:ascii="Times New Roman"/>
          <w:sz w:val="24"/>
        </w:rPr>
        <w:t>B)   Jim must defer the recognition of the income until the income is earned.</w:t>
      </w:r>
      <w:r>
        <w:rPr>
          <w:rFonts w:ascii="Times New Roman"/>
          <w:sz w:val="24"/>
        </w:rPr>
        <w:br/>
        <w:tab/>
      </w:r>
      <w:r>
        <w:rPr>
          <w:rFonts w:ascii="Times New Roman"/>
          <w:sz w:val="24"/>
        </w:rPr>
        <w:t>C)   Jim can defer the recognition of the income if he has requested that the client not pay for the services until the services are provided.</w:t>
      </w:r>
      <w:r>
        <w:rPr>
          <w:rFonts w:ascii="Times New Roman"/>
          <w:sz w:val="24"/>
        </w:rPr>
        <w:br/>
        <w:tab/>
      </w:r>
      <w:r>
        <w:rPr>
          <w:rFonts w:ascii="Times New Roman"/>
          <w:sz w:val="24"/>
        </w:rPr>
        <w:t>D)   Jim can elect to defer the recognition of the income if the income is not recognized for financial accounting purposes.</w:t>
      </w:r>
      <w:r>
        <w:rPr>
          <w:rFonts w:ascii="Times New Roman"/>
          <w:sz w:val="24"/>
        </w:rPr>
        <w:br/>
        <w:tab/>
      </w:r>
      <w:r>
        <w:rPr>
          <w:rFonts w:ascii="Times New Roman"/>
          <w:sz w:val="24"/>
        </w:rPr>
        <w:t>E)   Jim can never defer the recognition of the prepayments of income.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When does the all-events test under the accrual method require the recognition of income from the sale of goods?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when the title of the goods passes to the buyer</w:t>
      </w:r>
      <w:r>
        <w:rPr>
          <w:rFonts w:ascii="Times New Roman"/>
          <w:sz w:val="24"/>
        </w:rPr>
        <w:tab/>
        <w:br/>
        <w:tab/>
      </w:r>
      <w:r>
        <w:rPr>
          <w:rFonts w:ascii="Times New Roman"/>
          <w:sz w:val="24"/>
        </w:rPr>
        <w:t>B)   when the business receives payment</w:t>
      </w:r>
      <w:r>
        <w:rPr>
          <w:rFonts w:ascii="Times New Roman"/>
          <w:sz w:val="24"/>
        </w:rPr>
        <w:br/>
        <w:tab/>
      </w:r>
      <w:r>
        <w:rPr>
          <w:rFonts w:ascii="Times New Roman"/>
          <w:sz w:val="24"/>
        </w:rPr>
        <w:t>C)   when payment is due from the buyer</w:t>
      </w:r>
      <w:r>
        <w:rPr>
          <w:rFonts w:ascii="Times New Roman"/>
          <w:sz w:val="24"/>
        </w:rPr>
        <w:br/>
        <w:tab/>
      </w:r>
      <w:r>
        <w:rPr>
          <w:rFonts w:ascii="Times New Roman"/>
          <w:sz w:val="24"/>
        </w:rPr>
        <w:t>D)   the earliest of the other three dates</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 xml:space="preserve">Colbert operates a catering service on the accrual method. In November of year 1, Colbert received a payment of $9,000 for 18 months of catering services to be rendered from December 1   </w:t>
      </w:r>
      <w:r>
        <w:rPr>
          <w:rFonts w:ascii="Times New Roman"/>
          <w:b w:val="false"/>
          <w:i w:val="false"/>
          <w:color w:val="000000"/>
          <w:sz w:val="24"/>
          <w:vertAlign w:val="superscript"/>
        </w:rPr>
        <w:t>st</w:t>
      </w:r>
      <w:r>
        <w:rPr>
          <w:rFonts w:ascii="Times New Roman"/>
          <w:b w:val="false"/>
          <w:i w:val="false"/>
          <w:color w:val="000000"/>
          <w:sz w:val="24"/>
        </w:rPr>
        <w:t xml:space="preserve"> of year 1 through May 31   </w:t>
      </w:r>
      <w:r>
        <w:rPr>
          <w:rFonts w:ascii="Times New Roman"/>
          <w:b w:val="false"/>
          <w:i w:val="false"/>
          <w:color w:val="000000"/>
          <w:sz w:val="24"/>
          <w:vertAlign w:val="superscript"/>
        </w:rPr>
        <w:t>st</w:t>
      </w:r>
      <w:r>
        <w:rPr>
          <w:rFonts w:ascii="Times New Roman"/>
          <w:b w:val="false"/>
          <w:i w:val="false"/>
          <w:color w:val="000000"/>
          <w:sz w:val="24"/>
        </w:rPr>
        <w:t>of year 3. When must Colbert recognize the income if his accounting methods are selected to minimize income recognition?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$500 is recognized in year 1, $6,000 in year 2, and $2,500 in year 3.</w:t>
      </w:r>
      <w:r>
        <w:rPr>
          <w:rFonts w:ascii="Times New Roman"/>
          <w:sz w:val="24"/>
        </w:rPr>
        <w:tab/>
        <w:br/>
        <w:tab/>
      </w:r>
      <w:r>
        <w:rPr>
          <w:rFonts w:ascii="Times New Roman"/>
          <w:sz w:val="24"/>
        </w:rPr>
        <w:t>B)   $500 is recognized in year 1 and $8,500 in year 2.</w:t>
      </w:r>
      <w:r>
        <w:rPr>
          <w:rFonts w:ascii="Times New Roman"/>
          <w:sz w:val="24"/>
        </w:rPr>
        <w:br/>
        <w:tab/>
      </w:r>
      <w:r>
        <w:rPr>
          <w:rFonts w:ascii="Times New Roman"/>
          <w:sz w:val="24"/>
        </w:rPr>
        <w:t>C)   $9,000 is recognized in year 3.</w:t>
      </w:r>
      <w:r>
        <w:rPr>
          <w:rFonts w:ascii="Times New Roman"/>
          <w:sz w:val="24"/>
        </w:rPr>
        <w:br/>
        <w:tab/>
      </w:r>
      <w:r>
        <w:rPr>
          <w:rFonts w:ascii="Times New Roman"/>
          <w:sz w:val="24"/>
        </w:rPr>
        <w:t>D)   $2,500 is recognized in year 1 and $6,500 in year 2.</w:t>
      </w:r>
      <w:r>
        <w:rPr>
          <w:rFonts w:ascii="Times New Roman"/>
          <w:sz w:val="24"/>
        </w:rPr>
        <w:br/>
        <w:tab/>
      </w:r>
      <w:r>
        <w:rPr>
          <w:rFonts w:ascii="Times New Roman"/>
          <w:sz w:val="24"/>
        </w:rPr>
        <w:t>E)   $9,000 is recognized in year 1.</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Which of the following types of transactions does not result in the immediate recognition of revenue or expense for a small business using the accrual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of inventory on account</w:t>
      </w:r>
      <w:r>
        <w:rPr>
          <w:rFonts w:ascii="Times New Roman"/>
          <w:sz w:val="24"/>
        </w:rPr>
        <w:tab/>
        <w:br/>
        <w:tab/>
      </w:r>
      <w:r>
        <w:rPr>
          <w:rFonts w:ascii="Times New Roman"/>
          <w:sz w:val="24"/>
        </w:rPr>
        <w:t>B)   A note received from a customer in exchange for services rendered</w:t>
      </w:r>
      <w:r>
        <w:rPr>
          <w:rFonts w:ascii="Times New Roman"/>
          <w:sz w:val="24"/>
        </w:rPr>
        <w:br/>
        <w:tab/>
      </w:r>
      <w:r>
        <w:rPr>
          <w:rFonts w:ascii="Times New Roman"/>
          <w:sz w:val="24"/>
        </w:rPr>
        <w:t>C)   Salaries paid to employees by check</w:t>
      </w:r>
      <w:r>
        <w:rPr>
          <w:rFonts w:ascii="Times New Roman"/>
          <w:sz w:val="24"/>
        </w:rPr>
        <w:br/>
        <w:tab/>
      </w:r>
      <w:r>
        <w:rPr>
          <w:rFonts w:ascii="Times New Roman"/>
          <w:sz w:val="24"/>
        </w:rPr>
        <w:t>D)   Credit card payments from customers for services received</w:t>
      </w:r>
      <w:r>
        <w:rPr>
          <w:rFonts w:ascii="Times New Roman"/>
          <w:sz w:val="24"/>
        </w:rPr>
        <w:br/>
        <w:tab/>
      </w:r>
      <w:r>
        <w:rPr>
          <w:rFonts w:ascii="Times New Roman"/>
          <w:sz w:val="24"/>
        </w:rPr>
        <w:t>E)   All of the choices will result in recognition of revenue or expense using the cash method.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Which of the following types of expenditures is not subject to capitalization under the UNICAP rules?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Selling expenditures</w:t>
      </w:r>
      <w:r>
        <w:rPr>
          <w:rFonts w:ascii="Times New Roman"/>
          <w:sz w:val="24"/>
        </w:rPr>
        <w:tab/>
        <w:br/>
        <w:tab/>
      </w:r>
      <w:r>
        <w:rPr>
          <w:rFonts w:ascii="Times New Roman"/>
          <w:sz w:val="24"/>
        </w:rPr>
        <w:t>B)   Cost of manufacturing labor</w:t>
      </w:r>
      <w:r>
        <w:rPr>
          <w:rFonts w:ascii="Times New Roman"/>
          <w:sz w:val="24"/>
        </w:rPr>
        <w:br/>
        <w:tab/>
      </w:r>
      <w:r>
        <w:rPr>
          <w:rFonts w:ascii="Times New Roman"/>
          <w:sz w:val="24"/>
        </w:rPr>
        <w:t>C)   Compensation of managers who supervise production</w:t>
      </w:r>
      <w:r>
        <w:rPr>
          <w:rFonts w:ascii="Times New Roman"/>
          <w:sz w:val="24"/>
        </w:rPr>
        <w:br/>
        <w:tab/>
      </w:r>
      <w:r>
        <w:rPr>
          <w:rFonts w:ascii="Times New Roman"/>
          <w:sz w:val="24"/>
        </w:rPr>
        <w:t>D)   Cost of raw materials</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of the choices are subject to capitalization under the UNICAP rules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Kip started a wholesale store this year selling bulk peanut butter. In January of this year, Kip purchased an initial five tubs of peanut butter for a total cost of $5,000. In July, Kip purchased three tubs for a total cost of $6,000. Finally, in November Kip bought two tubs for a total cost of $1,000. Kip sold six tubs by year-end. What is Kip's ending inventory under the FIFO cost-flow method?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$12,000</w:t>
      </w:r>
      <w:r>
        <w:rPr>
          <w:rFonts w:ascii="Times New Roman"/>
          <w:sz w:val="24"/>
        </w:rPr>
        <w:tab/>
        <w:br/>
        <w:tab/>
      </w:r>
      <w:r>
        <w:rPr>
          <w:rFonts w:ascii="Times New Roman"/>
          <w:sz w:val="24"/>
        </w:rPr>
        <w:t>B)   $6,000</w:t>
      </w:r>
      <w:r>
        <w:rPr>
          <w:rFonts w:ascii="Times New Roman"/>
          <w:sz w:val="24"/>
        </w:rPr>
        <w:br/>
        <w:tab/>
      </w:r>
      <w:r>
        <w:rPr>
          <w:rFonts w:ascii="Times New Roman"/>
          <w:sz w:val="24"/>
        </w:rPr>
        <w:t>C)   $5,000</w:t>
      </w:r>
      <w:r>
        <w:rPr>
          <w:rFonts w:ascii="Times New Roman"/>
          <w:sz w:val="24"/>
        </w:rPr>
        <w:br/>
        <w:tab/>
      </w:r>
      <w:r>
        <w:rPr>
          <w:rFonts w:ascii="Times New Roman"/>
          <w:sz w:val="24"/>
        </w:rPr>
        <w:t>D)   $2,500</w:t>
      </w:r>
      <w:r>
        <w:rPr>
          <w:rFonts w:ascii="Times New Roman"/>
          <w:sz w:val="24"/>
        </w:rPr>
        <w:br/>
        <w:tab/>
      </w:r>
      <w:r>
        <w:rPr>
          <w:rFonts w:ascii="Times New Roman"/>
          <w:sz w:val="24"/>
        </w:rPr>
        <w:t>E)   $1,000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 xml:space="preserve">Mike started a calendar-year business on September 1   </w:t>
      </w:r>
      <w:r>
        <w:rPr>
          <w:rFonts w:ascii="Times New Roman"/>
          <w:b w:val="false"/>
          <w:i w:val="false"/>
          <w:color w:val="000000"/>
          <w:sz w:val="24"/>
          <w:vertAlign w:val="superscript"/>
        </w:rPr>
        <w:t>st</w:t>
      </w:r>
      <w:r>
        <w:rPr>
          <w:rFonts w:ascii="Times New Roman"/>
          <w:b w:val="false"/>
          <w:i w:val="false"/>
          <w:color w:val="000000"/>
          <w:sz w:val="24"/>
        </w:rPr>
        <w:t xml:space="preserve"> of this year by paying 12 monthsof rent on his shop at $1,000 per month. What is the maximum amount of rent that Mike can deduct this year under each type of accounting method?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$12,000 under the cash method and $12,000 under the accrual method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$4,000 under the cash method and $12,000 under the accrual method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$12,000 under the cash method and $4,000 under the accrual method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$4,000 under the cash method and $4,000 under the accrual method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$4,000 under the cash method and zero under the accrual method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Mike started a calendar-year business on September 1</w:t>
      </w:r>
      <w:r>
        <w:rPr>
          <w:rFonts w:ascii="Times New Roman"/>
          <w:b w:val="false"/>
          <w:i w:val="false"/>
          <w:color w:val="000000"/>
          <w:sz w:val="24"/>
          <w:vertAlign w:val="superscript"/>
        </w:rPr>
        <w:t>st</w:t>
      </w:r>
      <w:r>
        <w:rPr>
          <w:rFonts w:ascii="Times New Roman"/>
          <w:b w:val="false"/>
          <w:i w:val="false"/>
          <w:color w:val="000000"/>
          <w:sz w:val="24"/>
        </w:rPr>
        <w:t xml:space="preserve"> of this year by paying 12 months of rent on his shop at $850 per month. What is the maximum amount of rent that Mike can deduct this year under each type of accounting method?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$10,200 under the cash method and $10,200 under the accrual method</w:t>
      </w:r>
      <w:r>
        <w:rPr>
          <w:rFonts w:ascii="Times New Roman"/>
          <w:sz w:val="24"/>
        </w:rPr>
        <w:tab/>
        <w:br/>
        <w:tab/>
      </w:r>
      <w:r>
        <w:rPr>
          <w:rFonts w:ascii="Times New Roman"/>
          <w:sz w:val="24"/>
        </w:rPr>
        <w:t>B)   $3,400 under the cash method and $10,200 under the accrual method</w:t>
      </w:r>
      <w:r>
        <w:rPr>
          <w:rFonts w:ascii="Times New Roman"/>
          <w:sz w:val="24"/>
        </w:rPr>
        <w:br/>
        <w:tab/>
      </w:r>
      <w:r>
        <w:rPr>
          <w:rFonts w:ascii="Times New Roman"/>
          <w:sz w:val="24"/>
        </w:rPr>
        <w:t>C)   $10,200 under the cash method and $3,400 under the accrual method</w:t>
      </w:r>
      <w:r>
        <w:rPr>
          <w:rFonts w:ascii="Times New Roman"/>
          <w:sz w:val="24"/>
        </w:rPr>
        <w:br/>
        <w:tab/>
      </w:r>
      <w:r>
        <w:rPr>
          <w:rFonts w:ascii="Times New Roman"/>
          <w:sz w:val="24"/>
        </w:rPr>
        <w:t>D)   $3,400 under the cash method and $3,400 under the accrual method</w:t>
      </w:r>
      <w:r>
        <w:rPr>
          <w:rFonts w:ascii="Times New Roman"/>
          <w:sz w:val="24"/>
        </w:rPr>
        <w:br/>
        <w:tab/>
      </w:r>
      <w:r>
        <w:rPr>
          <w:rFonts w:ascii="Times New Roman"/>
          <w:sz w:val="24"/>
        </w:rPr>
        <w:t>E)   $3,400 under the cash method and zero under the accrual method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Which of the following is a payment liability?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Tort claims</w:t>
      </w:r>
      <w:r>
        <w:rPr>
          <w:rFonts w:ascii="Times New Roman"/>
          <w:sz w:val="24"/>
        </w:rPr>
        <w:tab/>
        <w:br/>
        <w:tab/>
      </w:r>
      <w:r>
        <w:rPr>
          <w:rFonts w:ascii="Times New Roman"/>
          <w:sz w:val="24"/>
        </w:rPr>
        <w:t>B)   Refunds</w:t>
      </w:r>
      <w:r>
        <w:rPr>
          <w:rFonts w:ascii="Times New Roman"/>
          <w:sz w:val="24"/>
        </w:rPr>
        <w:br/>
        <w:tab/>
      </w:r>
      <w:r>
        <w:rPr>
          <w:rFonts w:ascii="Times New Roman"/>
          <w:sz w:val="24"/>
        </w:rPr>
        <w:t>C)   Insurance premiums</w:t>
      </w:r>
      <w:r>
        <w:rPr>
          <w:rFonts w:ascii="Times New Roman"/>
          <w:sz w:val="24"/>
        </w:rPr>
        <w:br/>
        <w:tab/>
      </w:r>
      <w:r>
        <w:rPr>
          <w:rFonts w:ascii="Times New Roman"/>
          <w:sz w:val="24"/>
        </w:rPr>
        <w:t>D)   Real estate taxes</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Joe is a self-employed electrician who operates his business on the accrual method. This year Joe purchased a shop for his business, and for the first time at year-end he received a bill for $4,500 of property taxes on his shop. Joe didn't pay the taxes until after year-end but prior to filing his tax return. Which of the following is a true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If he elects to treat the taxes as a recurring item, Joe can accrue and deduct $4,500 of taxes on the shop this year.</w:t>
      </w:r>
      <w:r>
        <w:rPr>
          <w:rFonts w:ascii="Times New Roman"/>
          <w:sz w:val="24"/>
        </w:rPr>
        <w:tab/>
        <w:br/>
        <w:tab/>
      </w:r>
      <w:r>
        <w:rPr>
          <w:rFonts w:ascii="Times New Roman"/>
          <w:sz w:val="24"/>
        </w:rPr>
        <w:t>B)   The taxes are a payment liability.</w:t>
      </w:r>
      <w:r>
        <w:rPr>
          <w:rFonts w:ascii="Times New Roman"/>
          <w:sz w:val="24"/>
        </w:rPr>
        <w:br/>
        <w:tab/>
      </w:r>
      <w:r>
        <w:rPr>
          <w:rFonts w:ascii="Times New Roman"/>
          <w:b w:val="false"/>
          <w:i w:val="false"/>
          <w:color w:val="000000"/>
          <w:sz w:val="24"/>
        </w:rPr>
        <w:t>C)   The taxes would not be deductible if Joe's business was on the cash method.</w:t>
      </w:r>
      <w:r>
        <w:rPr>
          <w:rFonts w:ascii="Times New Roman"/>
          <w:sz w:val="24"/>
        </w:rPr>
      </w:r>
      <w:r>
        <w:rPr>
          <w:rFonts w:ascii="Times New Roman"/>
          <w:sz w:val="24"/>
        </w:rPr>
        <w:br/>
        <w:tab/>
      </w:r>
      <w:r>
        <w:rPr>
          <w:rFonts w:ascii="Times New Roman"/>
          <w:sz w:val="24"/>
        </w:rPr>
        <w:t>D)   Unless Joe makes an election, the taxes are not deductible this year.</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of the choices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Brad operates a storage business on the accrual method. On July 1, Brad paid $48,000 for rent on his storage warehouse and $18,000 for insurance on the contents of the warehouse. The rent and insurance cover the next 12 months. What is Brad's deduction for the rent and insurance?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$48,000 for the rent and $18,000 for the insurance</w:t>
      </w:r>
      <w:r>
        <w:rPr>
          <w:rFonts w:ascii="Times New Roman"/>
          <w:sz w:val="24"/>
        </w:rPr>
        <w:tab/>
        <w:br/>
        <w:tab/>
      </w:r>
      <w:r>
        <w:rPr>
          <w:rFonts w:ascii="Times New Roman"/>
          <w:sz w:val="24"/>
        </w:rPr>
        <w:t>B)   $24,000 for the rent and $18,000 for the insurance</w:t>
      </w:r>
      <w:r>
        <w:rPr>
          <w:rFonts w:ascii="Times New Roman"/>
          <w:sz w:val="24"/>
        </w:rPr>
        <w:br/>
        <w:tab/>
      </w:r>
      <w:r>
        <w:rPr>
          <w:rFonts w:ascii="Times New Roman"/>
          <w:sz w:val="24"/>
        </w:rPr>
        <w:t>C)   $24,000 for the rent and $9,000 for the insurance</w:t>
      </w:r>
      <w:r>
        <w:rPr>
          <w:rFonts w:ascii="Times New Roman"/>
          <w:sz w:val="24"/>
        </w:rPr>
        <w:br/>
        <w:tab/>
      </w:r>
      <w:r>
        <w:rPr>
          <w:rFonts w:ascii="Times New Roman"/>
          <w:sz w:val="24"/>
        </w:rPr>
        <w:t>D)   $48,000 for the rent and $9,000 for the insurance</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Ajax Computer Company is an accrual-method calendar-year taxpayer. Ajax has never advertised in the national media prior to this year. In November of this year, however, Ajax paid $1 million for television advertising time during a "super" sporting event scheduled to take place in early February of next year. In addition, in November of this year the company paid $500,000 fora one-time advertising blitz during a professional golf tournament in April of next year. What amount of these payments, if any, can Ajax deduct this year?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 million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$500,000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$1.5 million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$1.5 million only if the professional golf tournament is played before April 15</w:t>
      </w:r>
      <w:r>
        <w:rPr>
          <w:rFonts w:ascii="Times New Roman"/>
          <w:sz w:val="24"/>
        </w:rPr>
      </w:r>
      <w:r>
        <w:rPr>
          <w:rFonts w:ascii="Times New Roman"/>
          <w:sz w:val="24"/>
        </w:rPr>
        <w:br/>
        <w:tab/>
      </w:r>
      <w:r>
        <w:rPr>
          <w:rFonts w:ascii="Times New Roman"/>
          <w:sz w:val="24"/>
        </w:rPr>
        <w:t>E)   No deduction can be claimed this year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Ajax Computer Company is an accrual-method calendar-year taxpayer. Ajax has never advertised in the national media prior to this year. In November of this year, however, Ajax paid $2.9 million for television advertising time during a "super" sporting event scheduled to take place in early February of next year. In addition, in November of this year the company paid $2,400,000 for a one-time advertising blitz during a professional golf tournament in April of next year. What amount of these payments, if any, can Ajax deduct this year?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$2.90 million</w:t>
      </w:r>
      <w:r>
        <w:rPr>
          <w:rFonts w:ascii="Times New Roman"/>
          <w:sz w:val="24"/>
        </w:rPr>
        <w:tab/>
        <w:br/>
        <w:tab/>
      </w:r>
      <w:r>
        <w:rPr>
          <w:rFonts w:ascii="Times New Roman"/>
          <w:sz w:val="24"/>
        </w:rPr>
        <w:t>B)   $2.40 million</w:t>
      </w:r>
      <w:r>
        <w:rPr>
          <w:rFonts w:ascii="Times New Roman"/>
          <w:sz w:val="24"/>
        </w:rPr>
        <w:br/>
        <w:tab/>
      </w:r>
      <w:r>
        <w:rPr>
          <w:rFonts w:ascii="Times New Roman"/>
          <w:sz w:val="24"/>
        </w:rPr>
        <w:t>C)   $5.30 million</w:t>
      </w:r>
      <w:r>
        <w:rPr>
          <w:rFonts w:ascii="Times New Roman"/>
          <w:sz w:val="24"/>
        </w:rPr>
        <w:br/>
        <w:tab/>
      </w:r>
      <w:r>
        <w:rPr>
          <w:rFonts w:ascii="Times New Roman"/>
          <w:sz w:val="24"/>
        </w:rPr>
        <w:t>D)   $5.30 million only if the professional golf tournament is played before April 15</w:t>
      </w:r>
      <w:r>
        <w:rPr>
          <w:rFonts w:ascii="Times New Roman"/>
          <w:sz w:val="24"/>
        </w:rPr>
        <w:br/>
        <w:tab/>
      </w:r>
      <w:r>
        <w:rPr>
          <w:rFonts w:ascii="Times New Roman"/>
          <w:sz w:val="24"/>
        </w:rPr>
        <w:t>E)   No deduction can be claimed this year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Big Homes Corporation is an accrual-method calendar-year taxpayer that manufactures and sells modular homes. This year, for the first time Big Homes was forced to offer a rebate on the purchase of new homes. At year-end, Big Homes had paid $12,000 in rebates and was liable for an additional $7,500 in rebates to buyers. What amount of the rebates, if any, can Big Homes deduct this year?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$12,000 because rebates are payment liabilities.</w:t>
      </w:r>
      <w:r>
        <w:rPr>
          <w:rFonts w:ascii="Times New Roman"/>
          <w:sz w:val="24"/>
        </w:rPr>
        <w:tab/>
        <w:br/>
        <w:tab/>
      </w:r>
      <w:r>
        <w:rPr>
          <w:rFonts w:ascii="Times New Roman"/>
          <w:sz w:val="24"/>
        </w:rPr>
        <w:t>B)   $19,500 because Big Homes is an accrual-method taxpayer.</w:t>
      </w:r>
      <w:r>
        <w:rPr>
          <w:rFonts w:ascii="Times New Roman"/>
          <w:sz w:val="24"/>
        </w:rPr>
        <w:br/>
        <w:tab/>
      </w:r>
      <w:r>
        <w:rPr>
          <w:rFonts w:ascii="Times New Roman"/>
          <w:sz w:val="24"/>
        </w:rPr>
        <w:t>C)   $19,500 if this amount is not material, Big Homes expects to continue the practice of offering rebates in future years, and Big Homes expects to pay the accrued rebates before filing its tax return for this year.</w:t>
      </w:r>
      <w:r>
        <w:rPr>
          <w:rFonts w:ascii="Times New Roman"/>
          <w:sz w:val="24"/>
        </w:rPr>
        <w:br/>
        <w:tab/>
      </w:r>
      <w:r>
        <w:rPr>
          <w:rFonts w:ascii="Times New Roman"/>
          <w:sz w:val="24"/>
        </w:rPr>
        <w:t>D)   $12,000 because the $7,500 liability is not fixed and determinable.</w:t>
      </w:r>
      <w:r>
        <w:rPr>
          <w:rFonts w:ascii="Times New Roman"/>
          <w:sz w:val="24"/>
        </w:rPr>
        <w:br/>
        <w:tab/>
      </w:r>
      <w:r>
        <w:rPr>
          <w:rFonts w:ascii="Times New Roman"/>
          <w:sz w:val="24"/>
        </w:rPr>
        <w:t>E)   Big Homes is not entitled to a deduction because rebates are against public policy.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Big Homes Corporation is an accrual-method calendar-year taxpayer that manufactures and sells modular homes. This year, for the first time Big Homes was forced to offer a rebate on the purchase of new homes. At year-end, Big Homes had paid $13,600 in rebates and was liable for an additional $8,300 in rebates to buyers. What amount of the rebates, if any, can Big Homes deduct this year?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$13,600 because rebates are payment liabilities.</w:t>
      </w:r>
      <w:r>
        <w:rPr>
          <w:rFonts w:ascii="Times New Roman"/>
          <w:sz w:val="24"/>
        </w:rPr>
        <w:tab/>
        <w:br/>
        <w:tab/>
      </w:r>
      <w:r>
        <w:rPr>
          <w:rFonts w:ascii="Times New Roman"/>
          <w:sz w:val="24"/>
        </w:rPr>
        <w:t>B)   $21,900 because Big Homes is an accrual-method taxpayer.</w:t>
      </w:r>
      <w:r>
        <w:rPr>
          <w:rFonts w:ascii="Times New Roman"/>
          <w:sz w:val="24"/>
        </w:rPr>
        <w:br/>
        <w:tab/>
      </w:r>
      <w:r>
        <w:rPr>
          <w:rFonts w:ascii="Times New Roman"/>
          <w:sz w:val="24"/>
        </w:rPr>
        <w:t>C)   $21,900 if this amount is not material, Big Homes expects to continue the practice of offering rebates in future years, and Big Homes expects to pay the accrued rebates before filing its tax return for this year.</w:t>
      </w:r>
      <w:r>
        <w:rPr>
          <w:rFonts w:ascii="Times New Roman"/>
          <w:sz w:val="24"/>
        </w:rPr>
        <w:br/>
        <w:tab/>
      </w:r>
      <w:r>
        <w:rPr>
          <w:rFonts w:ascii="Times New Roman"/>
          <w:sz w:val="24"/>
        </w:rPr>
        <w:t>D)   $13,600 because the $8,300 liability is not fixed and determinable.</w:t>
      </w:r>
      <w:r>
        <w:rPr>
          <w:rFonts w:ascii="Times New Roman"/>
          <w:sz w:val="24"/>
        </w:rPr>
        <w:br/>
        <w:tab/>
      </w:r>
      <w:r>
        <w:rPr>
          <w:rFonts w:ascii="Times New Roman"/>
          <w:sz w:val="24"/>
        </w:rPr>
        <w:t>E)   Big Homes is not entitled to a deduction because rebates are against public policy.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Jones operates an upscale restaurant and he pays experienced cooks $35,000 per year. This year, he hired his son as an apprentice cook. Jones agreed to pay his son $40,000 per year. Which of the following is a true statement about this transaction?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Jones will be allowed to deduct $40,000 only if his son eventually develops into an expert cook.</w:t>
      </w:r>
      <w:r>
        <w:rPr>
          <w:rFonts w:ascii="Times New Roman"/>
          <w:sz w:val="24"/>
        </w:rPr>
        <w:tab/>
        <w:br/>
        <w:tab/>
      </w:r>
      <w:r>
        <w:rPr>
          <w:rFonts w:ascii="Times New Roman"/>
          <w:sz w:val="24"/>
        </w:rPr>
        <w:t>B)   Jones will be allowed to accrue $40,000 only if he pays his son in cash.</w:t>
      </w:r>
      <w:r>
        <w:rPr>
          <w:rFonts w:ascii="Times New Roman"/>
          <w:sz w:val="24"/>
        </w:rPr>
        <w:br/>
        <w:tab/>
      </w:r>
      <w:r>
        <w:rPr>
          <w:rFonts w:ascii="Times New Roman"/>
          <w:sz w:val="24"/>
        </w:rPr>
        <w:t>C)   Jones will be allowed to deduct $35,000 as compensation and another $5,000 can be deducted as an employee gift.</w:t>
      </w:r>
      <w:r>
        <w:rPr>
          <w:rFonts w:ascii="Times New Roman"/>
          <w:sz w:val="24"/>
        </w:rPr>
        <w:br/>
        <w:tab/>
      </w:r>
      <w:r>
        <w:rPr>
          <w:rFonts w:ascii="Times New Roman"/>
          <w:sz w:val="24"/>
        </w:rPr>
        <w:t>D)   Jones is not entitled to any business deduction until the son is an experienced cook.</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choices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Jones operates an upscale restaurant and he pays experienced cooks $40,000 per year. This year, he hired his son as an apprentice cook. Jones agreed to pay his son $44,000 per year. Which of the following is a true statement about this transaction?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Jones will be allowed to deduct $44,000 only if his son eventually develops into an expert cook.</w:t>
      </w:r>
      <w:r>
        <w:rPr>
          <w:rFonts w:ascii="Times New Roman"/>
          <w:sz w:val="24"/>
        </w:rPr>
        <w:tab/>
        <w:br/>
        <w:tab/>
      </w:r>
      <w:r>
        <w:rPr>
          <w:rFonts w:ascii="Times New Roman"/>
          <w:sz w:val="24"/>
        </w:rPr>
        <w:t>B)   Jones will be allowed to accrue $44,000 only if he pays his son in cash.</w:t>
      </w:r>
      <w:r>
        <w:rPr>
          <w:rFonts w:ascii="Times New Roman"/>
          <w:sz w:val="24"/>
        </w:rPr>
        <w:br/>
        <w:tab/>
      </w:r>
      <w:r>
        <w:rPr>
          <w:rFonts w:ascii="Times New Roman"/>
          <w:sz w:val="24"/>
        </w:rPr>
        <w:t>C)   Jones will be allowed to deduct $40,000 as compensation and another $4,000 can be deducted as an employee gift.</w:t>
      </w:r>
      <w:r>
        <w:rPr>
          <w:rFonts w:ascii="Times New Roman"/>
          <w:sz w:val="24"/>
        </w:rPr>
        <w:br/>
        <w:tab/>
      </w:r>
      <w:r>
        <w:rPr>
          <w:rFonts w:ascii="Times New Roman"/>
          <w:sz w:val="24"/>
        </w:rPr>
        <w:t>D)   Jones is not entitled to any business deduction until the son is an experienced cook.</w:t>
      </w:r>
      <w:r>
        <w:rPr>
          <w:rFonts w:ascii="Times New Roman"/>
          <w:sz w:val="24"/>
        </w:rPr>
        <w:br/>
        <w:tab/>
      </w:r>
      <w:r>
        <w:rPr>
          <w:rFonts w:ascii="Times New Roman"/>
          <w:sz w:val="24"/>
        </w:rPr>
        <w:t>E)   None of the choices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Manley operates a law practice on the accrual method and calendar year. At the beginning of the year, Manley's firm had an allowance for doubtful accounts with a balance of $15,000. At the end of the year, Manley recorded bad debt expense of $23,000 and the balance of doubtful accounts had increased to $18,000. What is Manley's deduction for bad debt expense this year?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$23,000</w:t>
      </w:r>
      <w:r>
        <w:rPr>
          <w:rFonts w:ascii="Times New Roman"/>
          <w:sz w:val="24"/>
        </w:rPr>
        <w:tab/>
        <w:br/>
        <w:tab/>
      </w:r>
      <w:r>
        <w:rPr>
          <w:rFonts w:ascii="Times New Roman"/>
          <w:sz w:val="24"/>
        </w:rPr>
        <w:t>B)   $3,000</w:t>
      </w:r>
      <w:r>
        <w:rPr>
          <w:rFonts w:ascii="Times New Roman"/>
          <w:sz w:val="24"/>
        </w:rPr>
        <w:br/>
        <w:tab/>
      </w:r>
      <w:r>
        <w:rPr>
          <w:rFonts w:ascii="Times New Roman"/>
          <w:sz w:val="24"/>
        </w:rPr>
        <w:t>C)   $26,000</w:t>
      </w:r>
      <w:r>
        <w:rPr>
          <w:rFonts w:ascii="Times New Roman"/>
          <w:sz w:val="24"/>
        </w:rPr>
        <w:br/>
        <w:tab/>
      </w:r>
      <w:r>
        <w:rPr>
          <w:rFonts w:ascii="Times New Roman"/>
          <w:sz w:val="24"/>
        </w:rPr>
        <w:t>D)   $5,000</w:t>
      </w:r>
      <w:r>
        <w:rPr>
          <w:rFonts w:ascii="Times New Roman"/>
          <w:sz w:val="24"/>
        </w:rPr>
        <w:br/>
        <w:tab/>
      </w:r>
      <w:r>
        <w:rPr>
          <w:rFonts w:ascii="Times New Roman"/>
          <w:sz w:val="24"/>
        </w:rPr>
        <w:t>E)   $20,000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Manley operates a law practice on the accrual method and calendar year. At the beginning of the year, Manley's firm had an allowance for doubtful accounts with a balance of $13,900. At the end of the year, Manley recorded bad debt expense of $21,200 and the balance of doubtful accounts had increased to $19,800. What is Manley's deduction for bad debt expense this year?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$21,200</w:t>
      </w:r>
      <w:r>
        <w:rPr>
          <w:rFonts w:ascii="Times New Roman"/>
          <w:sz w:val="24"/>
        </w:rPr>
        <w:tab/>
        <w:br/>
        <w:tab/>
      </w:r>
      <w:r>
        <w:rPr>
          <w:rFonts w:ascii="Times New Roman"/>
          <w:sz w:val="24"/>
        </w:rPr>
        <w:t>B)   $5,900</w:t>
      </w:r>
      <w:r>
        <w:rPr>
          <w:rFonts w:ascii="Times New Roman"/>
          <w:sz w:val="24"/>
        </w:rPr>
        <w:br/>
        <w:tab/>
      </w:r>
      <w:r>
        <w:rPr>
          <w:rFonts w:ascii="Times New Roman"/>
          <w:sz w:val="24"/>
        </w:rPr>
        <w:t>C)   $27,100</w:t>
      </w:r>
      <w:r>
        <w:rPr>
          <w:rFonts w:ascii="Times New Roman"/>
          <w:sz w:val="24"/>
        </w:rPr>
        <w:br/>
        <w:tab/>
      </w:r>
      <w:r>
        <w:rPr>
          <w:rFonts w:ascii="Times New Roman"/>
          <w:sz w:val="24"/>
        </w:rPr>
        <w:t>D)   $1,400</w:t>
      </w:r>
      <w:r>
        <w:rPr>
          <w:rFonts w:ascii="Times New Roman"/>
          <w:sz w:val="24"/>
        </w:rPr>
        <w:br/>
        <w:tab/>
      </w:r>
      <w:r>
        <w:rPr>
          <w:rFonts w:ascii="Times New Roman"/>
          <w:sz w:val="24"/>
        </w:rPr>
        <w:t>E)   $15,300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Which of the following is NOT considered a related party for the purpose of limitation on accruals to related parties?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Spouse when the taxpayer is an individual.</w:t>
      </w:r>
      <w:r>
        <w:rPr>
          <w:rFonts w:ascii="Times New Roman"/>
          <w:sz w:val="24"/>
        </w:rPr>
        <w:tab/>
        <w:br/>
        <w:tab/>
      </w:r>
      <w:r>
        <w:rPr>
          <w:rFonts w:ascii="Times New Roman"/>
          <w:sz w:val="24"/>
        </w:rPr>
        <w:t>B)   A partner when the taxpayer is a partnership.</w:t>
      </w:r>
      <w:r>
        <w:rPr>
          <w:rFonts w:ascii="Times New Roman"/>
          <w:sz w:val="24"/>
        </w:rPr>
        <w:br/>
        <w:tab/>
      </w:r>
      <w:r>
        <w:rPr>
          <w:rFonts w:ascii="Times New Roman"/>
          <w:sz w:val="24"/>
        </w:rPr>
        <w:t>C)   Brother when the taxpayer is an individual.</w:t>
      </w:r>
      <w:r>
        <w:rPr>
          <w:rFonts w:ascii="Times New Roman"/>
          <w:sz w:val="24"/>
        </w:rPr>
        <w:br/>
        <w:tab/>
      </w:r>
      <w:r>
        <w:rPr>
          <w:rFonts w:ascii="Times New Roman"/>
          <w:sz w:val="24"/>
        </w:rPr>
        <w:t>D)   A minority shareholder when the taxpayer is a corporation.</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of these are related parties.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Which of the following is a true statement about accounting for business activities?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overall accounting method can only be adopted with the permission of the commissioner.</w:t>
      </w:r>
      <w:r>
        <w:rPr>
          <w:rFonts w:ascii="Times New Roman"/>
          <w:sz w:val="24"/>
        </w:rPr>
        <w:tab/>
        <w:br/>
        <w:tab/>
      </w:r>
      <w:r>
        <w:rPr>
          <w:rFonts w:ascii="Times New Roman"/>
          <w:sz w:val="24"/>
        </w:rPr>
        <w:t>B)   An overall accounting method is initially adopted on the first return filed for the business.</w:t>
      </w:r>
      <w:r>
        <w:rPr>
          <w:rFonts w:ascii="Times New Roman"/>
          <w:sz w:val="24"/>
        </w:rPr>
        <w:br/>
        <w:tab/>
      </w:r>
      <w:r>
        <w:rPr>
          <w:rFonts w:ascii="Times New Roman"/>
          <w:sz w:val="24"/>
        </w:rPr>
        <w:t>C)   The cash method can only be adopted by individual taxpayers.</w:t>
      </w:r>
      <w:r>
        <w:rPr>
          <w:rFonts w:ascii="Times New Roman"/>
          <w:sz w:val="24"/>
        </w:rPr>
        <w:br/>
        <w:tab/>
      </w:r>
      <w:r>
        <w:rPr>
          <w:rFonts w:ascii="Times New Roman"/>
          <w:sz w:val="24"/>
        </w:rPr>
        <w:t>D)   The accrual method can only be adopted by corporate taxpayers.</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choices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Which of the following is a true statement about impermissible accounting methods?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impermissible method is adopted by using the method to report results for two consecutive years.</w:t>
      </w:r>
      <w:r>
        <w:rPr>
          <w:rFonts w:ascii="Times New Roman"/>
          <w:sz w:val="24"/>
        </w:rPr>
        <w:tab/>
        <w:br/>
        <w:tab/>
      </w:r>
      <w:r>
        <w:rPr>
          <w:rFonts w:ascii="Times New Roman"/>
          <w:sz w:val="24"/>
        </w:rPr>
        <w:t>B)   An impermissible method may never be used by a taxpayer.</w:t>
      </w:r>
      <w:r>
        <w:rPr>
          <w:rFonts w:ascii="Times New Roman"/>
          <w:sz w:val="24"/>
        </w:rPr>
        <w:br/>
        <w:tab/>
      </w:r>
      <w:r>
        <w:rPr>
          <w:rFonts w:ascii="Times New Roman"/>
          <w:b w:val="false"/>
          <w:i w:val="false"/>
          <w:color w:val="000000"/>
          <w:sz w:val="24"/>
        </w:rPr>
        <w:t>C)   Cash-method accounting is an impermissible method for partnerships and Subchapter S– electing corporations.</w:t>
      </w:r>
      <w:r>
        <w:rPr>
          <w:rFonts w:ascii="Times New Roman"/>
          <w:sz w:val="24"/>
        </w:rPr>
      </w:r>
      <w:r>
        <w:rPr>
          <w:rFonts w:ascii="Times New Roman"/>
          <w:sz w:val="24"/>
        </w:rPr>
        <w:br/>
        <w:tab/>
      </w:r>
      <w:r>
        <w:rPr>
          <w:rFonts w:ascii="Times New Roman"/>
          <w:sz w:val="24"/>
        </w:rPr>
        <w:t>D)   There is no accounting method that is impermissible.</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choices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Todd operates a business using the cash basis of accounting. At the end of last year, Todd was granted permission to switch his sales on account to the accrual method. Last year, Todd made $420,000 of sales on account, and $64,000 was uncollected at the end of the year. What is Todd's §481 adjustment for this year?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Increase income by $420,000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Increase income by $16,000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Increase expenses by $64,000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Increase expenses by $420,000</w:t>
      </w:r>
      <w:r>
        <w:rPr>
          <w:rFonts w:ascii="Times New Roman"/>
          <w:sz w:val="24"/>
        </w:rPr>
      </w:r>
      <w:r>
        <w:rPr>
          <w:rFonts w:ascii="Times New Roman"/>
          <w:sz w:val="24"/>
        </w:rPr>
        <w:br/>
        <w:tab/>
      </w:r>
      <w:r>
        <w:rPr>
          <w:rFonts w:ascii="Times New Roman"/>
          <w:b w:val="false"/>
          <w:i w:val="false"/>
          <w:color w:val="000000"/>
          <w:sz w:val="24"/>
        </w:rPr>
        <w:t>E)   Todd has no §481 adjustment this year.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Todd operates a business using the cash basis of accounting. At the end of last year, Todd was granted permission to switch his sales on account to the accrual method. Last year, Todd made $422,500 of sales on account, and $65,000 was uncollected at the end of the year. What is Todd's §481 adjustment for this year?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 income by $422,500</w:t>
      </w:r>
      <w:r>
        <w:rPr>
          <w:rFonts w:ascii="Times New Roman"/>
          <w:sz w:val="24"/>
        </w:rPr>
        <w:tab/>
        <w:br/>
        <w:tab/>
      </w:r>
      <w:r>
        <w:rPr>
          <w:rFonts w:ascii="Times New Roman"/>
          <w:sz w:val="24"/>
        </w:rPr>
        <w:t>B)   Increase income by $16,250</w:t>
      </w:r>
      <w:r>
        <w:rPr>
          <w:rFonts w:ascii="Times New Roman"/>
          <w:sz w:val="24"/>
        </w:rPr>
        <w:br/>
        <w:tab/>
      </w:r>
      <w:r>
        <w:rPr>
          <w:rFonts w:ascii="Times New Roman"/>
          <w:sz w:val="24"/>
        </w:rPr>
        <w:t>C)   Increase expenses by $65,000</w:t>
      </w:r>
      <w:r>
        <w:rPr>
          <w:rFonts w:ascii="Times New Roman"/>
          <w:sz w:val="24"/>
        </w:rPr>
        <w:br/>
        <w:tab/>
      </w:r>
      <w:r>
        <w:rPr>
          <w:rFonts w:ascii="Times New Roman"/>
          <w:sz w:val="24"/>
        </w:rPr>
        <w:t>D)   Increase expenses by $422,500</w:t>
      </w:r>
      <w:r>
        <w:rPr>
          <w:rFonts w:ascii="Times New Roman"/>
          <w:sz w:val="24"/>
        </w:rPr>
        <w:br/>
        <w:tab/>
      </w:r>
      <w:r>
        <w:rPr>
          <w:rFonts w:ascii="Times New Roman"/>
          <w:b w:val="false"/>
          <w:i w:val="false"/>
          <w:color w:val="000000"/>
          <w:sz w:val="24"/>
        </w:rPr>
        <w:t>E)   Todd has no &amp;sect481 adjustment this year.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Which of the following is a true statement about a request for a change in accounting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Some requests are automatically granted.</w:t>
      </w:r>
      <w:r>
        <w:rPr>
          <w:rFonts w:ascii="Times New Roman"/>
          <w:sz w:val="24"/>
        </w:rPr>
        <w:tab/>
        <w:br/>
        <w:tab/>
      </w:r>
      <w:r>
        <w:rPr>
          <w:rFonts w:ascii="Times New Roman"/>
          <w:sz w:val="24"/>
        </w:rPr>
        <w:t>B)   Most requests require the permission of the commissioner.</w:t>
      </w:r>
      <w:r>
        <w:rPr>
          <w:rFonts w:ascii="Times New Roman"/>
          <w:sz w:val="24"/>
        </w:rPr>
        <w:br/>
        <w:tab/>
      </w:r>
      <w:r>
        <w:rPr>
          <w:rFonts w:ascii="Times New Roman"/>
          <w:sz w:val="24"/>
        </w:rPr>
        <w:t>C)   Many requests require payment of a fee and a good business purpose for the change.</w:t>
      </w:r>
      <w:r>
        <w:rPr>
          <w:rFonts w:ascii="Times New Roman"/>
          <w:sz w:val="24"/>
        </w:rPr>
        <w:br/>
        <w:tab/>
      </w:r>
      <w:r>
        <w:rPr>
          <w:rFonts w:ascii="Times New Roman"/>
          <w:sz w:val="24"/>
        </w:rPr>
        <w:t>D)   Form 3115 is typically required to be filed with a request for change in accounting method.</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of the choices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92)</w:t>
        <w:tab/>
      </w:r>
      <w:r>
        <w:rPr>
          <w:rFonts w:ascii="Times New Roman"/>
          <w:b w:val="false"/>
          <w:i w:val="false"/>
          <w:color w:val="000000"/>
          <w:sz w:val="24"/>
        </w:rPr>
        <w:t>Smith operates a roof repair business. This year, Smith's business generated cash receipts of $32,000, and Smith made the following expenditures associated with his business: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54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Advertising</w:t>
            </w:r>
          </w:p>
        </w:tc>
        <w:tc>
          <w:tcPr>
            <w:tcW w:w="17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$ 500</w:t>
            </w:r>
          </w:p>
        </w:tc>
      </w:tr>
      <w:tr>
        <w:trPr/>
        <w:tc>
          <w:tcPr>
            <w:tcW w:w="54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Car and truck expenses</w:t>
            </w:r>
          </w:p>
        </w:tc>
        <w:tc>
          <w:tcPr>
            <w:tcW w:w="17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1,360</w:t>
            </w:r>
          </w:p>
        </w:tc>
      </w:tr>
      <w:tr>
        <w:trPr/>
        <w:tc>
          <w:tcPr>
            <w:tcW w:w="54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Depreciation</w:t>
            </w:r>
          </w:p>
        </w:tc>
        <w:tc>
          <w:tcPr>
            <w:tcW w:w="17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3,200</w:t>
            </w:r>
          </w:p>
        </w:tc>
      </w:tr>
      <w:tr>
        <w:trPr/>
        <w:tc>
          <w:tcPr>
            <w:tcW w:w="54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Employee compensation</w:t>
            </w:r>
          </w:p>
        </w:tc>
        <w:tc>
          <w:tcPr>
            <w:tcW w:w="17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w:t>
            </w:r>
          </w:p>
        </w:tc>
      </w:tr>
      <w:tr>
        <w:trPr/>
        <w:tc>
          <w:tcPr>
            <w:tcW w:w="54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Education</w:t>
            </w:r>
          </w:p>
        </w:tc>
        <w:tc>
          <w:tcPr>
            <w:tcW w:w="17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education expense was for a two-week, nighttime course in business management. Smith believes the expenditure should qualify as an ordinary and necessary business expense. What net income should Smith report from his business? Smith is on the cash method and calendar year.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Smith operates a roof repair business. This year, Smith's business generated cash receipts of $33,895, and Smith made the following expenditures associated with his business: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54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Advertising</w:t>
            </w:r>
          </w:p>
        </w:tc>
        <w:tc>
          <w:tcPr>
            <w:tcW w:w="17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$ 600</w:t>
            </w:r>
          </w:p>
        </w:tc>
      </w:tr>
      <w:tr>
        <w:trPr/>
        <w:tc>
          <w:tcPr>
            <w:tcW w:w="54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Car and truck expenses</w:t>
            </w:r>
          </w:p>
        </w:tc>
        <w:tc>
          <w:tcPr>
            <w:tcW w:w="17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1,280</w:t>
            </w:r>
          </w:p>
        </w:tc>
      </w:tr>
      <w:tr>
        <w:trPr/>
        <w:tc>
          <w:tcPr>
            <w:tcW w:w="54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Depreciation</w:t>
            </w:r>
          </w:p>
        </w:tc>
        <w:tc>
          <w:tcPr>
            <w:tcW w:w="17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3,248</w:t>
            </w:r>
          </w:p>
        </w:tc>
      </w:tr>
      <w:tr>
        <w:trPr/>
        <w:tc>
          <w:tcPr>
            <w:tcW w:w="54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Employee compensation</w:t>
            </w:r>
          </w:p>
        </w:tc>
        <w:tc>
          <w:tcPr>
            <w:tcW w:w="17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5,500</w:t>
            </w:r>
          </w:p>
        </w:tc>
      </w:tr>
      <w:tr>
        <w:trPr/>
        <w:tc>
          <w:tcPr>
            <w:tcW w:w="54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Education</w:t>
            </w:r>
          </w:p>
        </w:tc>
        <w:tc>
          <w:tcPr>
            <w:tcW w:w="17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education expense was for a two-week, nighttime course in business management. Smith believes the expenditure should qualify as an ordinary and necessary business expense. What net income should Smith report from his business? Smith is on the cash method and calendar year.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Bryon operates a consulting business and he usually works alone. However, during the summer Bryon will sometimes hire undergraduate students to collect data for his projects. This past summer Bryon hired Fred, the son of a prominent businessman, for a part-time summer job. The summer job usually pays about $17,000, but Bryon paid Fred $27,000 to gain favor with Fred's father. What amount of Fred's summer wages can Bryon deduct for tax purposes? Bryon is on the cash method and calendar year.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Bryon operates a consulting business and he usually works alone. However, during the summer Bryon will sometimes hire undergraduate students to collect data for his projects. This past summer Bryon hired Fred, the son of a prominent businessman, for a part-time summer job. The summer job usually pays about $17,600, but Bryon paid Fred $29,400 to gain favor with Fred's father. What amount of Fred's summer wages can Bryon deduct for tax purposes? Bryon is on the cash method and calendar year.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Werner is the president and CEO of Acme, Incorporated, and this year, he took a prospective client to dinner. During the dinner, Werner and the client discussed a proposed contract for over $6 million as well as personal matters. After dinner, Werner took the client to a football game and no business was discussed. Werner paid $1,220 for an expensive(but not extravagant) dinner at a restaurant and spent $600 for tickets to the game. What is the deductible amount of these expenses?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Crystal operates a business that provides typing and delivery services. This year, Crystal spent $2,500 to purchase special shirts that identify her employees and provide some notoriety for her business. The shirts are especially colorful and include logos on the front pocket and the back. Besides salary payments, Crystal also compensates her employees by offering to pay whole life insurance premiums for any that want to provide insurance coverage for their beneficiaries. This year, Crystal paid $5,000 in life insurance premiums. What amount of these payments can Crystal deduct? Crystal is on the cash method and calendar year.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Crystal operates a business that provides typing and delivery services. This year, Crystal spent $2,570 to purchase special shirts that identify her employees and provide some notoriety for her business. The shirts are especially colorful and include logos on the front pocket andthe back. Besides salary payments, Crystal also compensates her employees by offering to pay whole life insurance premiums for any that want to provide insurance coverage for their beneficiaries. This year, Crystal paid $5,350 in life insurance premiums. What amount of these payments can Crystal deduct? Crystal is on the cash method and calendar year.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Judy is a self-employed musician who performs for a variety of events. This year, Judy was fined $250 by the city for violating the city's noise ordinance with a relatively loud performance. As a result, Judy contributed $1,000 to a campaign committee formed to recall the city's mayor. Judy normally hires three part-time employees to help her schedule events and transport equipment. Judy paid a total of $33,000 to her employees through June of this year. In June, Judy fired her part-time employees and hired her husband to replace them. However, Judy paid him $55,000 rather than $33,000. Judy is on the cash method and calendar year, and she wants to know what amount of these expenditures is deductible as business expenses.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Judy is a self-employed musician who performs for a variety of events. This year, Judy was fined $315 by the city for violating the city's noise ordinance with a relatively loud performance. As a result, Judy contributed $870 to a campaign committee formed to recall the city's mayor. Judy normally hires three part-time employees to help her schedule events and transport equipment. Judy paid a total of $34,300 to her employees through June of this year. In June, Judy fired her part-time employees and hired her husband to replace them. However, Judy paid him $53,700 rather than $34,300. Judy is on the cash method and calendar year, and she wants to know what amount of these expenditures is deductible as business expenses.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Danny owns an electronics outlet in Dallas. This year, he paid $600 to register for a four-day course in management in Chicago. Danny paid $800 in airfare and $1,000 for five nights' lodging. After the course, Danny spent the last day sightseeing. During the trip, Danny also paid $140 a day for meals at restaurants, and $80 a day for a rental car. What amount of these travel expenditures may Danny deduct as business expenses?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Danny owns an electronics outlet in Dallas. This year, he paid $665 to register for a four-day course in management in Chicago. Danny paid $735 in airfare and $740 for five nights’ lodging. After the course, Danny spent the last day sightseeing. During the trip, Danny also paid $270 a day for meals at restaurants, and $210 a day for a rental car. What amount of these travel expenditures may Danny deduct as business expenses?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Sam operates a small chain of pizza outlets in Fort Collins, Colorado. In November of this year, Sam decided to attend a two-day management training course. Sam could choose to attend the course in Denver or Los Angeles. Sam decided to attend the course in Los Angeles and take an eight-day vacation immediately after the course. Sam reported the following expenditures from the trip:</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70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Course Tuition</w:t>
            </w:r>
          </w:p>
        </w:tc>
        <w:tc>
          <w:tcPr>
            <w:tcW w:w="192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$ 2,500</w:t>
            </w:r>
          </w:p>
        </w:tc>
      </w:tr>
      <w:tr>
        <w:trPr/>
        <w:tc>
          <w:tcPr>
            <w:tcW w:w="70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Airfare</w:t>
            </w:r>
          </w:p>
        </w:tc>
        <w:tc>
          <w:tcPr>
            <w:tcW w:w="192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w:t>
            </w:r>
          </w:p>
        </w:tc>
      </w:tr>
      <w:tr>
        <w:trPr/>
        <w:tc>
          <w:tcPr>
            <w:tcW w:w="70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Hotel (10 nights)</w:t>
            </w:r>
          </w:p>
        </w:tc>
        <w:tc>
          <w:tcPr>
            <w:tcW w:w="192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1,200</w:t>
            </w:r>
          </w:p>
        </w:tc>
      </w:tr>
      <w:tr>
        <w:trPr/>
        <w:tc>
          <w:tcPr>
            <w:tcW w:w="70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Rental car (10 days)</w:t>
            </w:r>
          </w:p>
        </w:tc>
        <w:tc>
          <w:tcPr>
            <w:tcW w:w="192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900</w:t>
            </w:r>
          </w:p>
        </w:tc>
      </w:tr>
      <w:tr>
        <w:trPr/>
        <w:tc>
          <w:tcPr>
            <w:tcW w:w="70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Meals at restaurants (10 days)</w:t>
            </w:r>
          </w:p>
        </w:tc>
        <w:tc>
          <w:tcPr>
            <w:tcW w:w="192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What amount of travel expenditures can Sam deduct?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Sam operates a small chain of pizza outlets in Fort Collins, Colorado. In November of this year, Sam decided to attend a two-day management training course. Sam could choose to attend the course in Denver or Los Angeles. Sam decided to attend the course in Los Angeles and take an eight-day vacation immediately after the course. Sam reported the following expenditures from the trip:</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70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Course Tuition</w:t>
            </w:r>
          </w:p>
        </w:tc>
        <w:tc>
          <w:tcPr>
            <w:tcW w:w="192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$ 2,650</w:t>
            </w:r>
          </w:p>
        </w:tc>
      </w:tr>
      <w:tr>
        <w:trPr/>
        <w:tc>
          <w:tcPr>
            <w:tcW w:w="70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Airfare</w:t>
            </w:r>
          </w:p>
        </w:tc>
        <w:tc>
          <w:tcPr>
            <w:tcW w:w="192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830</w:t>
            </w:r>
          </w:p>
        </w:tc>
      </w:tr>
      <w:tr>
        <w:trPr/>
        <w:tc>
          <w:tcPr>
            <w:tcW w:w="70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Hotel (10 nights)</w:t>
            </w:r>
          </w:p>
        </w:tc>
        <w:tc>
          <w:tcPr>
            <w:tcW w:w="192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w:t>
            </w:r>
          </w:p>
        </w:tc>
      </w:tr>
      <w:tr>
        <w:trPr/>
        <w:tc>
          <w:tcPr>
            <w:tcW w:w="70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Rental car (10 days)</w:t>
            </w:r>
          </w:p>
        </w:tc>
        <w:tc>
          <w:tcPr>
            <w:tcW w:w="192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870</w:t>
            </w:r>
          </w:p>
        </w:tc>
      </w:tr>
      <w:tr>
        <w:trPr/>
        <w:tc>
          <w:tcPr>
            <w:tcW w:w="70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Meals at restaurants (10 days)</w:t>
            </w:r>
          </w:p>
        </w:tc>
        <w:tc>
          <w:tcPr>
            <w:tcW w:w="192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amount of travel expenditures can Sam deduct?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Gabby operates a pizza delivery service. This year, she paid delivery personnel $18,000 in salary. She carefully documented the business use of the auto (11,700 miles this year), and her $7,350 of vehicle expenses (for gas, oil, repairs, and auto lease payments). What amount of these expenses may Gabby deduct as business expenses? Gabby is on the cash method and calendar year.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Alvin is a self-employed sound technician who reports on the cash method and calendar year. Alvin has a shop in Austin, Texas, but he spends much of his time away from his shop traveling to and from various concerts around the country. Alvin leases a truck to move his equipment around the country, and this year, he spent $12,000 in lease payments and paid $18,000 for gas, oil, and repairs. Alvin keeps records of his personal use of the truck and he estimates that 6,000 of the total 36,000 miles put on the truck this year were for personal trips. What amount of these expenses may Alvin deduct as business expenses?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Sandy Bottoms Corporation generated $50,000,000 of revenue this year and reported taxable income (before depreciation, interest expense, and any tax loss carryovers) of $1.3 million. Taxable income included $350,000 of interest income and interest expense of $1.25 million. What is Sandy Bottoms' maximum interest expense deduction for the year?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Sandy Bottoms Corporation generated $50,000,000 of revenue this year and reported taxable income (before depreciation, interest expense, and any tax loss carryovers) of $2.8 million. Taxable income included $380,000 of interest income and interest expense of $2.00 million. What is Sandy Bottoms' maximum interest expense deduction for the year?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Sandy Bottoms Corporation generated taxable income (before depreciation, interest expense, and any tax loss carryovers) of $370,000. Taxable income included $70,000,000 of revenue, $400,000 of interest expense and $50,000 of interest income. What is Sandy Bottoms' maximum interest expense deduction for the year?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Rock Island Corporation generated taxable income (before deductions for depreciation, interest expense, and net operating loss carryovers) of $1 million this year. Taxable income was computed on $50 million of revenues and included $50,000 of interest income. The company paid $450,000 in interest expense. What is Rock Island's maximum business interest deduction for the year?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Rock Island Corporation generated taxable income (before deductions for depreciation, interest expense, and net operating loss carryovers) of $2 million this year. Taxable income was computed on $50 million of revenues and included $120,000 of interest income. The company paid $453,500 in interest expense. What is Rock Island's maximum business interest deduction for the year?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Rock Island Corporation generated taxable income (before deductions for depreciation, interest expense, and net operating loss carryovers) of $100,000. Taxable income was computed on $50 million of revenues and included $5,000 of interest income and $40,000 in interest expense. What is Rock Island's maximum business interest deduction for the year?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Otto operates a bakery and is on the cash method and calendar year. This year, one of Otto's ovens caught fire and was partially destroyed. Otto bought it a few years ago for $20,000 and claimed depreciation of $12,000 up to the fire. Otto was charged $4,400 for repairs to the oven but the insurance company paid Otto $1,500 for the damage. What is Otto's casualty loss deduction?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Otto operates a bakery and is on the cash method and calendar year. This year, one of Otto's ovens caught fire and was partially destroyed. Otto bought it a few years ago for $24,500 and claimed depreciation of $12,900 up to the fire. Otto was charged $3,950 for repairs to the oven but the insurance company paid Otto $1,725 for the damage. What is Otto's casualty loss deduction?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David purchased a deli shop on February 1</w:t>
      </w:r>
      <w:r>
        <w:rPr>
          <w:rFonts w:ascii="Times New Roman"/>
          <w:b w:val="false"/>
          <w:i w:val="false"/>
          <w:color w:val="000000"/>
          <w:sz w:val="24"/>
          <w:vertAlign w:val="superscript"/>
        </w:rPr>
        <w:t>st</w:t>
      </w:r>
      <w:r>
        <w:rPr>
          <w:rFonts w:ascii="Times New Roman"/>
          <w:b w:val="false"/>
          <w:i w:val="false"/>
          <w:color w:val="000000"/>
          <w:sz w:val="24"/>
        </w:rPr>
        <w:t xml:space="preserve"> of last year and began to operate it as a sole proprietorship. David reports his personal taxes using the cash method over a calendar year, and he wants to use the cash method and fiscal year for his sole proprietorship. He has summarized his receipts and expenses through January 31</w:t>
      </w:r>
      <w:r>
        <w:rPr>
          <w:rFonts w:ascii="Times New Roman"/>
          <w:b w:val="false"/>
          <w:i w:val="false"/>
          <w:color w:val="000000"/>
          <w:sz w:val="24"/>
          <w:vertAlign w:val="superscript"/>
        </w:rPr>
        <w:t>st</w:t>
      </w:r>
      <w:r>
        <w:rPr>
          <w:rFonts w:ascii="Times New Roman"/>
          <w:b w:val="false"/>
          <w:i w:val="false"/>
          <w:color w:val="000000"/>
          <w:sz w:val="24"/>
        </w:rPr>
        <w:t xml:space="preserve"> of this year as follows: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8600" w:type="dxa"/>
            <w:tcBorders/>
            <w:tcMar>
              <w:top w:w="15" w:type="dxa"/>
              <w:left w:w="15" w:type="dxa"/>
              <w:bottom w:w="15" w:type="dxa"/>
              <w:right w:w="15" w:type="dxa"/>
            </w:tcMar>
            <w:vAlign w:val="top"/>
          </w:tcP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Receipts</w:t>
            </w: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Expenses</w:t>
            </w:r>
          </w:p>
        </w:tc>
      </w:tr>
      <w:tr>
        <w:trPr/>
        <w:tc>
          <w:tcPr>
            <w:tcW w:w="86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February through December last year</w:t>
            </w:r>
          </w:p>
        </w:tc>
        <w:tc>
          <w:tcPr>
            <w:tcW w:w="2200"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$ 112,000</w:t>
            </w:r>
          </w:p>
        </w:tc>
        <w:tc>
          <w:tcPr>
            <w:tcW w:w="2200"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$ 84,500</w:t>
            </w:r>
          </w:p>
        </w:tc>
      </w:tr>
      <w:tr>
        <w:trPr/>
        <w:tc>
          <w:tcPr>
            <w:tcW w:w="86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January this year</w:t>
            </w:r>
          </w:p>
        </w:tc>
        <w:tc>
          <w:tcPr>
            <w:tcW w:w="2200"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10,400</w:t>
            </w:r>
          </w:p>
        </w:tc>
        <w:tc>
          <w:tcPr>
            <w:tcW w:w="2200"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6,200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income should David report from his sole proprietorship?</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David purchased a deli shop on February 1</w:t>
      </w:r>
      <w:r>
        <w:rPr>
          <w:rFonts w:ascii="Times New Roman"/>
          <w:b w:val="false"/>
          <w:i w:val="false"/>
          <w:color w:val="000000"/>
          <w:sz w:val="24"/>
          <w:vertAlign w:val="superscript"/>
        </w:rPr>
        <w:t>st</w:t>
      </w:r>
      <w:r>
        <w:rPr>
          <w:rFonts w:ascii="Times New Roman"/>
          <w:b w:val="false"/>
          <w:i w:val="false"/>
          <w:color w:val="000000"/>
          <w:sz w:val="24"/>
        </w:rPr>
        <w:t xml:space="preserve"> of last year and began to operate it as a sole proprietorship. David reports his personal taxes using the cash method over a calendar year, and he wants to use the cash method and fiscal year for his sole proprietorship. He has summarized his receipts and expenses through January 31</w:t>
      </w:r>
      <w:r>
        <w:rPr>
          <w:rFonts w:ascii="Times New Roman"/>
          <w:b w:val="false"/>
          <w:i w:val="false"/>
          <w:color w:val="000000"/>
          <w:sz w:val="24"/>
          <w:vertAlign w:val="superscript"/>
        </w:rPr>
        <w:t>st</w:t>
      </w:r>
      <w:r>
        <w:rPr>
          <w:rFonts w:ascii="Times New Roman"/>
          <w:b w:val="false"/>
          <w:i w:val="false"/>
          <w:color w:val="000000"/>
          <w:sz w:val="24"/>
        </w:rPr>
        <w:t xml:space="preserve"> of this year as follows: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8600" w:type="dxa"/>
            <w:tcBorders/>
            <w:tcMar>
              <w:top w:w="15" w:type="dxa"/>
              <w:left w:w="15" w:type="dxa"/>
              <w:bottom w:w="15" w:type="dxa"/>
              <w:right w:w="15" w:type="dxa"/>
            </w:tcMar>
            <w:vAlign w:val="top"/>
          </w:tcP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Receipts</w:t>
            </w: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Expenses</w:t>
            </w:r>
          </w:p>
        </w:tc>
      </w:tr>
      <w:tr>
        <w:trPr/>
        <w:tc>
          <w:tcPr>
            <w:tcW w:w="86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February through December last year</w:t>
            </w:r>
          </w:p>
        </w:tc>
        <w:tc>
          <w:tcPr>
            <w:tcW w:w="2200"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$ 113,100</w:t>
            </w:r>
          </w:p>
        </w:tc>
        <w:tc>
          <w:tcPr>
            <w:tcW w:w="2200"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$ 82,850</w:t>
            </w:r>
          </w:p>
        </w:tc>
      </w:tr>
      <w:tr>
        <w:trPr/>
        <w:tc>
          <w:tcPr>
            <w:tcW w:w="86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January this year</w:t>
            </w:r>
          </w:p>
        </w:tc>
        <w:tc>
          <w:tcPr>
            <w:tcW w:w="2200"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11,500</w:t>
            </w:r>
          </w:p>
        </w:tc>
        <w:tc>
          <w:tcPr>
            <w:tcW w:w="2200"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7,300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income should David report from his sole proprietorship?</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 xml:space="preserve">Marilyn operates a day care center as a cash-method sole proprietorship. On August 1   </w:t>
      </w:r>
      <w:r>
        <w:rPr>
          <w:rFonts w:ascii="Times New Roman"/>
          <w:b w:val="false"/>
          <w:i w:val="false"/>
          <w:color w:val="000000"/>
          <w:sz w:val="24"/>
          <w:vertAlign w:val="superscript"/>
        </w:rPr>
        <w:t>st</w:t>
      </w:r>
      <w:r>
        <w:rPr>
          <w:rFonts w:ascii="Times New Roman"/>
          <w:b w:val="false"/>
          <w:i w:val="false"/>
          <w:color w:val="000000"/>
          <w:sz w:val="24"/>
        </w:rPr>
        <w:t xml:space="preserve"> of this year, Marilyn received a prepayment of $4,000 for child care services to be rendered evenly over the next 20 months. How much income must Marilyn recognize this year if she is attempting to minimize her tax burden?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 xml:space="preserve">Mike operates a fishing outfitter as an accrual-method sole proprietorship. On March 1   </w:t>
      </w:r>
      <w:r>
        <w:rPr>
          <w:rFonts w:ascii="Times New Roman"/>
          <w:b w:val="false"/>
          <w:i w:val="false"/>
          <w:color w:val="000000"/>
          <w:sz w:val="24"/>
          <w:vertAlign w:val="superscript"/>
        </w:rPr>
        <w:t>st</w:t>
      </w:r>
      <w:r>
        <w:rPr>
          <w:rFonts w:ascii="Times New Roman"/>
          <w:b w:val="false"/>
          <w:i w:val="false"/>
          <w:color w:val="000000"/>
          <w:sz w:val="24"/>
        </w:rPr>
        <w:t xml:space="preserve"> of this year, Mike received $15,000 for three outfitting trips. This is the first time Mike agreed to such a payment and he is obligated to outfit one trip per year for the next three summers, beginning this year. How much income must Mike recognize in each of the next three years if he is attempting to minimize his tax burden?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Mike operates a fishing outfitter as an accrual-method sole proprietorship. On March 1</w:t>
      </w:r>
      <w:r>
        <w:rPr>
          <w:rFonts w:ascii="Times New Roman"/>
          <w:b w:val="false"/>
          <w:i w:val="false"/>
          <w:color w:val="000000"/>
          <w:sz w:val="24"/>
          <w:vertAlign w:val="superscript"/>
        </w:rPr>
        <w:t>st</w:t>
      </w:r>
      <w:r>
        <w:rPr>
          <w:rFonts w:ascii="Times New Roman"/>
          <w:b w:val="false"/>
          <w:i w:val="false"/>
          <w:color w:val="000000"/>
          <w:sz w:val="24"/>
        </w:rPr>
        <w:t xml:space="preserve"> of this year, Mike received $18,000 for four outfitting trips. This is the first time Mike agreed to such a payment and he is obligated to outfit one trip per year for the next four summers, beginning this year. How much income must Mike recognize in each of the next four years if he is attempting to minimize his tax burden?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 xml:space="preserve">Anne is a self-employed electrician who reports her business income using the accrual method over a calendar year. On September 1   </w:t>
      </w:r>
      <w:r>
        <w:rPr>
          <w:rFonts w:ascii="Times New Roman"/>
          <w:b w:val="false"/>
          <w:i w:val="false"/>
          <w:color w:val="000000"/>
          <w:sz w:val="24"/>
          <w:vertAlign w:val="superscript"/>
        </w:rPr>
        <w:t>st</w:t>
      </w:r>
      <w:r>
        <w:rPr>
          <w:rFonts w:ascii="Times New Roman"/>
          <w:b w:val="false"/>
          <w:i w:val="false"/>
          <w:color w:val="000000"/>
          <w:sz w:val="24"/>
        </w:rPr>
        <w:t xml:space="preserve"> of this year, Anne paid $2,280 of interest on a loan. The interest accrues evenly over 19 months ($120 per month) from June 1   </w:t>
      </w:r>
      <w:r>
        <w:rPr>
          <w:rFonts w:ascii="Times New Roman"/>
          <w:b w:val="false"/>
          <w:i w:val="false"/>
          <w:color w:val="000000"/>
          <w:sz w:val="24"/>
          <w:vertAlign w:val="superscript"/>
        </w:rPr>
        <w:t>st</w:t>
      </w:r>
      <w:r>
        <w:rPr>
          <w:rFonts w:ascii="Times New Roman"/>
          <w:b w:val="false"/>
          <w:i w:val="false"/>
          <w:color w:val="000000"/>
          <w:sz w:val="24"/>
        </w:rPr>
        <w:t xml:space="preserve"> of this year through December 31   </w:t>
      </w:r>
      <w:r>
        <w:rPr>
          <w:rFonts w:ascii="Times New Roman"/>
          <w:b w:val="false"/>
          <w:i w:val="false"/>
          <w:color w:val="000000"/>
          <w:sz w:val="24"/>
          <w:vertAlign w:val="superscript"/>
        </w:rPr>
        <w:t>st</w:t>
      </w:r>
      <w:r>
        <w:rPr>
          <w:rFonts w:ascii="Times New Roman"/>
          <w:b w:val="false"/>
          <w:i w:val="false"/>
          <w:color w:val="000000"/>
          <w:sz w:val="24"/>
        </w:rPr>
        <w:t xml:space="preserve"> of next year. In addition, on September 1   </w:t>
      </w:r>
      <w:r>
        <w:rPr>
          <w:rFonts w:ascii="Times New Roman"/>
          <w:b w:val="false"/>
          <w:i w:val="false"/>
          <w:color w:val="000000"/>
          <w:sz w:val="24"/>
          <w:vertAlign w:val="superscript"/>
        </w:rPr>
        <w:t>st</w:t>
      </w:r>
      <w:r>
        <w:rPr>
          <w:rFonts w:ascii="Times New Roman"/>
          <w:b w:val="false"/>
          <w:i w:val="false"/>
          <w:color w:val="000000"/>
          <w:sz w:val="24"/>
        </w:rPr>
        <w:t xml:space="preserve"> Anne also paid $2,700 for 18 months of professional liability insurance ($150 per month). What amount of interest and insurance can Anne deduct this year?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Anne is a self-employed electrician who reports her business income using the accrual method over a calendar year. On September 1st of this year, Anne paid $2,660 of interest on a loan. The interest accrues evenly over 20 months ($133 per month) from June 1st of this year through December 31st of next year. In addition, on September 1st Anne also paid $3,097 for 19 months of professional liability insurance ($163 per month). What amount of interest and insurance can Anne deduct this year?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 xml:space="preserve">Bob operates a clothing business using the accrual method over a calendar year. In October of last year, Bob contracted with his father, Tim, for consulting advice. Tim is a cash-basis calendar-year taxpayer, and he billed Bob for $6,000 of consulting fees. This amount was comparable to amounts charged by other consultants (a reasonable amount). Bob paid $2,500 of the consulting fee by December 31   </w:t>
      </w:r>
      <w:r>
        <w:rPr>
          <w:rFonts w:ascii="Times New Roman"/>
          <w:b w:val="false"/>
          <w:i w:val="false"/>
          <w:color w:val="000000"/>
          <w:sz w:val="24"/>
          <w:vertAlign w:val="superscript"/>
        </w:rPr>
        <w:t>st</w:t>
      </w:r>
      <w:r>
        <w:rPr>
          <w:rFonts w:ascii="Times New Roman"/>
          <w:b w:val="false"/>
          <w:i w:val="false"/>
          <w:color w:val="000000"/>
          <w:sz w:val="24"/>
        </w:rPr>
        <w:t xml:space="preserve"> of last year, but the remaining $3,500 was not paid until January of this year. When can Bob deduct the consulting fee?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sz w:val="24"/>
        </w:rPr>
        <w:t>Colby Motors uses the accrual method and reports on a calendar year. In December of last year, Colby acquired auto repair equipment. As part of the acquisition, Colby purchased a warranty agreement that requires the seller of the equipment to provide repairs on the equipment for three years. Colby paid the cost of the warranty, $15,000, in January of this year. What can Colby deduct for the cost of the warranty on the tax return for last year?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sz w:val="24"/>
        </w:rPr>
        <w:t>Ranger Athletic Equipment uses the accrual method and reports on a calendar year. Ranger provides two-year warranties on all sales of equipment. This year, Ranger estimated warranty expense for book purposes, and he accrued $1 million of warranty expenses. However, during the year Ranger only spent $400,000 repairing equipment under the warranty. What can Ranger deduct for warranty expense on the tax return for this year?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b w:val="false"/>
          <w:i w:val="false"/>
          <w:color w:val="000000"/>
          <w:sz w:val="24"/>
        </w:rPr>
        <w:t>Blackwell Manufacturing uses the accrual method and reports on a calendar year. This year, a customer was injured when visiting the Blackwell factory. The customer sued the company for $500,000, and the case is still being litigated. However, Blackwell's attorney expects that the company will pay at least $250,000 to settle the claim. What amount, if any, can Blackwell deduct for the expected claim settlement this year?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sz w:val="24"/>
        </w:rPr>
        <w:t>Joe operates a plumbing business that uses the accrual method and reports on a calendar year. This year, Joe signed a $50,000 binding contract with Brian. Under the contract, Brian will provide Joe with up to 2,000 hours of vehicle repairs at $25 per hour. This year, Brian provided 200 hours of repair services and billed Joe for $5,000. At year-end, Joe had not paid Brian for the services. What amount, if any, can Joe deduct for the repair services this year?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Shadow Services uses the accrual method and reports on a calendar year. This year, Shadow agreed to a uniform-cleaning contract with Odie Cleaning. Under the contract, Odie bills Shadow for cleaning services as the services are provided. At year-end, Shadow paid Odie $2,350 for the services rendered during the year. In addition, Shadow paid Odie $700 for cleaning services expected in January of next year. What amount, if any, can Shadow deduct for the cleaning services this year?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sz w:val="24"/>
        </w:rPr>
        <w:t>Murphy uses the accrual method and reports on a calendar year. This year, Murphy signed a binding contract to provide consulting services to Kirby beginning next year. Murphy incurred $15,000 to train his staff for this particular project. In addition, Murphy estimates that he will incur another $60,000 to complete the Kirby contract. What amount, if any, can Murphy deduct this year for the services expected to be rendered next year?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 xml:space="preserve">Taffy Products uses the accrual method and reports on a calendar year. On July 1   </w:t>
      </w:r>
      <w:r>
        <w:rPr>
          <w:rFonts w:ascii="Times New Roman"/>
          <w:b w:val="false"/>
          <w:i w:val="false"/>
          <w:color w:val="000000"/>
          <w:sz w:val="24"/>
          <w:vertAlign w:val="superscript"/>
        </w:rPr>
        <w:t>st</w:t>
      </w:r>
      <w:r>
        <w:rPr>
          <w:rFonts w:ascii="Times New Roman"/>
          <w:b w:val="false"/>
          <w:i w:val="false"/>
          <w:color w:val="000000"/>
          <w:sz w:val="24"/>
        </w:rPr>
        <w:t xml:space="preserve"> of this year Taffy paid $48,000 for warehouse rent and $18,000 for insurance on the contents of its warehouse. The rent and insurance cover the next 12 months. What amount, if any, can Taffy deduct for rent and insurance this year?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BU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necessary expense is an expense that is helpful or conducive to the business activity.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No deductions are allowed for expenditures that are against public policy.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is language from the IRC.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greenhouse is likely to be capitalized rather than deducted as an ordinary and necessary business expense.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Arm's length is the test used to determine whether an expenditure is reasonable or exorbitant in amount.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three situations involve suspicious payments to a related taxpayer orpayments with personal benefits.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deduction of each of the above expenditures is either limited or prohibited altogether.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of the other alternatives are against public policy.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Expenses associated with the production of tax-exempt income are not deductible.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To deduct the cost of meals associated with an entertainment activity, the cost of the meal must be identified separately from the cost of the entertainment. In all events, only half of the meal expense can be deducted.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Since the life insurance proceeds are not included in Dick's income, the premiums are classified as an expense associated with the production of tax-exempt income.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Employee meals can be fully deductible as compensation, and meals merely need to be associated with the conduct of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taxpayer or employee must be present for a portion of the cost of the meal to be deductible.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fine is against public policy, the three-year subscription must be amortized, and uniforms are only deductible if not adaptable to ordinary wear.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cost of entertainment is not deductible. The cost of business meals provided at restaurants is 100% deductible ($290 × 100% = $290).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cost of entertainment is not deductible. The cost of business meals provided at restaurants is 100% deductible ($420 × 100% = $420).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costs are deductible and prorated between business and personal use. Alternatively, in lieu of deducting these costs, Clark may simply deduct a standard amount for the business mileage.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When the travel has both business and personal aspects, the deductibility of the transportation costs depends upon whether business is the primary purpose for the trip. Meals at restaurants, lodging, and incidental expenditures are fully deductible if the taxpayer is away from home overnight while traveling on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Mixed-motive travel is prorated between business and personal elements.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Thevisit to the school chum does not appear to be business related.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 meals are only 100 percent deductible and entertainment is not deductible.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investment seminar and entertainment are not deductible, and 100 percent of the meal cost is deductible [$1,000 airfare + ($500 × 100% = $500 meals) = $1,500 total deduction].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investment seminar and entertainment are not deductible, and 100percent of the meal cost is deductible [$1,380 airfare + ($540 × 100% = $540 meals) = $1,920 total deduction].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rent is prepaid and must be amortized, the watch is a bribe, the gift is too expensive for deduction, and although a cash-method taxpayer cannot deduct bad debts, amounts paid to collect those receivables are fully deductible as an ordinary and necessary business expense.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($1,250,000 + 240,000 + 250,000) × 30% = $522,000. Note that George can only deduct the interest that was actually paid.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($1,370,000 + 246,000 + 256,000) × 30% = $561,600. Note that George can only deduct the interest that was actually paid.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Small businesses are not subject to the limitation.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Adjusted taxable income is allocable and computed without regard to depreciation or amortization.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Adjusted taxable income is computed without regard to interest income or expense, depreciation or amortization, and net operating losses.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Adjusted basis less insurance reimbursement ($5,800 − $1,200).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Adjusted basis less insurance reimbursement ($5,400 − $1,600).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Lesser of adjusted basis or decline in value (repair cost) less insurance reimbursement (Lesser of $2,500 or $2,000 = $2,000 − $700 = $1,300).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Lesser of adjusted basis or decline in value (repair cost) less insurance reimbursement (Lesser of $2,800 or $1,400 = $1,400 − $736 = $664).</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December 15 will not qualify for a fiscal or a 52/53-week year.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Income is realized as property is received, but the promise to pay is not property ($100 + $250 + $170 = $520).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Income is realized as property is received, but the promise to pay is not property ($190 + $205 + $188 = $583).</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$160 + $600 = $760. The interest can only be deducted as it accrues, so only $160 is deductible. However, all of the insurance payment can be deducted under the 12-month rule because the insurance does not extend beyond the end of next year.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income is earned when the all-events test is satisfied on the earliest of the date that the service is provided, the service is billed, orthe payment is received.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deferral method can be elected for advance payments of unearned service income if the income is also unearned for financial reporting.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definition of all-events is when the right to income is fixed and determinable on the earliest of the three dates listed.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Prepayments for services can be deferred for one year if the payments are also unearned for financial reporting purposes. ($9,000 ÷ 18) × 1 month = $500.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Sales of inventory need not be accounted for using the accrual method if the taxpayer has average annual gross receipts of $26 million or less for the prior three taxable years.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Selling, advertising, and research expenditures are not subject to UNICAP.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Kip had $12,000 of goods available for sale. Under the FIFO method, he sold all five tubs from January ($5,000) and one of the tubs from July ($2,000). Hence, his ending inventory consisted of $5,000 (two tubs from July, $4,000, plus both tubs from November, $1,000). Note that taxpayers (other than tax shelters) with average annual gross receipts of $26 million or less over the three prior tax years can elect to use the cash method of accounting for the purchase, production, or sale of merchandise.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Mike can deduct 12 months of rent under the cash method by applying the 12-month rule, whereas only four months of rent will accrue because economic performance occurs ratably.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Mike can deduct 12 months of rent under the cash method by applying the 12-month rule, whereas only four months of rent will accrue because economic performance occurs ratably.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is a list of payment liabilities.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Joe can elect to deduct the taxes accruing this year or he can elect to deduct them as recurring items. If neither election is made, then Joe deducts them in the year paid.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Economic performance occurs for the rent ratably over time, so only $24,000 is accrued ($2,000 per month). Insurance is a payment liability and accrues only as paid. However, since the payment spans two periods (six months this year and six months next year), the portion benefiting the future period would typically be capitalized. In this case, the duration of the contract does not exceed 12 months and the payment does not extend beyond the end of next year. So, the 12-month rule allows for the deduction of $18,000. Note that the 12-month rule cannot apply to the rent until economic performance occurs, and this only happens ratably.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Deduct $1 million, because under the three-and-a-half-month rule payment for a service qualifies as economic performance when actual performance (the service) is expected within three and a half months of the date of payment. Note that the $500,000 might also be deductible if it qualified as a recurring expense if Ajax committed to the ad campaign in future years.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Deduct $2.90 million, because under the three-and-a-half-month rule payment for a service qualifies as economic performance when actual performance (the service) is expected within three and a half months of the date of payment. Note that the $2,400,000 might also be deductible if it qualified as a recurring expense if Ajax committed to the ad campaign in future years.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the definition of a recurring item—not material in amount (or better matching), expected to recur in the future, and paid before the earlier of eight and a half months or the time the tax return is filed.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the definition of a recurring item—not material in amount (or better matching), expected to recur in the future, and paid before the earlier of eight and a half months or the time the tax return is filed.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is likely that Jones will be able to deduct something less than $35,000 as compensation. The remaining compensation will be unreasonable in amount. The compensation will only be deductible in the period in which Jones actually pays his son. Also, gifts are not deductible.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It is likely that Jones will be able to deduct something less than $40,000 as compensation. The remaining compensation will be unreasonable in amount. The compensation will only be deductible in the period in which Jones actually pays his son. Also, gifts are not deductible.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$23,000 recorded as bad debt expense for financial accounting purposes would have increased the allowance account; however, since the allowance increased $3,000, actual write-offs were $20,000.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$21,200 recorded as bad debt expense for financial accounting purposes would have increased the allowance account; however, since the allowance increased $5,900, actual write-offs were $15,300.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Family members, shareholders, C corporations if the shareholder owns more the 50 percent of the corporation's stock, and owners of partnerships and S corporations.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overall accounting method (cash or accrual) is initially adopted with the first return filed for the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A permissible method is adopted by using the method for   </w:t>
      </w:r>
      <w:r>
        <w:rPr>
          <w:rFonts w:ascii="Times New Roman" w:hAnsi="Times New Roman"/>
          <w:b w:val="false"/>
          <w:i w:val="false"/>
          <w:color w:val="000000"/>
          <w:sz w:val="32"/>
          <w:u w:val="single"/>
        </w:rPr>
        <w:t>one</w:t>
      </w:r>
      <w:r>
        <w:rPr>
          <w:rFonts w:ascii="Times New Roman" w:hAnsi="Times New Roman"/>
          <w:b w:val="false"/>
          <w:i w:val="false"/>
          <w:color w:val="000000"/>
          <w:sz w:val="32"/>
        </w:rPr>
        <w:t xml:space="preserve"> year.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Todd has a positive §481 adjustment of $64,000, and this year only one-quarter of the adjustment ($16,000) must be recognized.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Todd has a positive §481 adjustment of $65,000, and this year only one-quarter of the adjustment ($16,250) must be recognized.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of these reflect true statements about requests for changes in accounting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92)   </w:t>
      </w:r>
      <w:r>
        <w:rPr>
          <w:rFonts w:ascii="Times New Roman" w:hAnsi="Times New Roman"/>
          <w:b w:val="false"/>
          <w:i w:val="false"/>
          <w:color w:val="000000"/>
          <w:sz w:val="32"/>
        </w:rPr>
        <w:t xml:space="preserve">$20,940 = $32,000 </w:t>
      </w:r>
      <w:r>
        <w:rPr>
          <w:rFonts w:ascii="Times New Roman" w:hAnsi="Times New Roman"/>
          <w:b w:val="false"/>
          <w:i w:val="false"/>
          <w:color w:val="000000"/>
          <w:sz w:val="32"/>
        </w:rPr>
        <w:t>−</w:t>
      </w:r>
      <w:r>
        <w:rPr>
          <w:rFonts w:ascii="Times New Roman" w:hAnsi="Times New Roman"/>
          <w:b w:val="false"/>
          <w:i w:val="false"/>
          <w:color w:val="000000"/>
          <w:sz w:val="32"/>
        </w:rPr>
        <w:t xml:space="preserve"> $11,060.</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All of the expenses are typical ordinary and necessary expenditures.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93)   </w:t>
      </w:r>
      <w:r>
        <w:rPr>
          <w:rFonts w:ascii="Times New Roman" w:hAnsi="Times New Roman"/>
          <w:b w:val="false"/>
          <w:i w:val="false"/>
          <w:color w:val="000000"/>
          <w:sz w:val="32"/>
        </w:rPr>
        <w:t xml:space="preserve">$20,267 = $33,895 </w:t>
      </w:r>
      <w:r>
        <w:rPr>
          <w:rFonts w:ascii="Times New Roman" w:hAnsi="Times New Roman"/>
          <w:b w:val="false"/>
          <w:i w:val="false"/>
          <w:color w:val="000000"/>
          <w:sz w:val="32"/>
        </w:rPr>
        <w:t xml:space="preserve">− </w:t>
      </w:r>
      <w:r>
        <w:rPr>
          <w:rFonts w:ascii="Times New Roman" w:hAnsi="Times New Roman"/>
          <w:b w:val="false"/>
          <w:i w:val="false"/>
          <w:color w:val="000000"/>
          <w:sz w:val="32"/>
        </w:rPr>
        <w:t>$13,628.</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All of the expenses are typical ordinary and necessary expenditures.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94) $17,000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Only $17,000 is deductible, and the remaining $10,000 is either unreasonable in amount or against public policy (as a bribe).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95)   </w:t>
      </w:r>
      <w:r>
        <w:rPr>
          <w:rFonts w:ascii="Times New Roman" w:hAnsi="Times New Roman"/>
          <w:b w:val="false"/>
          <w:i w:val="false"/>
          <w:color w:val="000000"/>
          <w:sz w:val="32"/>
        </w:rPr>
        <w:t>$17,600</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Only $17,600 is deductible, and the remaining $11,800 is either unreasonable in amount or against public policy (as a bribe).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96) $1,220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meal is 100 percent deductible, but the entertainment is not deductible.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97) $7,500.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Uniforms are deductible if not adaptable to normal wear (as would be the case with colorful logo shirts), and life insurance premiums (if not key-employee policies) are deductible as compensation.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98)   </w:t>
      </w:r>
      <w:r>
        <w:rPr>
          <w:rFonts w:ascii="Times New Roman" w:hAnsi="Times New Roman"/>
          <w:b w:val="false"/>
          <w:i w:val="false"/>
          <w:color w:val="000000"/>
          <w:sz w:val="32"/>
        </w:rPr>
        <w:t>$7,920.</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Uniforms are deductible if not adaptable to normal wear (as would be the case with colorful logo shirts), and life insurance premiums (if not key-employee policies) are deductible as compensation.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99) $66,000.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fine and political contribution are not deductible, asthey are against public policy. The compensation of $33,000 for the part-time employees is deductible. Wages paid to her husband of $33,000 would also be deductible. However, the additional wages of $22,000 would appear to be excessive and therefore not deductible.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100)   </w:t>
      </w:r>
      <w:r>
        <w:rPr>
          <w:rFonts w:ascii="Times New Roman" w:hAnsi="Times New Roman"/>
          <w:b w:val="false"/>
          <w:i w:val="false"/>
          <w:color w:val="000000"/>
          <w:sz w:val="32"/>
        </w:rPr>
        <w:t>$68,600.</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fine and political contribution are not deductible, as they are against public policy. The compensation of $34,300 for the part-time employees is deductible. Wages paid to her husband of $34,300 would also be deductible. However, the additional wages of $19,400 would appear to be excessive and therefore not deductible.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101) $3,280 = $600 + $800 + (4 nights × $200) + [4 × $140] + (4 × $80).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trip is primarilyfor business, so the airfare is completely deductible. Only four days' cost can be deducted for the lodging, meals, and auto rental.</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102)   </w:t>
      </w:r>
      <w:r>
        <w:rPr>
          <w:rFonts w:ascii="Times New Roman" w:hAnsi="Times New Roman"/>
          <w:b w:val="false"/>
          <w:i w:val="false"/>
          <w:color w:val="000000"/>
          <w:sz w:val="32"/>
        </w:rPr>
        <w:t>$3,912 = $665 + $735 + (4 nights × $148) + [4 × $270 ] + (4 × $210).</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trip is primarily for business so the airfare is completely deductible. Only four days’ cost can be deducted for the lodging, meals, and auto rental.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103) $3,220 = 2,500 + (2 × $120) + (2 × $90) + [2 × $150].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trip is primarily personal, so the airfare is not deductible. Only two days' cost can be deducted for the lodging, meals, and auto rental.</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104)   </w:t>
      </w:r>
      <w:r>
        <w:rPr>
          <w:rFonts w:ascii="Times New Roman" w:hAnsi="Times New Roman"/>
          <w:b w:val="false"/>
          <w:i w:val="false"/>
          <w:color w:val="000000"/>
          <w:sz w:val="32"/>
        </w:rPr>
        <w:t>$3,484 = $2,650 + (2 × $150) + (2 × $87) + [2 × $180].</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trip is primarily personal, so the airfare is not deductible. Only two days’ cost can be deducted for the lodging, meals, and auto rental.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105) $25,35.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$25,350 = $18,000 salary plus $7,350 for transportation. Note that for transportation Gabby can deduct $6,552 (56¢ a mile in 2021 × 11,700) or she can choose to deduct actual costs of $7,350.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106)   </w:t>
      </w:r>
      <w:r>
        <w:rPr>
          <w:rFonts w:ascii="Times New Roman" w:hAnsi="Times New Roman"/>
          <w:b w:val="false"/>
          <w:i w:val="false"/>
          <w:color w:val="000000"/>
          <w:sz w:val="32"/>
        </w:rPr>
        <w:t>$25,000 = (30/36 × [$18,000 + $12,000]) or $16,800 = (30,000 × 56¢ per mile in 2021).</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Alvin can claim a proportionate amount of expenses or use the mileage rate.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107) $1,010,000 = $350,000 + [30% × ($1,300,000 − $350,000 + $1,250,000)].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interest deduction is limited to interest income plus 30 percent of allocable taxable income of $1.3 million less interest income plus interest expense.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108)   </w:t>
      </w:r>
      <w:r>
        <w:rPr>
          <w:rFonts w:ascii="Times New Roman" w:hAnsi="Times New Roman"/>
          <w:b w:val="false"/>
          <w:i w:val="false"/>
          <w:color w:val="000000"/>
          <w:sz w:val="32"/>
        </w:rPr>
        <w:t>$1,706,000 = $380,000 + [30% × ($2,800,000 − $380,000 + $2,000,000)].</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interest deduction is limited to interest income plus 30 percent of allocable taxable income of $2.8 million less interest income plus interest expense.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109) $266,000 = $50,000 + [30% × ($370,000 − $50,000 + $400,000)].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business interest deduction is limited to interest income plus 30 percent of allocable taxable income (before depreciation and interest expense).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110) $335,000 = $50,000 + [30% × ($1,000,000 − $50,000)].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business interest deduction is the amount of interest income plus 30 percent of the taxable income computed without regard to (1) any item of income, gain, deduction, or loss that is not properly allocable to a trade or business; (2) any business interest expense or business interest income; (3) the amount of any net operating loss deduction; and (4) deductions allowable for depreciation, amortization, or depletion.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111) $804,000 = $120,000 + [30% × ($2,400,000 − $120,000)].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business interest deduction is the amount of interest income plus 30percent of the taxable income computed without regard to (1) any item of income, gain, deduction, or loss that is not properly allocable to a trade or business; (2) any business interest expense or business interest income; (3) the amount of any net operating loss deduction; and (4) deductions allowable for depreciation, amortization, or depletion.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112) $45,500 = $5,000 + [30% × ($100,000 − $5,000 + $40,000)].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Maximum business interest deduction is $40,000 as actual interest expense is less than the limit.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business interest deduction is the amount of interest income plus 30 percent of the taxable income computed without regard to (1) any item of income, gain, deduction, or loss that is not properly allocable to a trade or business; (2) any business interest expense or business interest income; (3) the amount of any net operating loss deduction; and (4) deductions allowable for depreciation, amortization, or depletion.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113) ($2,900) = $1,500 − $4,400.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If a business asset is damaged but not completely destroyed, the amount of the loss is the amount of the insurance proceeds ($1,500) minus the lesser of (1) the asset's adjusted basis of $8,000 ($20,000 − $12,000) or (2) the decline in the value of the asset due to the casualty (repairs) of $4,400.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114)   </w:t>
      </w:r>
      <w:r>
        <w:rPr>
          <w:rFonts w:ascii="Times New Roman" w:hAnsi="Times New Roman"/>
          <w:b w:val="false"/>
          <w:i w:val="false"/>
          <w:color w:val="000000"/>
          <w:sz w:val="32"/>
        </w:rPr>
        <w:t xml:space="preserve">($2,225) = $1,725 </w:t>
      </w:r>
      <w:r>
        <w:rPr>
          <w:rFonts w:ascii="Times New Roman" w:hAnsi="Times New Roman"/>
          <w:b w:val="false"/>
          <w:i w:val="false"/>
          <w:color w:val="000000"/>
          <w:sz w:val="32"/>
        </w:rPr>
        <w:t>−</w:t>
      </w:r>
      <w:r>
        <w:rPr>
          <w:rFonts w:ascii="Times New Roman" w:hAnsi="Times New Roman"/>
          <w:b w:val="false"/>
          <w:i w:val="false"/>
          <w:color w:val="000000"/>
          <w:sz w:val="32"/>
        </w:rPr>
        <w:t xml:space="preserve"> $3,950.</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If a business asset is damaged but not completely destroyed, the amount of the loss is the amount of the insurance proceeds ($1,725) minus the lesser of (1) the asset's adjusted basis of $11,600 ($24,500 </w:t>
      </w:r>
      <w:r>
        <w:rPr>
          <w:rFonts w:ascii="Times New Roman" w:hAnsi="Times New Roman"/>
          <w:b w:val="false"/>
          <w:i w:val="false"/>
          <w:color w:val="000000"/>
          <w:sz w:val="32"/>
        </w:rPr>
        <w:t>−</w:t>
      </w:r>
      <w:r>
        <w:rPr>
          <w:rFonts w:ascii="Times New Roman" w:hAnsi="Times New Roman"/>
          <w:b w:val="false"/>
          <w:i w:val="false"/>
          <w:color w:val="000000"/>
          <w:sz w:val="32"/>
        </w:rPr>
        <w:t xml:space="preserve"> $12,900) or (2) the decline in the value of the asset due to the casualty (repairs) of $3,950.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115)   </w:t>
      </w:r>
      <w:r>
        <w:rPr>
          <w:rFonts w:ascii="Times New Roman" w:hAnsi="Times New Roman"/>
          <w:b w:val="false"/>
          <w:i w:val="false"/>
          <w:color w:val="000000"/>
          <w:sz w:val="32"/>
        </w:rPr>
        <w:t>$27,500 = $112,000 − $84,500.</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 sole proprietors</w:t>
      </w:r>
      <w:r>
        <w:rPr>
          <w:rFonts w:ascii="Times New Roman" w:hAnsi="Times New Roman"/>
          <w:b w:val="false"/>
          <w:i w:val="false"/>
          <w:color w:val="000000"/>
          <w:sz w:val="32"/>
        </w:rPr>
        <w:t>hip must report on the same year-end as the proprietor—in this case a calendar year.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116)   </w:t>
      </w:r>
      <w:r>
        <w:rPr>
          <w:rFonts w:ascii="Times New Roman" w:hAnsi="Times New Roman"/>
          <w:b w:val="false"/>
          <w:i w:val="false"/>
          <w:color w:val="000000"/>
          <w:sz w:val="32"/>
        </w:rPr>
        <w:t>$30,250 = $113,100</w:t>
      </w:r>
      <w:r>
        <w:rPr>
          <w:rFonts w:ascii="Times New Roman" w:hAnsi="Times New Roman"/>
          <w:b w:val="false"/>
          <w:i w:val="false"/>
          <w:color w:val="000000"/>
          <w:sz w:val="32"/>
        </w:rPr>
        <w:t xml:space="preserve"> − </w:t>
      </w:r>
      <w:r>
        <w:rPr>
          <w:rFonts w:ascii="Times New Roman" w:hAnsi="Times New Roman"/>
          <w:b w:val="false"/>
          <w:i w:val="false"/>
          <w:color w:val="000000"/>
          <w:sz w:val="32"/>
        </w:rPr>
        <w:t>$82,850.</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 sole proprietorship must report on the same year-end as the proprietor—in this case a calendar year.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117) $4,000.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Prepayments are recognized as income in the year of receipt for cash-method taxpayers.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118) Mike can elect to recognize $5,000 this year using the deferral method, but he would need to recognize $10,000 next year (and zero the following year).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deferral method can be elected by accrual-method taxpayers in the first year a prepayment is received if the method is also used for financial accounting purposes. The deferral for services can last no longer than the tax year following the receipt of the payment.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119)   </w:t>
      </w:r>
      <w:r>
        <w:rPr>
          <w:rFonts w:ascii="Times New Roman" w:hAnsi="Times New Roman"/>
          <w:b w:val="false"/>
          <w:i w:val="false"/>
          <w:color w:val="000000"/>
          <w:sz w:val="32"/>
        </w:rPr>
        <w:t>Mike can elect to recognize $4,500 this year using the deferral method, but he would need to recognize $13,500 next year (and zero the following year).</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deferral method can be elected by accrual-method taxpayers in the first year a prepayment is received if the method is also used for financial accounting purposes. The deferral for services can last no longer than the tax year following the receipt of the payment.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120) $1,440 = $840 interest ($120 × 7 months—June through December of this year) plus $600 insurance ($2,700/18 × 4 months—September through December of this year).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Interest accrues ratably for an accrual-method taxpayer. Insurance is a payment liability and payment satisfies economic performance. However, since the insurance covers more than 12 months the 12-month rule does not apply and the prepayment must be prorated over the period that the expenditure benefits.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121)   </w:t>
      </w:r>
      <w:r>
        <w:rPr>
          <w:rFonts w:ascii="Times New Roman" w:hAnsi="Times New Roman"/>
          <w:b w:val="false"/>
          <w:i w:val="false"/>
          <w:color w:val="000000"/>
          <w:sz w:val="32"/>
        </w:rPr>
        <w:t>$1,583 = $931 interest ($133 × 7 months—June through December of this year) plus $652 insurance ($3,097/19 × 4 months—September through December of this year).</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Interest accrues ratably for an accrual-method taxpayer. Insurance is a payment liability and payment satisfies economic performance. However, since the insurance covers more than 12 months the 12-month rule does not apply and the prepayment must be prorated over the period that the expenditure benefits.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122) $2,500 is deductible last year and $3,500 is deductible this year.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Because Tim and Bob are "related" parties and Bob uses the accrual method, Bob will not deduct the fee until Tim includes it in his income.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123)   </w:t>
      </w:r>
      <w:r>
        <w:rPr>
          <w:rFonts w:ascii="Times New Roman" w:hAnsi="Times New Roman"/>
          <w:b w:val="false"/>
          <w:i w:val="false"/>
          <w:color w:val="000000"/>
          <w:sz w:val="32"/>
        </w:rPr>
        <w:t>Zero. The warranty cost is only deductible when paid, this year.</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Warranties provided to the taxpayer are payment liabilities. Consequently, Colby is not allowed to deduct the $15,000 cost of the warranty last year. He will deduct it this year when the warranty is paid for.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124) $400,000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accrued $1 million warranty expense is an estimate and warranty expense is a service that can be deducted only when provided or the cost is incurred. Hence, Ranger is allowed to deduct the $400,000 spent repairing equipment under the warranty.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125) Zero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Because tort liabilities such as this are payment liabilities, Blackwell will not be able to deduct any claim until it is paid.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126) $5,000.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The all-events test is satisfied for $50,000, but Joe can only deduct $5,000 this year because that was the amount of services provided to Joe this year (unless Joe paid more and reasonably expected economic performance within three and a half months of the date of payment).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127) $3,050.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Shadow can deduct amounts paid for services provided to it this year and any amounts paid if performance is reasonably expected within three and a half months of the date of the payment.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128) $15,000.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Unless the services are rendered, Murphy can only deduct costs actually incurred, $15,000. The remainder is not deductible until next year because of economic performance.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129) $42,000 = $24,000 + $18,000.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Economic performance occurs for the rent ratably over time, so only $24,000 is accrued ($2,000 per month times six months). Insurance is a payment liability and accrues only as paid. However, since the payment spans two periods (six months this year and six months next year), the portion benefiting the future period would typically be capitalized. In this case, the duration of the contract does not exceed 12 months and the payment does not extend beyond the end of next year. So, the 12-month rule allows for the deduction of $18,000. Note that the 12-month rule cannot apply to the rent until economic performance occurs, and this only happens ratably.</w:t>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