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Corruption of information can occur only while information is being stored.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authorization process takes place before the authentication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 worm may be able to deposit copies of itself onto all Web servers that the infected system can reach, so that users who subsequently visit those sites become infected.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DoS attacks cannot be launched against routers.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step in solving problems is to gather facts and make assumptions.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device (or a software program on a computer) that can monitor data traveling on a network is known as a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socket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sniffer.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packet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One form of e-mail attack that is also a DoS attack is called a mail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spoof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which an attacker overwhelms the receiver with excessive quantities of e-mail.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bomb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voltage levels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lag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(experience a momentary increase), the extra voltage can severely damage or destroy equipment.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spike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"Shoulder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spying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used in public or semi-public settings when individuals gather information they are not authorized to have by looking over another individual’s shoulder or viewing the information from a distance.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surfing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phreaker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now commonly associated with an individual who cracks or removes software protection that is designed to prevent unauthorized duplication.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cracker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application of computing and network resources to try every possible combination of options of a password is called a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dictionary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attack.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brute force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macro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virus infects the key operating system files located in a computer’s start-up sector.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boot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malicious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code attack includes the execution of viruses, worms, Trojan horses, and active Web scripts with the intent to destroy or steal information.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polymorphic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threat is one that over time changes the way it appears to antivirus software programs, making it undetectable by techniques that look for pre-configured signatures.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Communications security involves the protection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76"/>
              <w:gridCol w:w="220"/>
              <w:gridCol w:w="3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radio handsets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physical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IT department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 technology, and content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protection of voice and data components, connections, and content is known as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protection of confidentiality, integrity, and availability </w:t>
            </w:r>
            <w:r>
              <w:rPr>
                <w:rStyle w:val="DefaultParagraphFont"/>
                <w:rFonts w:ascii="Times New Roman" w:eastAsia="Times New Roman" w:hAnsi="Times New Roman" w:cs="Times New Roman"/>
                <w:b w:val="0"/>
                <w:bCs w:val="0"/>
                <w:i w:val="0"/>
                <w:iCs w:val="0"/>
                <w:smallCaps w:val="0"/>
                <w:color w:val="000000"/>
                <w:sz w:val="22"/>
                <w:szCs w:val="22"/>
                <w:bdr w:val="nil"/>
                <w:rtl w:val="0"/>
              </w:rPr>
              <w:t>of data regardless of its location </w:t>
            </w:r>
            <w:r>
              <w:rPr>
                <w:rStyle w:val="DefaultParagraphFont"/>
                <w:rFonts w:ascii="Times New Roman" w:eastAsia="Times New Roman" w:hAnsi="Times New Roman" w:cs="Times New Roman"/>
                <w:b w:val="0"/>
                <w:bCs w:val="0"/>
                <w:i w:val="0"/>
                <w:iCs w:val="0"/>
                <w:smallCaps w:val="0"/>
                <w:color w:val="000000"/>
                <w:sz w:val="22"/>
                <w:szCs w:val="22"/>
                <w:bdr w:val="nil"/>
                <w:rtl w:val="0"/>
              </w:rPr>
              <w:t>is known as __________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 model of InfoSec that offers a comprehensive view of security for data while being stored, processed, or transmitted is the __________ security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USMC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NPC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C.I.A. triad characteristic that addresses the threat from corruption, damage, destruction, or other disruption of its authentic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46"/>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authentication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According to the C.I.A. triad,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most desirable characteristic for privacy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83"/>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confidentiality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recognition that data used by an organization should only be used for the purposes stated by the information owner at the time it was collected?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46"/>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accountability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privacy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confidentiality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C.I.A. triad characteristic that ensures only those with sufficient privileges and a demonstrated need may access certain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46"/>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authentication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confidentiality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cryptographic certificates to establish Secure Sockets Layer (SSL) connections is an example of which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46"/>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accountability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identification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authentication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 process that defines what the user is permitted to do is known as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46"/>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identification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accountability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authentication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audit logs that track user activity on an information system provide?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46"/>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identification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accountability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authentication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Any event or circumstance that has the potential to adversely affect operations and assets is known as a(n)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attack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vulnerability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intentional or unintentional act that can damage or otherwise compromise information and the systems that support it is known as a(n)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attack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vulnerability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technique used to compromise a system is known as a(n)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attack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vulnerability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potential weakness in an asset or its defensive control system(s) is known as a(n)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attack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vulnerability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unauthorized duplication, installation, or distribution of copyrighted computer software, which is a violation of intellectual property, is called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 piracy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copyright infringement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trademark violation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hijacking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Technology services are usually arranged with an agreement defining minimum service levels known as a(n)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52"/>
              <w:gridCol w:w="220"/>
              <w:gridCol w:w="8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SSL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MSL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short-term interruption in electrical power availability is known as a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58"/>
              <w:gridCol w:w="220"/>
              <w:gridCol w:w="1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fault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brownout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blackout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Acts of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can lead to unauthorized real or virtual actions that enable information gatherers to enter premises or systems they have not been authorized to access.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97"/>
              <w:gridCol w:w="220"/>
              <w:gridCol w:w="1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bypass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trespass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information security professional with authorization to attempt to gain system access in an effort to identify and recommend resolutions for vulnerabilities in those systems is known as a(n)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penetration tester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expert hacker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phreaker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cracker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hacker who intentionally removes or bypasses software copyright protection designed to prevent unauthorized duplication or use is known as a(n)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penetration tester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expert hacker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phreaker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cracker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is the collection and analysis of information about an organization’s business competitors, often through illegal or unethical means, to gain an unfair edge over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Dumpster diving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Packet sniffing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espionage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hash values for a wide variety of passwords can be stored in a database known as a(n) __________, which can be indexed and quickly searched using the hash value, allowing the corresponding plaintext password to be determined.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rainbow 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unicorn 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rainbow matrix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poison box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approach to password cracking?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ransomware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brute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dictionary attacks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engineering attacks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Force majeure includes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armed robbery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acts of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forces of nature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error or failure often can be prevented with training and awareness programs, policy, </w:t>
            </w:r>
            <w:r>
              <w:rPr>
                <w:rStyle w:val="DefaultParagraphFont"/>
                <w:rFonts w:ascii="Times New Roman" w:eastAsia="Times New Roman" w:hAnsi="Times New Roman" w:cs="Times New Roman"/>
                <w:b w:val="0"/>
                <w:bCs w:val="0"/>
                <w:i w:val="0"/>
                <w:iCs w:val="0"/>
                <w:smallCaps w:val="0"/>
                <w:color w:val="000000"/>
                <w:sz w:val="22"/>
                <w:szCs w:val="22"/>
                <w:bdr w:val="nil"/>
                <w:rtl w:val="0"/>
              </w:rPr>
              <w:t>and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39"/>
              <w:gridCol w:w="220"/>
              <w:gridCol w:w="1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controls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hugs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ISO 27000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“4-1-9” fraud is an example of a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w:t>
            </w:r>
            <w:r>
              <w:rPr>
                <w:rStyle w:val="DefaultParagraphFont"/>
                <w:rFonts w:ascii="Times New Roman" w:eastAsia="Times New Roman" w:hAnsi="Times New Roman" w:cs="Times New Roman"/>
                <w:b w:val="0"/>
                <w:bCs w:val="0"/>
                <w:i w:val="0"/>
                <w:iCs w:val="0"/>
                <w:smallCaps w:val="0"/>
                <w:color w:val="000000"/>
                <w:sz w:val="22"/>
                <w:szCs w:val="22"/>
                <w:bdr w:val="nil"/>
                <w:rtl w:val="0"/>
              </w:rPr>
              <w:t>attack.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07"/>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engineering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“4-1-9” is one form of a(n)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fraud.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81"/>
              <w:gridCol w:w="220"/>
              <w:gridCol w:w="2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advance fee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privilege escalation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check kiting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"Spanish Prisoner"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Blackmail threat of informational disclosure is an example of which threat category?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67"/>
              <w:gridCol w:w="220"/>
              <w:gridCol w:w="3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espionage or trespass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extortion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sabotage or vandalism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compromises of intellectual property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attack that uses phishing techniques along with specialized forms of malware to encrypt the victim's data files is known as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77"/>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crypto locking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ransomware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jailbreaking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One form of online vandalism is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in which individuals interfere with or disrupt systems to protest the operations, policies, or actions of an organization or government agency.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45"/>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hacktivism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phreaking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 teaming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cyberhacking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are malware programs that hide their true nature and reveal their designed behavior only when activated.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72"/>
              <w:gridCol w:w="220"/>
              <w:gridCol w:w="16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Viruses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Trojan horses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 frustrating as viruses and worms are, perhaps more time and money is spent on resolving virus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57"/>
              <w:gridCol w:w="220"/>
              <w:gridCol w:w="1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alarms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polymorphisms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hoaxes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urban legends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feature left behind by system designers or maintenance staff that allows quick access to a system at a later time by bypassing access controls?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59"/>
              <w:gridCol w:w="220"/>
              <w:gridCol w:w="8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brute force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back door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is an attack in which a coordinated stream of requests is launched against a target from many locations at the same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54"/>
              <w:gridCol w:w="220"/>
              <w:gridCol w:w="2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denial of service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distributed denial of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virus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attack involves sending a large number of connection or information requests to a target?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26"/>
              <w:gridCol w:w="220"/>
              <w:gridCol w:w="2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malicious code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denial of service (DoS)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brute force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spear fishing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attack, an attacker monitors (or sniffs) packets from the network, modifies them, and inserts them back into the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18"/>
              <w:gridCol w:w="220"/>
              <w:gridCol w:w="2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zombie-in-the-middle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sniff-in-the-middle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server-in-the-middle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man-in-the-middle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defines the differences between a computer virus and a computer worm?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Worms and viruses are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Worms can make copies all by themselves on one kind of computer but viruses can </w:t>
                  </w:r>
                  <w:r>
                    <w:rPr>
                      <w:rStyle w:val="DefaultParagraphFont"/>
                      <w:rFonts w:ascii="Times New Roman" w:eastAsia="Times New Roman" w:hAnsi="Times New Roman" w:cs="Times New Roman"/>
                      <w:b w:val="0"/>
                      <w:bCs w:val="0"/>
                      <w:i w:val="0"/>
                      <w:iCs w:val="0"/>
                      <w:smallCaps w:val="0"/>
                      <w:color w:val="000000"/>
                      <w:sz w:val="22"/>
                      <w:szCs w:val="22"/>
                      <w:bdr w:val="nil"/>
                      <w:rtl w:val="0"/>
                    </w:rPr>
                    <w:t>make copies all by themselves on any kind of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Worms can copy themselves to computers and viruses can copy themselves to smartphones.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Worms </w:t>
                  </w:r>
                  <w:r>
                    <w:rPr>
                      <w:rStyle w:val="DefaultParagraphFont"/>
                      <w:rFonts w:ascii="Times New Roman" w:eastAsia="Times New Roman" w:hAnsi="Times New Roman" w:cs="Times New Roman"/>
                      <w:b w:val="0"/>
                      <w:bCs w:val="0"/>
                      <w:i w:val="0"/>
                      <w:iCs w:val="0"/>
                      <w:smallCaps w:val="0"/>
                      <w:color w:val="000000"/>
                      <w:sz w:val="22"/>
                      <w:szCs w:val="22"/>
                      <w:bdr w:val="nil"/>
                      <w:rtl w:val="0"/>
                    </w:rPr>
                    <w:t>can make copies all by themselves but viruses need to attach to an existing program on the host computer to replicate.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among the "deadly sins of software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extortion sins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implementation sins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application sins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networking sins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12 categories of threats best describes a situation where the adversary removes data from a victim's computer?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espionage or trespass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sabotage or vandalism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extortion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principle of management that develops, creates, and implements strategies for the accomplishment of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41"/>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principle of management dedicated to the structuring of resources to support the accomplishment of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00"/>
              <w:gridCol w:w="22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set of responsibilities and practices exercised by the board and executive management with the goal of providing strategic direction, ensuring that objectives are achieved, ascertaining that risks are managed appropriately, and verifying that the enterprise’s resources are used responsibly.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first step in the problem-solving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Analyze and compare the possible solutions.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possible solutions.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Recognize and define the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implement, and evaluate a solution.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step in the problem-solving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implement, and evaluate a solution.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Analyze and compare possible solutions.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 support among management for the candidate solution.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Gather facts and make assumptions.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primary function of information security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70"/>
              <w:gridCol w:w="220"/>
              <w:gridCol w:w="15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functions of information security management seeks to dictate certain behavior within the organization through a set of organizational guidelines?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31"/>
              <w:gridCol w:w="220"/>
              <w:gridCol w:w="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function of InfoSec management encompasses security personnel as well as aspects of the SETA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potential weakness in an asset or its defensive control(s).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vulnerability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an act against an asset that could result in a loss.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attack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Duplication of software-based intellectual property is more commonly known as software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piracy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 hacks the public telephone network to make free calls or disrupt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phreaker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A momentary low voltage is called a(n)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Some information gathering techniques are quite legal—for example, using a Web browser to perform market research. These legal techniques are called, collectively,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intelligence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Attempting to reverse-calculate a password or bypass encryption is called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cracking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ESD is the acronym for 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electrostatic discharge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A virus or worm can have a payload that installs a(n) __________ door or trap-door component in a system, which allows the attacker to access the system at will with special privileges.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unsolicited commercial e-mail.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___________ overflow is an application error that occurs when the system can’t handle the amount of data that is 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buffer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levels of planning are strategic planning, tactical planning, and __________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set of organizational guidelines that dictates certain behavior within the organization is called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differences between a leader and a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distinctions between a leader and a manager arise in the execution of organizational tasks. A leader provides purpose, direction, and motivation to those that follow. By comparison, a manager administers the resources of the organization. He or she creates budgets, authorizes expenditures, and hires employees.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explain the critical characteristics of information as defined by the C.I.A. triad.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Confidentiality of information ensures that only those with sufficient privileges and a demonstrated need may access certain information. When unauthorized individuals or systems can view information, confidentiality is breached.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 is the quality or state of being whole, complete, and uncorrupted. The integrity of information is threatened when it is exposed to corruption, damage, destruction, or other disruption of its authentic state.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 is the characteristic of information that enables user access to information without interference or obstruction and in a usable format.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explain the four principles of management under the contemporary or popular management theory. Briefly define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Popular management theory categorizes the principles of management into planning, organizing, leading, and controlling (POLC).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that develops, creates, and implements strategies for the accomplishment of objectives is called planning.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function dedicated to the structuring of resources to support the accomplishment of objectives is called organization.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includes supervising employee behavior, performance, attendance, and attitude. Leadership generally addresses the direction and motivation of the human resource.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progress toward completion, and making necessary adjustments to achieve desired objectives, requires the exercise of control.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steps that can be used as a basic blueprint for solving organizational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9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Recognize and define the problem.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Gather facts and make assumptions.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Develop possible solutions.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Analyze and compare possible solutions.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Select, implement, and evaluate a solution.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three distinct groups of decision makers or communities of interest on an information security team?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5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and professionals in the field of information security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and professionals in the field of IT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and professionals from the rest of the organization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specialized areas of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security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security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Communications security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security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w:t>
            </w:r>
            <w:r>
              <w:rPr>
                <w:rStyle w:val="DefaultParagraphFont"/>
                <w:rFonts w:ascii="Times New Roman" w:eastAsia="Times New Roman" w:hAnsi="Times New Roman" w:cs="Times New Roman"/>
                <w:b w:val="0"/>
                <w:bCs w:val="0"/>
                <w:i w:val="0"/>
                <w:iCs w:val="0"/>
                <w:smallCaps w:val="0"/>
                <w:color w:val="000000"/>
                <w:sz w:val="22"/>
                <w:szCs w:val="22"/>
                <w:bdr w:val="nil"/>
                <w:rtl w:val="0"/>
              </w:rPr>
              <w:t> measures that are commonly used to protect the confidentiality of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classification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Secure document (and data) storage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 of general security policies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 of information custodians and end users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Cryptography (encryption)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authentication?  Provide some examples.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Authentication is the process by which a control establishes whether a user (or system) has the identity it claims to have. Examples include the use of cryptographic certificates to establish Secure Sockets Layer (SSL) connections as well as the use of cryptographic hardware devices—for example, hardware tokens such as RSA’s SecurID. Individual users may disclose a personal identification number (PIN) or a password to authenticate their identities to a computer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planning element of information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in InfoSec management is an extension of the basic planning model. Included in the InfoSec planning model are activities necessary to support the design, creation, and implementation of InfoSec strategies within the IT planning environment. The business strategy is translated into the IT strategy. Both the business strategy and the IT strategy are then used to develop the InfoSec strategy. For example, the CIO uses the IT objectives gleaned from the business unit plans to create the organization’s IT strategy.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12 general categories of threat to an organization's people, information, and systems. List at least six of the general categories of threat and identify at least one example of those listed.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2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Compromises to intellectual property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 attacks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Deviations in quality of service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Espionage or trespass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Forces of nature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error or failure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extortion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Sabotage or vandalism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Theft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hardware failures or errors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software failures or errors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obsolescence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2"/>
        <w:szCs w:val="22"/>
        <w:bdr w:val="nil"/>
        <w:rtl w:val="0"/>
      </w:rPr>
      <w:t>Chapter 01: Introduction to the Management of Information Security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Introduction to the Management of Information Security</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