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What major dimension sets apart international finance from domestic finance?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Foreign exchange and political risks</w:t>
      </w:r>
      <w:r>
        <w:rPr>
          <w:rFonts w:ascii="Times New Roman"/>
          <w:sz w:val="24"/>
        </w:rPr>
        <w:tab/>
        <w:br/>
        <w:tab/>
      </w:r>
      <w:r>
        <w:rPr>
          <w:rFonts w:ascii="Times New Roman"/>
          <w:sz w:val="24"/>
        </w:rPr>
        <w:t>B) Market imperfections</w:t>
      </w:r>
      <w:r>
        <w:rPr>
          <w:rFonts w:ascii="Times New Roman"/>
          <w:sz w:val="24"/>
        </w:rPr>
        <w:br/>
        <w:tab/>
      </w:r>
      <w:r>
        <w:rPr>
          <w:rFonts w:ascii="Times New Roman"/>
          <w:sz w:val="24"/>
        </w:rPr>
        <w:t>C) Expanded opportunity set</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An example(s) of a political risk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expropriation of assets.</w:t>
      </w:r>
      <w:r>
        <w:rPr>
          <w:rFonts w:ascii="Times New Roman"/>
          <w:sz w:val="24"/>
        </w:rPr>
        <w:tab/>
        <w:br/>
        <w:tab/>
      </w:r>
      <w:r>
        <w:rPr>
          <w:rFonts w:ascii="Times New Roman"/>
          <w:sz w:val="24"/>
        </w:rPr>
        <w:t>B) adverse change in tax rules.</w:t>
      </w:r>
      <w:r>
        <w:rPr>
          <w:rFonts w:ascii="Times New Roman"/>
          <w:sz w:val="24"/>
        </w:rPr>
        <w:br/>
        <w:tab/>
      </w:r>
      <w:r>
        <w:rPr>
          <w:rFonts w:ascii="Times New Roman"/>
          <w:sz w:val="24"/>
        </w:rPr>
        <w:t>C) the opposition party being elected.</w:t>
      </w:r>
      <w:r>
        <w:rPr>
          <w:rFonts w:ascii="Times New Roman"/>
          <w:sz w:val="24"/>
        </w:rPr>
        <w:br/>
        <w:tab/>
      </w:r>
      <w:r>
        <w:rPr>
          <w:rFonts w:ascii="Times New Roman"/>
          <w:sz w:val="24"/>
        </w:rPr>
        <w:t>D) both the expropriation of assets and adverse changes in tax rules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Production of goods and services has become globalized to a large extent as a result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resources being depleted in one country after another.</w:t>
      </w:r>
      <w:r>
        <w:rPr>
          <w:rFonts w:ascii="Times New Roman"/>
          <w:sz w:val="24"/>
        </w:rPr>
        <w:tab/>
        <w:br/>
        <w:tab/>
      </w:r>
      <w:r>
        <w:rPr>
          <w:rFonts w:ascii="Times New Roman"/>
          <w:sz w:val="24"/>
        </w:rPr>
        <w:t>B) skilled labor being highly mobile.</w:t>
      </w:r>
      <w:r>
        <w:rPr>
          <w:rFonts w:ascii="Times New Roman"/>
          <w:sz w:val="24"/>
        </w:rPr>
        <w:br/>
        <w:tab/>
      </w:r>
      <w:r>
        <w:rPr>
          <w:rFonts w:ascii="Times New Roman"/>
          <w:b w:val="false"/>
          <w:i w:val="false"/>
          <w:color w:val="000000"/>
          <w:sz w:val="24"/>
        </w:rPr>
        <w:t>C) multinational corporations' efforts to source inputs and locate production anywhere where costs are lower and profits higher.</w:t>
      </w:r>
      <w:r>
        <w:rPr>
          <w:rFonts w:ascii="Times New Roman"/>
          <w:sz w:val="24"/>
        </w:rPr>
      </w:r>
      <w:r>
        <w:rPr>
          <w:rFonts w:ascii="Times New Roman"/>
          <w:sz w:val="24"/>
        </w:rPr>
        <w:br/>
        <w:tab/>
      </w:r>
      <w:r>
        <w:rPr>
          <w:rFonts w:ascii="Times New Roman"/>
          <w:sz w:val="24"/>
        </w:rPr>
        <w:t>D) common tastes worldwide for the same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Recently, financial markets have become highly integrated. This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allows investors to diversify their portfolios internationally.</w:t>
      </w:r>
      <w:r>
        <w:rPr>
          <w:rFonts w:ascii="Times New Roman"/>
          <w:sz w:val="24"/>
        </w:rPr>
        <w:tab/>
        <w:br/>
        <w:tab/>
      </w:r>
      <w:r>
        <w:rPr>
          <w:rFonts w:ascii="Times New Roman"/>
          <w:sz w:val="24"/>
        </w:rPr>
        <w:t>B) allows minority investors to buy and sell stocks.</w:t>
      </w:r>
      <w:r>
        <w:rPr>
          <w:rFonts w:ascii="Times New Roman"/>
          <w:sz w:val="24"/>
        </w:rPr>
        <w:br/>
        <w:tab/>
      </w:r>
      <w:r>
        <w:rPr>
          <w:rFonts w:ascii="Times New Roman"/>
          <w:sz w:val="24"/>
        </w:rPr>
        <w:t>C) has increased the cost of capital for firms.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Japan has experienced large trade surpluses. Japanese investors have responded to this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liquidating their positions in stocks to buy dollar-denominated bonds.</w:t>
      </w:r>
      <w:r>
        <w:rPr>
          <w:rFonts w:ascii="Times New Roman"/>
          <w:sz w:val="24"/>
        </w:rPr>
        <w:tab/>
        <w:br/>
        <w:tab/>
      </w:r>
      <w:r>
        <w:rPr>
          <w:rFonts w:ascii="Times New Roman"/>
          <w:sz w:val="24"/>
        </w:rPr>
        <w:t>B) investing heavily in U.S. and other foreign financial markets.</w:t>
      </w:r>
      <w:r>
        <w:rPr>
          <w:rFonts w:ascii="Times New Roman"/>
          <w:sz w:val="24"/>
        </w:rPr>
        <w:br/>
        <w:tab/>
      </w:r>
      <w:r>
        <w:rPr>
          <w:rFonts w:ascii="Times New Roman"/>
          <w:sz w:val="24"/>
        </w:rPr>
        <w:t>C) lobbying the U.S. government to depreciate its currency.</w:t>
      </w:r>
      <w:r>
        <w:rPr>
          <w:rFonts w:ascii="Times New Roman"/>
          <w:sz w:val="24"/>
        </w:rPr>
        <w:br/>
        <w:tab/>
      </w:r>
      <w:r>
        <w:rPr>
          <w:rFonts w:ascii="Times New Roman"/>
          <w:sz w:val="24"/>
        </w:rPr>
        <w:t>D) lobbying the Japanese government to allow the yen to appreciate.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Suppose your firm invests $100,000 in a project in Italy. At the time the exchange rate is $1.25 = €1.00. One year later the exchange rate is the same, but the Italian government has expropriated your firm's assets paying only €80,000 in compensation.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exchange rate risk.</w:t>
      </w:r>
      <w:r>
        <w:rPr>
          <w:rFonts w:ascii="Times New Roman"/>
          <w:sz w:val="24"/>
        </w:rPr>
        <w:tab/>
        <w:br/>
        <w:tab/>
      </w:r>
      <w:r>
        <w:rPr>
          <w:rFonts w:ascii="Times New Roman"/>
          <w:sz w:val="24"/>
        </w:rPr>
        <w:t>B) political risk.</w:t>
      </w:r>
      <w:r>
        <w:rPr>
          <w:rFonts w:ascii="Times New Roman"/>
          <w:sz w:val="24"/>
        </w:rPr>
        <w:br/>
        <w:tab/>
      </w:r>
      <w:r>
        <w:rPr>
          <w:rFonts w:ascii="Times New Roman"/>
          <w:sz w:val="24"/>
        </w:rPr>
        <w:t>C) market imperfections.</w:t>
      </w:r>
      <w:r>
        <w:rPr>
          <w:rFonts w:ascii="Times New Roman"/>
          <w:sz w:val="24"/>
        </w:rPr>
        <w:br/>
        <w:tab/>
      </w:r>
      <w:r>
        <w:rPr>
          <w:rFonts w:ascii="Times New Roman"/>
          <w:b w:val="false"/>
          <w:i w:val="false"/>
          <w:color w:val="000000"/>
          <w:sz w:val="24"/>
        </w:rPr>
        <w:t>D) none of the options, since $100,000 = €80,000 × $1.25/€1.00.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Suppose you start with $100 and buy stock for £50 when the exchange rate is £1 = $2. One year later, the stock rises to £60. You are happy with your 20 percent return on the stock, but when you sell the stock and exchange your £60 for dollars, you only get $45 since the pound has fallen to £1 = $0.75. This loss of value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exchange rate risk.</w:t>
      </w:r>
      <w:r>
        <w:rPr>
          <w:rFonts w:ascii="Times New Roman"/>
          <w:sz w:val="24"/>
        </w:rPr>
        <w:tab/>
        <w:br/>
        <w:tab/>
      </w:r>
      <w:r>
        <w:rPr>
          <w:rFonts w:ascii="Times New Roman"/>
          <w:sz w:val="24"/>
        </w:rPr>
        <w:t>B) political risk.</w:t>
      </w:r>
      <w:r>
        <w:rPr>
          <w:rFonts w:ascii="Times New Roman"/>
          <w:sz w:val="24"/>
        </w:rPr>
        <w:br/>
        <w:tab/>
      </w:r>
      <w:r>
        <w:rPr>
          <w:rFonts w:ascii="Times New Roman"/>
          <w:sz w:val="24"/>
        </w:rPr>
        <w:t>C) market imperfections.</w:t>
      </w:r>
      <w:r>
        <w:rPr>
          <w:rFonts w:ascii="Times New Roman"/>
          <w:sz w:val="24"/>
        </w:rPr>
        <w:br/>
        <w:tab/>
      </w:r>
      <w:r>
        <w:rPr>
          <w:rFonts w:ascii="Times New Roman"/>
          <w:sz w:val="24"/>
        </w:rPr>
        <w:t>D) weakness in the dollar.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Suppose that Great Britain is a major export market for your firm, a U.S.-based MNC. If the British pound depreciates against the U.S. dollar,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firm will be able to charge more in dollar terms while keeping pound prices stable.</w:t>
      </w:r>
      <w:r>
        <w:rPr>
          <w:rFonts w:ascii="Times New Roman"/>
          <w:sz w:val="24"/>
        </w:rPr>
        <w:tab/>
        <w:br/>
        <w:tab/>
      </w:r>
      <w:r>
        <w:rPr>
          <w:rFonts w:ascii="Times New Roman"/>
          <w:sz w:val="24"/>
        </w:rPr>
        <w:t>B) your firm may be priced out of the U.K. market, to the extent that your dollar costs stay constant and your pound prices will rise.</w:t>
      </w:r>
      <w:r>
        <w:rPr>
          <w:rFonts w:ascii="Times New Roman"/>
          <w:sz w:val="24"/>
        </w:rPr>
        <w:br/>
        <w:tab/>
      </w:r>
      <w:r>
        <w:rPr>
          <w:rFonts w:ascii="Times New Roman"/>
          <w:sz w:val="24"/>
        </w:rPr>
        <w:t>C) to protect U.K. market share, your firm may have to cut the dollar price of your goods to keep the pound price the same.</w:t>
      </w:r>
      <w:r>
        <w:rPr>
          <w:rFonts w:ascii="Times New Roman"/>
          <w:sz w:val="24"/>
        </w:rPr>
        <w:br/>
        <w:tab/>
      </w:r>
      <w:r>
        <w:rPr>
          <w:rFonts w:ascii="Times New Roman"/>
          <w:sz w:val="24"/>
        </w:rPr>
        <w:t>D) your firm may be priced out of the U.K. market, to the extent that your dollar costs stay constant and your pound prices will rise, and to protect U.K. market share, your firm may have to cut the dollar price of your goods to keep the pound price the same.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Suppose Mexico is a major export market for your U.S.-based company and the Mexican peso appreciates drastically against the U.S. dollar. This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your company's products can be priced out of the Mexican market, as the peso price of American imports will rise following the peso's fall.</w:t>
      </w:r>
      <w:r>
        <w:rPr>
          <w:rFonts w:ascii="Times New Roman"/>
          <w:sz w:val="24"/>
        </w:rPr>
      </w:r>
      <w:r>
        <w:rPr>
          <w:rFonts w:ascii="Times New Roman"/>
          <w:sz w:val="24"/>
        </w:rPr>
        <w:tab/>
        <w:br/>
        <w:tab/>
      </w:r>
      <w:r>
        <w:rPr>
          <w:rFonts w:ascii="Times New Roman"/>
          <w:sz w:val="24"/>
        </w:rPr>
        <w:t>B) your firm will be able to charge more in dollar terms while keeping peso prices stable.</w:t>
      </w:r>
      <w:r>
        <w:rPr>
          <w:rFonts w:ascii="Times New Roman"/>
          <w:sz w:val="24"/>
        </w:rPr>
        <w:br/>
        <w:tab/>
      </w:r>
      <w:r>
        <w:rPr>
          <w:rFonts w:ascii="Times New Roman"/>
          <w:sz w:val="24"/>
        </w:rPr>
        <w:t>C) your domestic competitors will enjoy a period of facing lessened price competition from Mexican imports.</w:t>
      </w:r>
      <w:r>
        <w:rPr>
          <w:rFonts w:ascii="Times New Roman"/>
          <w:sz w:val="24"/>
        </w:rPr>
        <w:br/>
        <w:tab/>
      </w:r>
      <w:r>
        <w:rPr>
          <w:rFonts w:ascii="Times New Roman"/>
          <w:sz w:val="24"/>
        </w:rPr>
        <w:t>D) your firm will be able to charge more in dollar terms while keeping peso prices stable and your domestic competitors will enjoy a period of facing lessened price competition from Mexican imports.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Suppose Mexico is a major export market for your U.S.-based company and the Mexican peso depreciates drastically against the U.S. dollar, as it did in December 1994.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your company's products can be priced out of the Mexican market, as the peso price of American imports will rise following the peso's fall.</w:t>
      </w:r>
      <w:r>
        <w:rPr>
          <w:rFonts w:ascii="Times New Roman"/>
          <w:sz w:val="24"/>
        </w:rPr>
      </w:r>
      <w:r>
        <w:rPr>
          <w:rFonts w:ascii="Times New Roman"/>
          <w:sz w:val="24"/>
        </w:rPr>
        <w:tab/>
        <w:br/>
        <w:tab/>
      </w:r>
      <w:r>
        <w:rPr>
          <w:rFonts w:ascii="Times New Roman"/>
          <w:sz w:val="24"/>
        </w:rPr>
        <w:t>B) your firm will be able to charge more in dollar terms while keeping peso prices stable.</w:t>
      </w:r>
      <w:r>
        <w:rPr>
          <w:rFonts w:ascii="Times New Roman"/>
          <w:sz w:val="24"/>
        </w:rPr>
        <w:br/>
        <w:tab/>
      </w:r>
      <w:r>
        <w:rPr>
          <w:rFonts w:ascii="Times New Roman"/>
          <w:sz w:val="24"/>
        </w:rPr>
        <w:t>C) your domestic competitors will enjoy a period of facing little price competition from Mexican imports.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Suppose that you are a U.S. producer of a commodity good competing with foreign producers. Your inputs of production are priced in dollars and you sell your output in dollars. If the U.S. currency depreciates against the currencies of our trading partners,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competitive position is likely improved.</w:t>
      </w:r>
      <w:r>
        <w:rPr>
          <w:rFonts w:ascii="Times New Roman"/>
          <w:sz w:val="24"/>
        </w:rPr>
        <w:tab/>
        <w:br/>
        <w:tab/>
      </w:r>
      <w:r>
        <w:rPr>
          <w:rFonts w:ascii="Times New Roman"/>
          <w:sz w:val="24"/>
        </w:rPr>
        <w:t>B) your competitive position is likely worsened.</w:t>
      </w:r>
      <w:r>
        <w:rPr>
          <w:rFonts w:ascii="Times New Roman"/>
          <w:sz w:val="24"/>
        </w:rPr>
        <w:br/>
        <w:tab/>
      </w:r>
      <w:r>
        <w:rPr>
          <w:rFonts w:ascii="Times New Roman"/>
          <w:sz w:val="24"/>
        </w:rPr>
        <w:t>C) your competitive position is unchanged.</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Undoubtedly, we are now living in a world where all the major economic functions—consumption, production, and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still inherently local.</w:t>
      </w:r>
      <w:r>
        <w:rPr>
          <w:rFonts w:ascii="Times New Roman"/>
          <w:sz w:val="24"/>
        </w:rPr>
        <w:tab/>
        <w:br/>
        <w:tab/>
      </w:r>
      <w:r>
        <w:rPr>
          <w:rFonts w:ascii="Times New Roman"/>
          <w:sz w:val="24"/>
        </w:rPr>
        <w:t>B) are still regional in nature.</w:t>
      </w:r>
      <w:r>
        <w:rPr>
          <w:rFonts w:ascii="Times New Roman"/>
          <w:sz w:val="24"/>
        </w:rPr>
        <w:br/>
        <w:tab/>
      </w:r>
      <w:r>
        <w:rPr>
          <w:rFonts w:ascii="Times New Roman"/>
          <w:sz w:val="24"/>
        </w:rPr>
        <w:t>C) are slowly becoming globalized.</w:t>
      </w:r>
      <w:r>
        <w:rPr>
          <w:rFonts w:ascii="Times New Roman"/>
          <w:sz w:val="24"/>
        </w:rPr>
        <w:br/>
        <w:tab/>
      </w:r>
      <w:r>
        <w:rPr>
          <w:rFonts w:ascii="Times New Roman"/>
          <w:sz w:val="24"/>
        </w:rPr>
        <w:t>D) are highly globalized.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Most governments at least try to make it difficult for people to cross their borders illegally. This barrier to the free movement of labor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asymmetry.</w:t>
      </w:r>
      <w:r>
        <w:rPr>
          <w:rFonts w:ascii="Times New Roman"/>
          <w:sz w:val="24"/>
        </w:rPr>
        <w:tab/>
        <w:br/>
        <w:tab/>
      </w:r>
      <w:r>
        <w:rPr>
          <w:rFonts w:ascii="Times New Roman"/>
          <w:sz w:val="24"/>
        </w:rPr>
        <w:t>B) excessive transactions costs.</w:t>
      </w:r>
      <w:r>
        <w:rPr>
          <w:rFonts w:ascii="Times New Roman"/>
          <w:sz w:val="24"/>
        </w:rPr>
        <w:br/>
        <w:tab/>
      </w:r>
      <w:r>
        <w:rPr>
          <w:rFonts w:ascii="Times New Roman"/>
          <w:sz w:val="24"/>
        </w:rPr>
        <w:t>C) racial discrimination.</w:t>
      </w:r>
      <w:r>
        <w:rPr>
          <w:rFonts w:ascii="Times New Roman"/>
          <w:sz w:val="24"/>
        </w:rPr>
        <w:br/>
        <w:tab/>
      </w:r>
      <w:r>
        <w:rPr>
          <w:rFonts w:ascii="Times New Roman"/>
          <w:sz w:val="24"/>
        </w:rPr>
        <w:t>D) a market imperfection.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Although the world economy is much more integrated today than was the case 10 or 20 years ago, a variety of barriers still hamper free movements of people, goods, services, and capital across national boundaries. These barriers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restrictions.</w:t>
      </w:r>
      <w:r>
        <w:rPr>
          <w:rFonts w:ascii="Times New Roman"/>
          <w:sz w:val="24"/>
        </w:rPr>
        <w:tab/>
        <w:br/>
        <w:tab/>
      </w:r>
      <w:r>
        <w:rPr>
          <w:rFonts w:ascii="Times New Roman"/>
          <w:sz w:val="24"/>
        </w:rPr>
        <w:t>B) excessive transportation costs.</w:t>
      </w:r>
      <w:r>
        <w:rPr>
          <w:rFonts w:ascii="Times New Roman"/>
          <w:sz w:val="24"/>
        </w:rPr>
        <w:br/>
        <w:tab/>
      </w:r>
      <w:r>
        <w:rPr>
          <w:rFonts w:ascii="Times New Roman"/>
          <w:sz w:val="24"/>
        </w:rPr>
        <w:t>C) information asymmetry.</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Japanese automobile company Honda decided to establish production facilities in Ohio, mainly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circumvent trade barriers.</w:t>
      </w:r>
      <w:r>
        <w:rPr>
          <w:rFonts w:ascii="Times New Roman"/>
          <w:sz w:val="24"/>
        </w:rPr>
        <w:tab/>
        <w:br/>
        <w:tab/>
      </w:r>
      <w:r>
        <w:rPr>
          <w:rFonts w:ascii="Times New Roman"/>
          <w:sz w:val="24"/>
        </w:rPr>
        <w:t>B) reduce transportation costs.</w:t>
      </w:r>
      <w:r>
        <w:rPr>
          <w:rFonts w:ascii="Times New Roman"/>
          <w:sz w:val="24"/>
        </w:rPr>
        <w:br/>
        <w:tab/>
      </w:r>
      <w:r>
        <w:rPr>
          <w:rFonts w:ascii="Times New Roman"/>
          <w:sz w:val="24"/>
        </w:rPr>
        <w:t>C) reduce transactions costs.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When individual investors become aware of overseas investment opportunities and are willing to diversify their portfolios internationally,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trade one market imperfection, information asymmetry, for another, exchange rate risk.</w:t>
      </w:r>
      <w:r>
        <w:rPr>
          <w:rFonts w:ascii="Times New Roman"/>
          <w:sz w:val="24"/>
        </w:rPr>
        <w:tab/>
        <w:br/>
        <w:tab/>
      </w:r>
      <w:r>
        <w:rPr>
          <w:rFonts w:ascii="Times New Roman"/>
          <w:sz w:val="24"/>
        </w:rPr>
        <w:t>B) they benefit from an expanded opportunity set.</w:t>
      </w:r>
      <w:r>
        <w:rPr>
          <w:rFonts w:ascii="Times New Roman"/>
          <w:sz w:val="24"/>
        </w:rPr>
        <w:br/>
        <w:tab/>
      </w:r>
      <w:r>
        <w:rPr>
          <w:rFonts w:ascii="Times New Roman"/>
          <w:b w:val="false"/>
          <w:i w:val="false"/>
          <w:color w:val="000000"/>
          <w:sz w:val="24"/>
        </w:rPr>
        <w:t>C) they should not bother to read or to understand the prospectus, since it’s probably written in a foreign language.</w:t>
      </w:r>
      <w:r>
        <w:rPr>
          <w:rFonts w:ascii="Times New Roman"/>
          <w:sz w:val="24"/>
        </w:rPr>
      </w:r>
      <w:r>
        <w:rPr>
          <w:rFonts w:ascii="Times New Roman"/>
          <w:sz w:val="24"/>
        </w:rPr>
        <w:br/>
        <w:tab/>
      </w:r>
      <w:r>
        <w:rPr>
          <w:rFonts w:ascii="Times New Roman"/>
          <w:sz w:val="24"/>
        </w:rPr>
        <w:t>D) they should invest only in dollars or euros.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Nestlé Corporation, a well-known Swiss MNC, used to issue two different classes of common stock, bearer shares and registered shares, and foreigners were allowed to hold only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registered shares.</w:t>
      </w:r>
      <w:r>
        <w:rPr>
          <w:rFonts w:ascii="Times New Roman"/>
          <w:sz w:val="24"/>
        </w:rPr>
        <w:tab/>
        <w:br/>
        <w:tab/>
      </w:r>
      <w:r>
        <w:rPr>
          <w:rFonts w:ascii="Times New Roman"/>
          <w:sz w:val="24"/>
        </w:rPr>
        <w:t>B) bearer shares.</w:t>
      </w:r>
      <w:r>
        <w:rPr>
          <w:rFonts w:ascii="Times New Roman"/>
          <w:sz w:val="24"/>
        </w:rPr>
        <w:br/>
        <w:tab/>
      </w:r>
      <w:r>
        <w:rPr>
          <w:rFonts w:ascii="Times New Roman"/>
          <w:sz w:val="24"/>
        </w:rPr>
        <w:t>C) voting shares.</w:t>
      </w:r>
      <w:r>
        <w:rPr>
          <w:rFonts w:ascii="Times New Roman"/>
          <w:sz w:val="24"/>
        </w:rPr>
        <w:br/>
        <w:tab/>
      </w:r>
      <w:r>
        <w:rPr>
          <w:rFonts w:ascii="Times New Roman"/>
          <w:sz w:val="24"/>
        </w:rPr>
        <w:t>D) convertible shares.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Deregulated financial markets and heightened competition in financial services provided an environment for financial innovations that resulted in the introduction of various instruments. Examples of these innovative instruments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currency futures and options, foreign stock index futures and options.</w:t>
      </w:r>
      <w:r>
        <w:rPr>
          <w:rFonts w:ascii="Times New Roman"/>
          <w:sz w:val="24"/>
        </w:rPr>
        <w:tab/>
        <w:br/>
        <w:tab/>
      </w:r>
      <w:r>
        <w:rPr>
          <w:rFonts w:ascii="Times New Roman"/>
          <w:sz w:val="24"/>
        </w:rPr>
        <w:t>B) multicurrency bonds.</w:t>
      </w:r>
      <w:r>
        <w:rPr>
          <w:rFonts w:ascii="Times New Roman"/>
          <w:sz w:val="24"/>
        </w:rPr>
        <w:br/>
        <w:tab/>
      </w:r>
      <w:r>
        <w:rPr>
          <w:rFonts w:ascii="Times New Roman"/>
          <w:sz w:val="24"/>
        </w:rPr>
        <w:t>C) international mutual funds, country funds, exchange traded funds.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Nestlé, a well-known Swiss corporation,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been a paragon of virtue in its opposition to all forms of political risk.</w:t>
      </w:r>
      <w:r>
        <w:rPr>
          <w:rFonts w:ascii="Times New Roman"/>
          <w:sz w:val="24"/>
        </w:rPr>
        <w:tab/>
        <w:br/>
        <w:tab/>
      </w:r>
      <w:r>
        <w:rPr>
          <w:rFonts w:ascii="Times New Roman"/>
          <w:sz w:val="24"/>
        </w:rPr>
        <w:t>B) at one time placed restrictions on foreign ownership of its stock. When it relaxed these restrictions, the total market value of the firm fell.</w:t>
      </w:r>
      <w:r>
        <w:rPr>
          <w:rFonts w:ascii="Times New Roman"/>
          <w:sz w:val="24"/>
        </w:rPr>
        <w:br/>
        <w:tab/>
      </w:r>
      <w:r>
        <w:rPr>
          <w:rFonts w:ascii="Times New Roman"/>
          <w:sz w:val="24"/>
        </w:rPr>
        <w:t>C) at one time placed restrictions on foreign ownership of its stock. When it relaxed these restrictions, there was a major transfer of wealth from foreign shareholders to domestic shareholders.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goal of shareholder wealth maximization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not appropriate for non-U.S. business firms.</w:t>
      </w:r>
      <w:r>
        <w:rPr>
          <w:rFonts w:ascii="Times New Roman"/>
          <w:sz w:val="24"/>
        </w:rPr>
        <w:tab/>
        <w:br/>
        <w:tab/>
      </w:r>
      <w:r>
        <w:rPr>
          <w:rFonts w:ascii="Times New Roman"/>
          <w:sz w:val="24"/>
        </w:rPr>
        <w:t>B) means that all business decisions and investments that a firm makes are done for the purpose of making the owners of the firm better off financially.</w:t>
      </w:r>
      <w:r>
        <w:rPr>
          <w:rFonts w:ascii="Times New Roman"/>
          <w:sz w:val="24"/>
        </w:rPr>
        <w:br/>
        <w:tab/>
      </w:r>
      <w:r>
        <w:rPr>
          <w:rFonts w:ascii="Times New Roman"/>
          <w:sz w:val="24"/>
        </w:rPr>
        <w:t>C) is a sub-objective the firm should attempt to achieve after the objective of customer satisfaction is met.</w:t>
      </w:r>
      <w:r>
        <w:rPr>
          <w:rFonts w:ascii="Times New Roman"/>
          <w:sz w:val="24"/>
        </w:rPr>
        <w:br/>
        <w:tab/>
      </w:r>
      <w:r>
        <w:rPr>
          <w:rFonts w:ascii="Times New Roman"/>
          <w:sz w:val="24"/>
        </w:rPr>
        <w:t>D) is in conflict with the privatization process taking place in third-world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As capital markets are becoming more integrated, the goal of shareholder wealth maximization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been altered to include other goals as well.</w:t>
      </w:r>
      <w:r>
        <w:rPr>
          <w:rFonts w:ascii="Times New Roman"/>
          <w:sz w:val="24"/>
        </w:rPr>
        <w:tab/>
        <w:br/>
        <w:tab/>
      </w:r>
      <w:r>
        <w:rPr>
          <w:rFonts w:ascii="Times New Roman"/>
          <w:sz w:val="24"/>
        </w:rPr>
        <w:t>B) has lost out to other goals, even in the U.S.</w:t>
      </w:r>
      <w:r>
        <w:rPr>
          <w:rFonts w:ascii="Times New Roman"/>
          <w:sz w:val="24"/>
        </w:rPr>
        <w:br/>
        <w:tab/>
      </w:r>
      <w:r>
        <w:rPr>
          <w:rFonts w:ascii="Times New Roman"/>
          <w:sz w:val="24"/>
        </w:rPr>
        <w:t>C) has been given increasing importance by managers in Europe.</w:t>
      </w:r>
      <w:r>
        <w:rPr>
          <w:rFonts w:ascii="Times New Roman"/>
          <w:sz w:val="24"/>
        </w:rPr>
        <w:br/>
        <w:tab/>
      </w:r>
      <w:r>
        <w:rPr>
          <w:rFonts w:ascii="Times New Roman"/>
          <w:sz w:val="24"/>
        </w:rPr>
        <w:t>D) has been shown to be a deterrent to raising funds abroad.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Corporate scandals at firms such as Enron, WorldCom and the Italian firm Parmalat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show that managers might be tempted to pursue their own private interests at the expense of shareholders.</w:t>
      </w:r>
      <w:r>
        <w:rPr>
          <w:rFonts w:ascii="Times New Roman"/>
          <w:sz w:val="24"/>
        </w:rPr>
        <w:tab/>
        <w:br/>
        <w:tab/>
      </w:r>
      <w:r>
        <w:rPr>
          <w:rFonts w:ascii="Times New Roman"/>
          <w:sz w:val="24"/>
        </w:rPr>
        <w:t>B) show that Italian shareholders are better at monitoring managerial behavior than U.S. shareholders.</w:t>
      </w:r>
      <w:r>
        <w:rPr>
          <w:rFonts w:ascii="Times New Roman"/>
          <w:sz w:val="24"/>
        </w:rPr>
        <w:br/>
        <w:tab/>
      </w:r>
      <w:r>
        <w:rPr>
          <w:rFonts w:ascii="Times New Roman"/>
          <w:sz w:val="24"/>
        </w:rPr>
        <w:t>C) show that white-collar criminals hardly ever get punished.</w:t>
      </w:r>
      <w:r>
        <w:rPr>
          <w:rFonts w:ascii="Times New Roman"/>
          <w:sz w:val="24"/>
        </w:rPr>
        <w:br/>
        <w:tab/>
      </w:r>
      <w:r>
        <w:rPr>
          <w:rFonts w:ascii="Times New Roman"/>
          <w:sz w:val="24"/>
        </w:rPr>
        <w:t>D) show that socialism is a better way to go than capitalism.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While the corporate governance problem is not confined to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can actually be a much more serious problem in other parts of the world, where the legal protection of shareholders is weak or nonexistent.</w:t>
      </w:r>
      <w:r>
        <w:rPr>
          <w:rFonts w:ascii="Times New Roman"/>
          <w:sz w:val="24"/>
        </w:rPr>
        <w:tab/>
        <w:br/>
        <w:tab/>
      </w:r>
      <w:r>
        <w:rPr>
          <w:rFonts w:ascii="Times New Roman"/>
          <w:sz w:val="24"/>
        </w:rPr>
        <w:t>B) it has reached its high point in the United States.</w:t>
      </w:r>
      <w:r>
        <w:rPr>
          <w:rFonts w:ascii="Times New Roman"/>
          <w:sz w:val="24"/>
        </w:rPr>
        <w:br/>
        <w:tab/>
      </w:r>
      <w:r>
        <w:rPr>
          <w:rFonts w:ascii="Times New Roman"/>
          <w:sz w:val="24"/>
        </w:rPr>
        <w:t>C) the U.S. legal system, with lawsuits used only as a last resort, ensured that any conflicts of interest would soon be a thing of the past.</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owners of a business are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taxpayers.</w:t>
      </w:r>
      <w:r>
        <w:rPr>
          <w:rFonts w:ascii="Times New Roman"/>
          <w:sz w:val="24"/>
        </w:rPr>
        <w:tab/>
        <w:br/>
        <w:tab/>
      </w:r>
      <w:r>
        <w:rPr>
          <w:rFonts w:ascii="Times New Roman"/>
          <w:sz w:val="24"/>
        </w:rPr>
        <w:t>B) workers.</w:t>
      </w:r>
      <w:r>
        <w:rPr>
          <w:rFonts w:ascii="Times New Roman"/>
          <w:sz w:val="24"/>
        </w:rPr>
        <w:br/>
        <w:tab/>
      </w:r>
      <w:r>
        <w:rPr>
          <w:rFonts w:ascii="Times New Roman"/>
          <w:sz w:val="24"/>
        </w:rPr>
        <w:t>C) suppliers.</w:t>
      </w:r>
      <w:r>
        <w:rPr>
          <w:rFonts w:ascii="Times New Roman"/>
          <w:sz w:val="24"/>
        </w:rPr>
        <w:br/>
        <w:tab/>
      </w:r>
      <w:r>
        <w:rPr>
          <w:rFonts w:ascii="Times New Roman"/>
          <w:sz w:val="24"/>
        </w:rPr>
        <w:t>D) shareholders.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massive privatization that is currently taking place in developing and formerly socialist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will eventually enhance the standard of living to these countries' citizens.</w:t>
      </w:r>
      <w:r>
        <w:rPr>
          <w:rFonts w:ascii="Times New Roman"/>
          <w:sz w:val="24"/>
        </w:rPr>
      </w:r>
      <w:r>
        <w:rPr>
          <w:rFonts w:ascii="Times New Roman"/>
          <w:sz w:val="24"/>
        </w:rPr>
        <w:tab/>
        <w:br/>
        <w:tab/>
      </w:r>
      <w:r>
        <w:rPr>
          <w:rFonts w:ascii="Times New Roman"/>
          <w:sz w:val="24"/>
        </w:rPr>
        <w:t>B) depends on private investment.</w:t>
      </w:r>
      <w:r>
        <w:rPr>
          <w:rFonts w:ascii="Times New Roman"/>
          <w:sz w:val="24"/>
        </w:rPr>
        <w:br/>
        <w:tab/>
      </w:r>
      <w:r>
        <w:rPr>
          <w:rFonts w:ascii="Times New Roman"/>
          <w:b w:val="false"/>
          <w:i w:val="false"/>
          <w:color w:val="000000"/>
          <w:sz w:val="24"/>
        </w:rPr>
        <w:t>C) increases the opportunity set facing these countries' citizens.</w:t>
      </w:r>
      <w:r>
        <w:rPr>
          <w:rFonts w:ascii="Times New Roman"/>
          <w:sz w:val="24"/>
        </w:rPr>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A firm with </w:t>
      </w:r>
      <w:r>
        <w:rPr>
          <w:rFonts w:ascii="Times New Roman"/>
          <w:b w:val="false"/>
          <w:i/>
          <w:color w:val="000000"/>
          <w:sz w:val="24"/>
        </w:rPr>
        <w:t>concentrated ownership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may give rise to conflicts of interest between dominant shareholders and small outside shareholders.</w:t>
      </w:r>
      <w:r>
        <w:rPr>
          <w:rFonts w:ascii="Times New Roman"/>
          <w:sz w:val="24"/>
        </w:rPr>
        <w:tab/>
        <w:br/>
        <w:tab/>
      </w:r>
      <w:r>
        <w:rPr>
          <w:rFonts w:ascii="Times New Roman"/>
          <w:sz w:val="24"/>
        </w:rPr>
        <w:t>B) may enjoy more accounting transparency than firms with diffuse ownership structures.</w:t>
      </w:r>
      <w:r>
        <w:rPr>
          <w:rFonts w:ascii="Times New Roman"/>
          <w:sz w:val="24"/>
        </w:rPr>
        <w:br/>
        <w:tab/>
      </w:r>
      <w:r>
        <w:rPr>
          <w:rFonts w:ascii="Times New Roman"/>
          <w:sz w:val="24"/>
        </w:rPr>
        <w:t>C) is a partnership, never a corporation.</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The </w:t>
      </w:r>
      <w:r>
        <w:rPr>
          <w:rFonts w:ascii="Times New Roman"/>
          <w:b w:val="false"/>
          <w:i/>
          <w:color w:val="000000"/>
          <w:sz w:val="24"/>
        </w:rPr>
        <w:t>ultimate</w:t>
      </w:r>
      <w:r>
        <w:rPr>
          <w:rFonts w:ascii="Times New Roman"/>
          <w:b w:val="false"/>
          <w:i w:val="false"/>
          <w:color w:val="000000"/>
          <w:sz w:val="24"/>
        </w:rPr>
        <w:t xml:space="preserve"> guardians of shareholder interest in a corporation are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rank and file workers.</w:t>
      </w:r>
      <w:r>
        <w:rPr>
          <w:rFonts w:ascii="Times New Roman"/>
          <w:sz w:val="24"/>
        </w:rPr>
        <w:tab/>
        <w:br/>
        <w:tab/>
      </w:r>
      <w:r>
        <w:rPr>
          <w:rFonts w:ascii="Times New Roman"/>
          <w:sz w:val="24"/>
        </w:rPr>
        <w:t>B) senior management.</w:t>
      </w:r>
      <w:r>
        <w:rPr>
          <w:rFonts w:ascii="Times New Roman"/>
          <w:sz w:val="24"/>
        </w:rPr>
        <w:br/>
        <w:tab/>
      </w:r>
      <w:r>
        <w:rPr>
          <w:rFonts w:ascii="Times New Roman"/>
          <w:sz w:val="24"/>
        </w:rPr>
        <w:t>C) boards of directors.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In countries like France and Germany,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managers have often made business decisions with regard to maximizing market share to the exclusion of other goals.</w:t>
      </w:r>
      <w:r>
        <w:rPr>
          <w:rFonts w:ascii="Times New Roman"/>
          <w:sz w:val="24"/>
        </w:rPr>
        <w:tab/>
        <w:br/>
        <w:tab/>
      </w:r>
      <w:r>
        <w:rPr>
          <w:rFonts w:ascii="Times New Roman"/>
          <w:sz w:val="24"/>
        </w:rPr>
        <w:t>B) managers have often viewed shareholders as one of the "stakeholders" of the firm, others being employees, customers, suppliers, banks and so forth.</w:t>
      </w:r>
      <w:r>
        <w:rPr>
          <w:rFonts w:ascii="Times New Roman"/>
          <w:sz w:val="24"/>
        </w:rPr>
        <w:br/>
        <w:tab/>
      </w:r>
      <w:r>
        <w:rPr>
          <w:rFonts w:ascii="Times New Roman"/>
          <w:b w:val="false"/>
          <w:i w:val="false"/>
          <w:color w:val="000000"/>
          <w:sz w:val="24"/>
        </w:rPr>
        <w:t xml:space="preserve">C) managers have often regarded the prosperity and growth of their </w:t>
      </w:r>
      <w:r>
        <w:rPr>
          <w:rFonts w:ascii="Times New Roman"/>
          <w:b w:val="false"/>
          <w:i/>
          <w:color w:val="000000"/>
          <w:sz w:val="24"/>
        </w:rPr>
        <w:t>combines,</w:t>
      </w:r>
      <w:r>
        <w:rPr>
          <w:rFonts w:ascii="Times New Roman"/>
          <w:b w:val="false"/>
          <w:i w:val="false"/>
          <w:color w:val="000000"/>
          <w:sz w:val="24"/>
        </w:rPr>
        <w:t xml:space="preserve"> or families of related firms, as their most critical goal.</w:t>
      </w:r>
      <w:r>
        <w:rPr>
          <w:rFonts w:ascii="Times New Roman"/>
          <w:sz w:val="24"/>
        </w:rPr>
      </w:r>
      <w:r>
        <w:rPr>
          <w:rFonts w:ascii="Times New Roman"/>
          <w:sz w:val="24"/>
        </w:rPr>
        <w:br/>
        <w:tab/>
      </w:r>
      <w:r>
        <w:rPr>
          <w:rFonts w:ascii="Times New Roman"/>
          <w:sz w:val="24"/>
        </w:rPr>
        <w:t>D) managers have traditionally embraced the maximization of shareholder wealth as the only worthy goal.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When corporate governance breaks down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are unlikely to receive fair returns on their investments.</w:t>
      </w:r>
      <w:r>
        <w:rPr>
          <w:rFonts w:ascii="Times New Roman"/>
          <w:sz w:val="24"/>
        </w:rPr>
        <w:tab/>
        <w:br/>
        <w:tab/>
      </w:r>
      <w:r>
        <w:rPr>
          <w:rFonts w:ascii="Times New Roman"/>
          <w:sz w:val="24"/>
        </w:rPr>
        <w:t>B) managers may be tempted to enrich themselves at shareholder expense.</w:t>
      </w:r>
      <w:r>
        <w:rPr>
          <w:rFonts w:ascii="Times New Roman"/>
          <w:sz w:val="24"/>
        </w:rPr>
        <w:br/>
        <w:tab/>
      </w:r>
      <w:r>
        <w:rPr>
          <w:rFonts w:ascii="Times New Roman"/>
          <w:sz w:val="24"/>
        </w:rPr>
        <w:t>C) the board of directors is not doing its job.</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Privatization refers to the process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government operate businesses for the betterment of the public sector.</w:t>
      </w:r>
      <w:r>
        <w:rPr>
          <w:rFonts w:ascii="Times New Roman"/>
          <w:sz w:val="24"/>
        </w:rPr>
        <w:tab/>
        <w:br/>
        <w:tab/>
      </w:r>
      <w:r>
        <w:rPr>
          <w:rFonts w:ascii="Times New Roman"/>
          <w:sz w:val="24"/>
        </w:rPr>
        <w:t>B) government allowing the operation of privately owned business only.</w:t>
      </w:r>
      <w:r>
        <w:rPr>
          <w:rFonts w:ascii="Times New Roman"/>
          <w:sz w:val="24"/>
        </w:rPr>
        <w:br/>
        <w:tab/>
      </w:r>
      <w:r>
        <w:rPr>
          <w:rFonts w:ascii="Times New Roman"/>
          <w:sz w:val="24"/>
        </w:rPr>
        <w:t>C) prohibiting government operated enterprises.</w:t>
      </w:r>
      <w:r>
        <w:rPr>
          <w:rFonts w:ascii="Times New Roman"/>
          <w:sz w:val="24"/>
        </w:rPr>
        <w:br/>
        <w:tab/>
      </w:r>
      <w:r>
        <w:rPr>
          <w:rFonts w:ascii="Times New Roman"/>
          <w:sz w:val="24"/>
        </w:rPr>
        <w:t>D) a country divesting itself of the ownership and operation of a business venture by turning it over to the free market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Deregulation of world financial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provided a natural environment for financial innovations, like currency futures and options.</w:t>
      </w:r>
      <w:r>
        <w:rPr>
          <w:rFonts w:ascii="Times New Roman"/>
          <w:sz w:val="24"/>
        </w:rPr>
        <w:tab/>
        <w:br/>
        <w:tab/>
      </w:r>
      <w:r>
        <w:rPr>
          <w:rFonts w:ascii="Times New Roman"/>
          <w:sz w:val="24"/>
        </w:rPr>
        <w:t>B) has promoted competition among market participants.</w:t>
      </w:r>
      <w:r>
        <w:rPr>
          <w:rFonts w:ascii="Times New Roman"/>
          <w:sz w:val="24"/>
        </w:rPr>
        <w:br/>
        <w:tab/>
      </w:r>
      <w:r>
        <w:rPr>
          <w:rFonts w:ascii="Times New Roman"/>
          <w:sz w:val="24"/>
        </w:rPr>
        <w:t>C) has encouraged developing countries such as Chile, Mexico, and Korea to liberalize by allowing foreigners to directly invest in their financial markets.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emergence of global financial markets is due in no small part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advances in computer and telecommunications technology.</w:t>
      </w:r>
      <w:r>
        <w:rPr>
          <w:rFonts w:ascii="Times New Roman"/>
          <w:sz w:val="24"/>
        </w:rPr>
        <w:tab/>
        <w:br/>
        <w:tab/>
      </w:r>
      <w:r>
        <w:rPr>
          <w:rFonts w:ascii="Times New Roman"/>
          <w:sz w:val="24"/>
        </w:rPr>
        <w:t>B) enforcement of the Soviet system of state ownership of resources of production.</w:t>
      </w:r>
      <w:r>
        <w:rPr>
          <w:rFonts w:ascii="Times New Roman"/>
          <w:sz w:val="24"/>
        </w:rPr>
        <w:br/>
        <w:tab/>
      </w:r>
      <w:r>
        <w:rPr>
          <w:rFonts w:ascii="Times New Roman"/>
          <w:sz w:val="24"/>
        </w:rPr>
        <w:t>C) government regulation and protection of infant industries.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common monetary policy for the euro zone is now formulated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Bundesbank in Germany.</w:t>
      </w:r>
      <w:r>
        <w:rPr>
          <w:rFonts w:ascii="Times New Roman"/>
          <w:sz w:val="24"/>
        </w:rPr>
        <w:tab/>
        <w:br/>
        <w:tab/>
      </w:r>
      <w:r>
        <w:rPr>
          <w:rFonts w:ascii="Times New Roman"/>
          <w:sz w:val="24"/>
        </w:rPr>
        <w:t>B) the Federal Reserve Bank.</w:t>
      </w:r>
      <w:r>
        <w:rPr>
          <w:rFonts w:ascii="Times New Roman"/>
          <w:sz w:val="24"/>
        </w:rPr>
        <w:br/>
        <w:tab/>
      </w:r>
      <w:r>
        <w:rPr>
          <w:rFonts w:ascii="Times New Roman"/>
          <w:sz w:val="24"/>
        </w:rPr>
        <w:t>C) the World Bank.</w:t>
      </w:r>
      <w:r>
        <w:rPr>
          <w:rFonts w:ascii="Times New Roman"/>
          <w:sz w:val="24"/>
        </w:rPr>
        <w:br/>
        <w:tab/>
      </w:r>
      <w:r>
        <w:rPr>
          <w:rFonts w:ascii="Times New Roman"/>
          <w:sz w:val="24"/>
        </w:rPr>
        <w:t>D) the European Central Bank.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Since the end of World War I, the dominant global currency has been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British pound.</w:t>
      </w:r>
      <w:r>
        <w:rPr>
          <w:rFonts w:ascii="Times New Roman"/>
          <w:sz w:val="24"/>
        </w:rPr>
        <w:tab/>
        <w:br/>
        <w:tab/>
      </w:r>
      <w:r>
        <w:rPr>
          <w:rFonts w:ascii="Times New Roman"/>
          <w:sz w:val="24"/>
        </w:rPr>
        <w:t>B) Japanese yen.</w:t>
      </w:r>
      <w:r>
        <w:rPr>
          <w:rFonts w:ascii="Times New Roman"/>
          <w:sz w:val="24"/>
        </w:rPr>
        <w:br/>
        <w:tab/>
      </w:r>
      <w:r>
        <w:rPr>
          <w:rFonts w:ascii="Times New Roman"/>
          <w:sz w:val="24"/>
        </w:rPr>
        <w:t>C) Euro.</w:t>
      </w:r>
      <w:r>
        <w:rPr>
          <w:rFonts w:ascii="Times New Roman"/>
          <w:sz w:val="24"/>
        </w:rPr>
        <w:br/>
        <w:tab/>
      </w:r>
      <w:r>
        <w:rPr>
          <w:rFonts w:ascii="Times New Roman"/>
          <w:sz w:val="24"/>
        </w:rPr>
        <w:t>D) U.S. dollar.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Prior to World War I ending, the dominant global currency was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German mark.</w:t>
      </w:r>
      <w:r>
        <w:rPr>
          <w:rFonts w:ascii="Times New Roman"/>
          <w:sz w:val="24"/>
        </w:rPr>
        <w:tab/>
        <w:br/>
        <w:tab/>
      </w:r>
      <w:r>
        <w:rPr>
          <w:rFonts w:ascii="Times New Roman"/>
          <w:sz w:val="24"/>
        </w:rPr>
        <w:t>B) French franc.</w:t>
      </w:r>
      <w:r>
        <w:rPr>
          <w:rFonts w:ascii="Times New Roman"/>
          <w:sz w:val="24"/>
        </w:rPr>
        <w:br/>
        <w:tab/>
      </w:r>
      <w:r>
        <w:rPr>
          <w:rFonts w:ascii="Times New Roman"/>
          <w:sz w:val="24"/>
        </w:rPr>
        <w:t>C) Japanese yen.</w:t>
      </w:r>
      <w:r>
        <w:rPr>
          <w:rFonts w:ascii="Times New Roman"/>
          <w:sz w:val="24"/>
        </w:rPr>
        <w:br/>
        <w:tab/>
      </w:r>
      <w:r>
        <w:rPr>
          <w:rFonts w:ascii="Times New Roman"/>
          <w:sz w:val="24"/>
        </w:rPr>
        <w:t>D) British pound.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ascendance of the dollar reflects several key factors, such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size of the U.S. population.</w:t>
      </w:r>
      <w:r>
        <w:rPr>
          <w:rFonts w:ascii="Times New Roman"/>
          <w:sz w:val="24"/>
        </w:rPr>
        <w:tab/>
        <w:br/>
        <w:tab/>
      </w:r>
      <w:r>
        <w:rPr>
          <w:rFonts w:ascii="Times New Roman"/>
          <w:sz w:val="24"/>
        </w:rPr>
        <w:t>B) the mature and open capital markets of the U.S. economy.</w:t>
      </w:r>
      <w:r>
        <w:rPr>
          <w:rFonts w:ascii="Times New Roman"/>
          <w:sz w:val="24"/>
        </w:rPr>
        <w:br/>
        <w:tab/>
      </w:r>
      <w:r>
        <w:rPr>
          <w:rFonts w:ascii="Times New Roman"/>
          <w:sz w:val="24"/>
        </w:rPr>
        <w:t>C) exchange rate stability.</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euro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the common currency of Europe.</w:t>
      </w:r>
      <w:r>
        <w:rPr>
          <w:rFonts w:ascii="Times New Roman"/>
          <w:sz w:val="24"/>
        </w:rPr>
        <w:tab/>
        <w:br/>
        <w:tab/>
      </w:r>
      <w:r>
        <w:rPr>
          <w:rFonts w:ascii="Times New Roman"/>
          <w:sz w:val="24"/>
        </w:rPr>
        <w:t>B) is divisible into 100 cents, just like the U.S. dollar.</w:t>
      </w:r>
      <w:r>
        <w:rPr>
          <w:rFonts w:ascii="Times New Roman"/>
          <w:sz w:val="24"/>
        </w:rPr>
        <w:br/>
        <w:tab/>
      </w:r>
      <w:r>
        <w:rPr>
          <w:rFonts w:ascii="Times New Roman"/>
          <w:sz w:val="24"/>
        </w:rPr>
        <w:t>C) may eventually have a transaction domain larger than the U.S. dollar.</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Since its inception the euro has brought about revolutionary changes in European finance. For example,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redenominating corporate bonds and stocks from several different currencies into one common currency, the euro has precipitated the emergence of continent-wide capital markets in Europe that are comparable to U.S. markets in depth and liquidity.</w:t>
      </w:r>
      <w:r>
        <w:rPr>
          <w:rFonts w:ascii="Times New Roman"/>
          <w:sz w:val="24"/>
        </w:rPr>
        <w:tab/>
        <w:br/>
        <w:tab/>
      </w:r>
      <w:r>
        <w:rPr>
          <w:rFonts w:ascii="Times New Roman"/>
          <w:sz w:val="24"/>
        </w:rPr>
        <w:t>B) Swiss bank accounts are all denominated in euro.</w:t>
      </w:r>
      <w:r>
        <w:rPr>
          <w:rFonts w:ascii="Times New Roman"/>
          <w:sz w:val="24"/>
        </w:rPr>
        <w:br/>
        <w:tab/>
      </w:r>
      <w:r>
        <w:rPr>
          <w:rFonts w:ascii="Times New Roman"/>
          <w:sz w:val="24"/>
        </w:rPr>
        <w:t>C) the European banking sector has become much more important as a source of financing for European firms.</w:t>
      </w:r>
      <w:r>
        <w:rPr>
          <w:rFonts w:ascii="Times New Roman"/>
          <w:sz w:val="24"/>
        </w:rPr>
        <w:br/>
        <w:tab/>
      </w:r>
      <w:r>
        <w:rPr>
          <w:rFonts w:ascii="Times New Roman"/>
          <w:sz w:val="24"/>
        </w:rPr>
        <w:t>D) there have actually not been any revolutionary changes.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In David Ricardo's theory of comparative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international trade is a zero-sum game in which one trading partner's gain comes at the expense of another's loss.</w:t>
      </w:r>
      <w:r>
        <w:rPr>
          <w:rFonts w:ascii="Times New Roman"/>
          <w:sz w:val="24"/>
        </w:rPr>
      </w:r>
      <w:r>
        <w:rPr>
          <w:rFonts w:ascii="Times New Roman"/>
          <w:sz w:val="24"/>
        </w:rPr>
        <w:tab/>
        <w:br/>
        <w:tab/>
      </w:r>
      <w:r>
        <w:rPr>
          <w:rFonts w:ascii="Times New Roman"/>
          <w:b w:val="false"/>
          <w:i w:val="false"/>
          <w:color w:val="000000"/>
          <w:sz w:val="24"/>
        </w:rPr>
        <w:t>B) liberalization of international trade will enhance the welfare of the world's citizens.</w:t>
      </w:r>
      <w:r>
        <w:rPr>
          <w:rFonts w:ascii="Times New Roman"/>
          <w:sz w:val="24"/>
        </w:rPr>
      </w:r>
      <w:r>
        <w:rPr>
          <w:rFonts w:ascii="Times New Roman"/>
          <w:sz w:val="24"/>
        </w:rPr>
        <w:br/>
        <w:tab/>
      </w:r>
      <w:r>
        <w:rPr>
          <w:rFonts w:ascii="Times New Roman"/>
          <w:sz w:val="24"/>
        </w:rPr>
        <w:t>C) is a short-run argument, not a long-run argument.</w:t>
      </w:r>
      <w:r>
        <w:rPr>
          <w:rFonts w:ascii="Times New Roman"/>
          <w:sz w:val="24"/>
        </w:rPr>
        <w:br/>
        <w:tab/>
      </w:r>
      <w:r>
        <w:rPr>
          <w:rFonts w:ascii="Times New Roman"/>
          <w:sz w:val="24"/>
        </w:rPr>
        <w:t>D) has been superseded by the now-orthodox view of mercantilism.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Under the theory of comparative advantage, liberalization of international trade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enhance the welfare of the world's citizens.</w:t>
      </w:r>
      <w:r>
        <w:rPr>
          <w:rFonts w:ascii="Times New Roman"/>
          <w:sz w:val="24"/>
        </w:rPr>
      </w:r>
      <w:r>
        <w:rPr>
          <w:rFonts w:ascii="Times New Roman"/>
          <w:sz w:val="24"/>
        </w:rPr>
        <w:tab/>
        <w:br/>
        <w:tab/>
      </w:r>
      <w:r>
        <w:rPr>
          <w:rFonts w:ascii="Times New Roman"/>
          <w:sz w:val="24"/>
        </w:rPr>
        <w:t>B) create unemployment and displacement of workers permanently.</w:t>
      </w:r>
      <w:r>
        <w:rPr>
          <w:rFonts w:ascii="Times New Roman"/>
          <w:sz w:val="24"/>
        </w:rPr>
        <w:br/>
        <w:tab/>
      </w:r>
      <w:r>
        <w:rPr>
          <w:rFonts w:ascii="Times New Roman"/>
          <w:sz w:val="24"/>
        </w:rPr>
        <w:t>C) result in higher prices in the long run as monopolist are able to charge higher prices after eliminating their competitors.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Privatization is often seen as a cure for bureaucratic inefficiency and waste; some economists estimate that privatization improves efficiency and reduces operating costs by as much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percent.</w:t>
      </w:r>
      <w:r>
        <w:rPr>
          <w:rFonts w:ascii="Times New Roman"/>
          <w:sz w:val="24"/>
        </w:rPr>
        <w:tab/>
        <w:br/>
        <w:tab/>
      </w:r>
      <w:r>
        <w:rPr>
          <w:rFonts w:ascii="Times New Roman"/>
          <w:sz w:val="24"/>
        </w:rPr>
        <w:t>B) 10 percent.</w:t>
      </w:r>
      <w:r>
        <w:rPr>
          <w:rFonts w:ascii="Times New Roman"/>
          <w:sz w:val="24"/>
        </w:rPr>
        <w:br/>
        <w:tab/>
      </w:r>
      <w:r>
        <w:rPr>
          <w:rFonts w:ascii="Times New Roman"/>
          <w:sz w:val="24"/>
        </w:rPr>
        <w:t>C) 15 percent.</w:t>
      </w:r>
      <w:r>
        <w:rPr>
          <w:rFonts w:ascii="Times New Roman"/>
          <w:sz w:val="24"/>
        </w:rPr>
        <w:br/>
        <w:tab/>
      </w:r>
      <w:r>
        <w:rPr>
          <w:rFonts w:ascii="Times New Roman"/>
          <w:sz w:val="24"/>
        </w:rPr>
        <w:t>D) 20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World Trade Organization, WTO,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the power to enforce the rules of international trade.</w:t>
      </w:r>
      <w:r>
        <w:rPr>
          <w:rFonts w:ascii="Times New Roman"/>
          <w:sz w:val="24"/>
        </w:rPr>
        <w:tab/>
        <w:br/>
        <w:tab/>
      </w:r>
      <w:r>
        <w:rPr>
          <w:rFonts w:ascii="Times New Roman"/>
          <w:sz w:val="24"/>
        </w:rPr>
        <w:t>B) covers agriculture and physical goods, but not services or intellectual property rights.</w:t>
      </w:r>
      <w:r>
        <w:rPr>
          <w:rFonts w:ascii="Times New Roman"/>
          <w:sz w:val="24"/>
        </w:rPr>
        <w:br/>
        <w:tab/>
      </w:r>
      <w:r>
        <w:rPr>
          <w:rFonts w:ascii="Times New Roman"/>
          <w:sz w:val="24"/>
        </w:rPr>
        <w:t>C) recently expelled China for human rights violations.</w:t>
      </w:r>
      <w:r>
        <w:rPr>
          <w:rFonts w:ascii="Times New Roman"/>
          <w:sz w:val="24"/>
        </w:rPr>
        <w:br/>
        <w:tab/>
      </w:r>
      <w:r>
        <w:rPr>
          <w:rFonts w:ascii="Times New Roman"/>
          <w:sz w:val="24"/>
        </w:rPr>
        <w:t>D) ruled that NAFTA is to be the model for world trade integration.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In November 2018, three member countries of NAFTA signed a new accord called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US-Mexico-Canada-Agreement</w:t>
      </w:r>
      <w:r>
        <w:rPr>
          <w:rFonts w:ascii="Times New Roman"/>
          <w:sz w:val="24"/>
        </w:rPr>
        <w:tab/>
        <w:br/>
        <w:tab/>
      </w:r>
      <w:r>
        <w:rPr>
          <w:rFonts w:ascii="Times New Roman"/>
          <w:sz w:val="24"/>
        </w:rPr>
        <w:t>B) New NAFTA Agreement</w:t>
      </w:r>
      <w:r>
        <w:rPr>
          <w:rFonts w:ascii="Times New Roman"/>
          <w:sz w:val="24"/>
        </w:rPr>
        <w:br/>
        <w:tab/>
      </w:r>
      <w:r>
        <w:rPr>
          <w:rFonts w:ascii="Times New Roman"/>
          <w:sz w:val="24"/>
        </w:rPr>
        <w:t>C) North American Agreement</w:t>
      </w:r>
      <w:r>
        <w:rPr>
          <w:rFonts w:ascii="Times New Roman"/>
          <w:sz w:val="24"/>
        </w:rPr>
        <w:br/>
        <w:tab/>
      </w:r>
      <w:r>
        <w:rPr>
          <w:rFonts w:ascii="Times New Roman"/>
          <w:sz w:val="24"/>
        </w:rPr>
        <w:t>D)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In March 2018, a free trade area was created among 11 Pacific Rim Countries including”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Australia, Brunei, and Canada</w:t>
      </w:r>
      <w:r>
        <w:rPr>
          <w:rFonts w:ascii="Times New Roman"/>
          <w:sz w:val="24"/>
        </w:rPr>
        <w:tab/>
        <w:br/>
        <w:tab/>
      </w:r>
      <w:r>
        <w:rPr>
          <w:rFonts w:ascii="Times New Roman"/>
          <w:sz w:val="24"/>
        </w:rPr>
        <w:t>B) Chile, Japan, and Malaysia</w:t>
      </w:r>
      <w:r>
        <w:rPr>
          <w:rFonts w:ascii="Times New Roman"/>
          <w:sz w:val="24"/>
        </w:rPr>
        <w:br/>
        <w:tab/>
      </w:r>
      <w:r>
        <w:rPr>
          <w:rFonts w:ascii="Times New Roman"/>
          <w:sz w:val="24"/>
        </w:rPr>
        <w:t>C) Mexico, New Zealand, Peru, Singapore, and Vietnam</w:t>
      </w:r>
      <w:r>
        <w:rPr>
          <w:rFonts w:ascii="Times New Roman"/>
          <w:sz w:val="24"/>
        </w:rPr>
        <w:br/>
        <w:tab/>
      </w:r>
      <w:r>
        <w:rPr>
          <w:rFonts w:ascii="Times New Roman"/>
          <w:sz w:val="24"/>
        </w:rPr>
        <w:t>D)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Privatization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spurred a tremendous increase in cross-border investment.</w:t>
      </w:r>
      <w:r>
        <w:rPr>
          <w:rFonts w:ascii="Times New Roman"/>
          <w:sz w:val="24"/>
        </w:rPr>
        <w:tab/>
        <w:br/>
        <w:tab/>
      </w:r>
      <w:r>
        <w:rPr>
          <w:rFonts w:ascii="Times New Roman"/>
          <w:sz w:val="24"/>
        </w:rPr>
        <w:t>B) has allowed many governments to have the funds to nationalize important industries.</w:t>
      </w:r>
      <w:r>
        <w:rPr>
          <w:rFonts w:ascii="Times New Roman"/>
          <w:sz w:val="24"/>
        </w:rPr>
        <w:br/>
        <w:tab/>
      </w:r>
      <w:r>
        <w:rPr>
          <w:rFonts w:ascii="Times New Roman"/>
          <w:sz w:val="24"/>
        </w:rPr>
        <w:t>C) has guaranteed that new ownership will be limited to the local citizens.</w:t>
      </w:r>
      <w:r>
        <w:rPr>
          <w:rFonts w:ascii="Times New Roman"/>
          <w:sz w:val="24"/>
        </w:rPr>
        <w:br/>
        <w:tab/>
      </w:r>
      <w:r>
        <w:rPr>
          <w:rFonts w:ascii="Times New Roman"/>
          <w:sz w:val="24"/>
        </w:rPr>
        <w:t>D) has generally decreased the efficiency of the enterprise.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theory of comparative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claims that economic well-being is enhanced if each country's citizens produce only a single product.</w:t>
      </w:r>
      <w:r>
        <w:rPr>
          <w:rFonts w:ascii="Times New Roman"/>
          <w:sz w:val="24"/>
        </w:rPr>
      </w:r>
      <w:r>
        <w:rPr>
          <w:rFonts w:ascii="Times New Roman"/>
          <w:sz w:val="24"/>
        </w:rPr>
        <w:tab/>
        <w:br/>
        <w:tab/>
      </w:r>
      <w:r>
        <w:rPr>
          <w:rFonts w:ascii="Times New Roman"/>
          <w:sz w:val="24"/>
        </w:rPr>
        <w:t>B) claims that economic well-being is enhanced when all countries compare commodity prices after adjusting for exchange rate differences in order to standardize the prices charged all countries.</w:t>
      </w:r>
      <w:r>
        <w:rPr>
          <w:rFonts w:ascii="Times New Roman"/>
          <w:sz w:val="24"/>
        </w:rPr>
        <w:br/>
        <w:tab/>
      </w:r>
      <w:r>
        <w:rPr>
          <w:rFonts w:ascii="Times New Roman"/>
          <w:b w:val="false"/>
          <w:i w:val="false"/>
          <w:color w:val="000000"/>
          <w:sz w:val="24"/>
        </w:rPr>
        <w:t>C) claims that economic well-being is enhanced if each country's citizens produce that which they have a comparative advantage in producing relative to the citizens of other countries, and then trade production.</w:t>
      </w:r>
      <w:r>
        <w:rPr>
          <w:rFonts w:ascii="Times New Roman"/>
          <w:sz w:val="24"/>
        </w:rPr>
      </w:r>
      <w:r>
        <w:rPr>
          <w:rFonts w:ascii="Times New Roman"/>
          <w:sz w:val="24"/>
        </w:rPr>
        <w:br/>
        <w:tab/>
      </w:r>
      <w:r>
        <w:rPr>
          <w:rFonts w:ascii="Times New Roman"/>
          <w:sz w:val="24"/>
        </w:rPr>
        <w:t>D) claims that no country has an absolute advantage over another country in the production of any good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Negotiation of the terms of Brexit with the EU include which of the following key agreements?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customs union between the UK and the EU should be in place until an alternative long-term relationship can be established</w:t>
      </w:r>
      <w:r>
        <w:rPr>
          <w:rFonts w:ascii="Times New Roman"/>
          <w:sz w:val="24"/>
        </w:rPr>
        <w:tab/>
        <w:br/>
        <w:tab/>
      </w:r>
      <w:r>
        <w:rPr>
          <w:rFonts w:ascii="Times New Roman"/>
          <w:sz w:val="24"/>
        </w:rPr>
        <w:t>B) an end to free movement of people</w:t>
      </w:r>
      <w:r>
        <w:rPr>
          <w:rFonts w:ascii="Times New Roman"/>
          <w:sz w:val="24"/>
        </w:rPr>
        <w:br/>
        <w:tab/>
      </w:r>
      <w:r>
        <w:rPr>
          <w:rFonts w:ascii="Times New Roman"/>
          <w:sz w:val="24"/>
        </w:rPr>
        <w:t>C) no hard border between Northern Ireland and the Republic of Ireland</w:t>
      </w:r>
      <w:r>
        <w:rPr>
          <w:rFonts w:ascii="Times New Roman"/>
          <w:sz w:val="24"/>
        </w:rPr>
        <w:br/>
        <w:tab/>
      </w:r>
      <w:r>
        <w:rPr>
          <w:rFonts w:ascii="Times New Roman"/>
          <w:sz w:val="24"/>
        </w:rPr>
        <w:t>D)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Brexit has some serious difficulties associated with free trade and global integration that espouses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 movements of goods, services, capital and people across countries.</w:t>
      </w:r>
      <w:r>
        <w:rPr>
          <w:rFonts w:ascii="Times New Roman"/>
          <w:sz w:val="24"/>
        </w:rPr>
        <w:tab/>
        <w:br/>
        <w:tab/>
      </w:r>
      <w:r>
        <w:rPr>
          <w:rFonts w:ascii="Times New Roman"/>
          <w:sz w:val="24"/>
        </w:rPr>
        <w:t>B) free movements of goods and services only.</w:t>
      </w:r>
      <w:r>
        <w:rPr>
          <w:rFonts w:ascii="Times New Roman"/>
          <w:sz w:val="24"/>
        </w:rPr>
        <w:br/>
        <w:tab/>
      </w:r>
      <w:r>
        <w:rPr>
          <w:rFonts w:ascii="Times New Roman"/>
          <w:sz w:val="24"/>
        </w:rPr>
        <w:t>C) free movments of capital and people across countries.</w:t>
      </w:r>
      <w:r>
        <w:rPr>
          <w:rFonts w:ascii="Times New Roman"/>
          <w:sz w:val="24"/>
        </w:rPr>
        <w:br/>
        <w:tab/>
      </w:r>
      <w:r>
        <w:rPr>
          <w:rFonts w:ascii="Times New Roman"/>
          <w:sz w:val="24"/>
        </w:rPr>
        <w:t>D)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 multinational firm can be defined as a firm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invests short-term cash inflows in more than one currency.</w:t>
      </w:r>
      <w:r>
        <w:rPr>
          <w:rFonts w:ascii="Times New Roman"/>
          <w:sz w:val="24"/>
        </w:rPr>
        <w:tab/>
        <w:br/>
        <w:tab/>
      </w:r>
      <w:r>
        <w:rPr>
          <w:rFonts w:ascii="Times New Roman"/>
          <w:sz w:val="24"/>
        </w:rPr>
        <w:t>B) has sales affiliates in several countries.</w:t>
      </w:r>
      <w:r>
        <w:rPr>
          <w:rFonts w:ascii="Times New Roman"/>
          <w:sz w:val="24"/>
        </w:rPr>
        <w:br/>
        <w:tab/>
      </w:r>
      <w:r>
        <w:rPr>
          <w:rFonts w:ascii="Times New Roman"/>
          <w:sz w:val="24"/>
        </w:rPr>
        <w:t>C) is incorporated in more than one country.</w:t>
      </w:r>
      <w:r>
        <w:rPr>
          <w:rFonts w:ascii="Times New Roman"/>
          <w:sz w:val="24"/>
        </w:rPr>
        <w:br/>
        <w:tab/>
      </w:r>
      <w:r>
        <w:rPr>
          <w:rFonts w:ascii="Times New Roman"/>
          <w:sz w:val="24"/>
        </w:rPr>
        <w:t>D) incorporated in one country and has production and sales operations in several other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An MNC may gain from its global presence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spreading R&amp;D expenditures and advertising costs over their global sales.</w:t>
      </w:r>
      <w:r>
        <w:rPr>
          <w:rFonts w:ascii="Times New Roman"/>
          <w:sz w:val="24"/>
        </w:rPr>
      </w:r>
      <w:r>
        <w:rPr>
          <w:rFonts w:ascii="Times New Roman"/>
          <w:sz w:val="24"/>
        </w:rPr>
        <w:tab/>
        <w:br/>
        <w:tab/>
      </w:r>
      <w:r>
        <w:rPr>
          <w:rFonts w:ascii="Times New Roman"/>
          <w:sz w:val="24"/>
        </w:rPr>
        <w:t>B) pooling global purchasing power over suppliers.</w:t>
      </w:r>
      <w:r>
        <w:rPr>
          <w:rFonts w:ascii="Times New Roman"/>
          <w:sz w:val="24"/>
        </w:rPr>
        <w:br/>
        <w:tab/>
      </w:r>
      <w:r>
        <w:rPr>
          <w:rFonts w:ascii="Times New Roman"/>
          <w:sz w:val="24"/>
        </w:rPr>
        <w:t>C) utilizing their technological and managerial know-how globally with minimum additional costs.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MNCs can use their global presence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take advantage of underpriced labor services available in certain developing countries.</w:t>
      </w:r>
      <w:r>
        <w:rPr>
          <w:rFonts w:ascii="Times New Roman"/>
          <w:sz w:val="24"/>
        </w:rPr>
        <w:tab/>
        <w:br/>
        <w:tab/>
      </w:r>
      <w:r>
        <w:rPr>
          <w:rFonts w:ascii="Times New Roman"/>
          <w:b w:val="false"/>
          <w:i w:val="false"/>
          <w:color w:val="000000"/>
          <w:sz w:val="24"/>
        </w:rPr>
        <w:t>B) gain access to special R&amp;D capabilities residing in advanced foreign counties.</w:t>
      </w:r>
      <w:r>
        <w:rPr>
          <w:rFonts w:ascii="Times New Roman"/>
          <w:sz w:val="24"/>
        </w:rPr>
      </w:r>
      <w:r>
        <w:rPr>
          <w:rFonts w:ascii="Times New Roman"/>
          <w:sz w:val="24"/>
        </w:rPr>
        <w:br/>
        <w:tab/>
      </w:r>
      <w:r>
        <w:rPr>
          <w:rFonts w:ascii="Times New Roman"/>
          <w:sz w:val="24"/>
        </w:rPr>
        <w:t>C) boost profit margins and create shareholder value.</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Financial managers of MNCs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learn how to manage foreign exchange and political risks using proper tools and instruments.</w:t>
      </w:r>
      <w:r>
        <w:rPr>
          <w:rFonts w:ascii="Times New Roman"/>
          <w:sz w:val="24"/>
        </w:rPr>
        <w:tab/>
        <w:br/>
        <w:tab/>
      </w:r>
      <w:r>
        <w:rPr>
          <w:rFonts w:ascii="Times New Roman"/>
          <w:sz w:val="24"/>
        </w:rPr>
        <w:t>B) deal with (and take advantage of) market imperfections.</w:t>
      </w:r>
      <w:r>
        <w:rPr>
          <w:rFonts w:ascii="Times New Roman"/>
          <w:sz w:val="24"/>
        </w:rPr>
        <w:br/>
        <w:tab/>
      </w:r>
      <w:r>
        <w:rPr>
          <w:rFonts w:ascii="Times New Roman"/>
          <w:sz w:val="24"/>
        </w:rPr>
        <w:t>C) benefit from expanded investment and financing opportunities.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 purely domestic firm that sources its products, sells its products, and raises its funds domestically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face stiff competition from a multinational corporation that can source its products in one country, sell them in several countries, and raise its funds in a third country.</w:t>
      </w:r>
      <w:r>
        <w:rPr>
          <w:rFonts w:ascii="Times New Roman"/>
          <w:sz w:val="24"/>
        </w:rPr>
        <w:tab/>
        <w:br/>
        <w:tab/>
      </w:r>
      <w:r>
        <w:rPr>
          <w:rFonts w:ascii="Times New Roman"/>
          <w:sz w:val="24"/>
        </w:rPr>
        <w:t>B) can be more competitive than an MNC on its home turf due to superior knowledge of the local market.</w:t>
      </w:r>
      <w:r>
        <w:rPr>
          <w:rFonts w:ascii="Times New Roman"/>
          <w:sz w:val="24"/>
        </w:rPr>
        <w:br/>
        <w:tab/>
      </w:r>
      <w:r>
        <w:rPr>
          <w:rFonts w:ascii="Times New Roman"/>
          <w:sz w:val="24"/>
        </w:rPr>
        <w:t>C) can still face exchange rate risk, just like an MNC.</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MNC stands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Multinational Corporation.</w:t>
      </w:r>
      <w:r>
        <w:rPr>
          <w:rFonts w:ascii="Times New Roman"/>
          <w:sz w:val="24"/>
        </w:rPr>
        <w:tab/>
        <w:br/>
        <w:tab/>
      </w:r>
      <w:r>
        <w:rPr>
          <w:rFonts w:ascii="Times New Roman"/>
          <w:sz w:val="24"/>
        </w:rPr>
        <w:t>B) Multi-Nationalized Corporation.</w:t>
      </w:r>
      <w:r>
        <w:rPr>
          <w:rFonts w:ascii="Times New Roman"/>
          <w:sz w:val="24"/>
        </w:rPr>
        <w:br/>
        <w:tab/>
      </w:r>
      <w:r>
        <w:rPr>
          <w:rFonts w:ascii="Times New Roman"/>
          <w:sz w:val="24"/>
        </w:rPr>
        <w:t>C) Military National Cooperation.</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is growing at a faster rate, foreign direct investment by MNCs or international trade?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FDI by MNCs</w:t>
      </w:r>
      <w:r>
        <w:rPr>
          <w:rFonts w:ascii="Times New Roman"/>
          <w:sz w:val="24"/>
        </w:rPr>
        <w:tab/>
        <w:br/>
        <w:tab/>
      </w:r>
      <w:r>
        <w:rPr>
          <w:rFonts w:ascii="Times New Roman"/>
          <w:sz w:val="24"/>
        </w:rPr>
        <w:t>B) International trade</w:t>
      </w:r>
      <w:r>
        <w:rPr>
          <w:rFonts w:ascii="Times New Roman"/>
          <w:sz w:val="24"/>
        </w:rPr>
        <w:br/>
        <w:tab/>
      </w:r>
      <w:r>
        <w:rPr>
          <w:rFonts w:ascii="Times New Roman"/>
          <w:sz w:val="24"/>
        </w:rPr>
        <w:t>C) Since they are linked, they grow at the same rate.</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 true MNC, with operations in dozens of different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must effectively manage foreign exchange risk.</w:t>
      </w:r>
      <w:r>
        <w:rPr>
          <w:rFonts w:ascii="Times New Roman"/>
          <w:sz w:val="24"/>
        </w:rPr>
        <w:tab/>
        <w:br/>
        <w:tab/>
      </w:r>
      <w:r>
        <w:rPr>
          <w:rFonts w:ascii="Times New Roman"/>
          <w:sz w:val="24"/>
        </w:rPr>
        <w:t>B) can ignore foreign exchange risk since it is diversified.</w:t>
      </w:r>
      <w:r>
        <w:rPr>
          <w:rFonts w:ascii="Times New Roman"/>
          <w:sz w:val="24"/>
        </w:rPr>
        <w:br/>
        <w:tab/>
      </w:r>
      <w:r>
        <w:rPr>
          <w:rFonts w:ascii="Times New Roman"/>
          <w:sz w:val="24"/>
        </w:rPr>
        <w:t>C) will pay taxes in only its home county.</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An MNC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a factor that increases the opportunities of the citizens of less developed countries.</w:t>
      </w:r>
      <w:r>
        <w:rPr>
          <w:rFonts w:ascii="Times New Roman"/>
          <w:sz w:val="24"/>
        </w:rPr>
        <w:tab/>
        <w:br/>
        <w:tab/>
      </w:r>
      <w:r>
        <w:rPr>
          <w:rFonts w:ascii="Times New Roman"/>
          <w:sz w:val="24"/>
        </w:rPr>
        <w:t>B) be a factor that increases the opportunity set of domestic investors.</w:t>
      </w:r>
      <w:r>
        <w:rPr>
          <w:rFonts w:ascii="Times New Roman"/>
          <w:sz w:val="24"/>
        </w:rPr>
        <w:br/>
        <w:tab/>
      </w:r>
      <w:r>
        <w:rPr>
          <w:rFonts w:ascii="Times New Roman"/>
          <w:sz w:val="24"/>
        </w:rPr>
        <w:t>C) increase economic efficiency.</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Today for an MNC to produce merchandise in one country on capital equipment financed by funds raised in a number of different currencies through issuing securities to investors in many countries, and then selling the finished product to customers in yet other countries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uncommon.</w:t>
      </w:r>
      <w:r>
        <w:rPr>
          <w:rFonts w:ascii="Times New Roman"/>
          <w:sz w:val="24"/>
        </w:rPr>
        <w:tab/>
        <w:br/>
        <w:tab/>
      </w:r>
      <w:r>
        <w:rPr>
          <w:rFonts w:ascii="Times New Roman"/>
          <w:sz w:val="24"/>
        </w:rPr>
        <w:t>B) extremely common.</w:t>
      </w:r>
      <w:r>
        <w:rPr>
          <w:rFonts w:ascii="Times New Roman"/>
          <w:sz w:val="24"/>
        </w:rPr>
        <w:br/>
        <w:tab/>
      </w:r>
      <w:r>
        <w:rPr>
          <w:rFonts w:ascii="Times New Roman"/>
          <w:sz w:val="24"/>
        </w:rPr>
        <w:t>C) uncommon.</w:t>
      </w:r>
      <w:r>
        <w:rPr>
          <w:rFonts w:ascii="Times New Roman"/>
          <w:sz w:val="24"/>
        </w:rPr>
        <w:br/>
        <w:tab/>
      </w:r>
      <w:r>
        <w:rPr>
          <w:rFonts w:ascii="Times New Roman"/>
          <w:sz w:val="24"/>
        </w:rPr>
        <w:t>D) illegal.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 corporation that can source its products in one country, sell them in another country, and raise the funds in a third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multinational corporation.</w:t>
      </w:r>
      <w:r>
        <w:rPr>
          <w:rFonts w:ascii="Times New Roman"/>
          <w:sz w:val="24"/>
        </w:rPr>
        <w:tab/>
        <w:br/>
        <w:tab/>
      </w:r>
      <w:r>
        <w:rPr>
          <w:rFonts w:ascii="Times New Roman"/>
          <w:sz w:val="24"/>
        </w:rPr>
        <w:t>B) is a domestic firm if all of the shareholders are from the same country.</w:t>
      </w:r>
      <w:r>
        <w:rPr>
          <w:rFonts w:ascii="Times New Roman"/>
          <w:sz w:val="24"/>
        </w:rPr>
        <w:br/>
        <w:tab/>
      </w:r>
      <w:r>
        <w:rPr>
          <w:rFonts w:ascii="Times New Roman"/>
          <w:sz w:val="24"/>
        </w:rPr>
        <w:t>C) enjoys a built-in hedge against exchange rate risk.</w:t>
      </w:r>
      <w:r>
        <w:rPr>
          <w:rFonts w:ascii="Times New Roman"/>
          <w:sz w:val="24"/>
        </w:rPr>
        <w:br/>
        <w:tab/>
      </w:r>
      <w:r>
        <w:rPr>
          <w:rFonts w:ascii="Times New Roman"/>
          <w:sz w:val="24"/>
        </w:rPr>
        <w:t>D) enjoys a built-in hedge against political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Country A can produce 10 yards of textiles or 6 pounds of food per unit of input. Compute the opportunity cost of producing one additional unit of food instead of textiles.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1.67 pounds of food per yard of textiles</w:t>
      </w:r>
      <w:r>
        <w:rPr>
          <w:rFonts w:ascii="Times New Roman"/>
          <w:sz w:val="24"/>
        </w:rPr>
        <w:tab/>
        <w:br/>
        <w:tab/>
      </w:r>
      <w:r>
        <w:rPr>
          <w:rFonts w:ascii="Times New Roman"/>
          <w:sz w:val="24"/>
        </w:rPr>
        <w:t>B) 1.67 yards of textiles per pound of food</w:t>
      </w:r>
      <w:r>
        <w:rPr>
          <w:rFonts w:ascii="Times New Roman"/>
          <w:sz w:val="24"/>
        </w:rPr>
        <w:br/>
        <w:tab/>
      </w:r>
      <w:r>
        <w:rPr>
          <w:rFonts w:ascii="Times New Roman"/>
          <w:sz w:val="24"/>
        </w:rPr>
        <w:t>C) 0.6 pounds of food per yard of textiles</w:t>
      </w:r>
      <w:r>
        <w:rPr>
          <w:rFonts w:ascii="Times New Roman"/>
          <w:sz w:val="24"/>
        </w:rPr>
        <w:br/>
        <w:tab/>
      </w:r>
      <w:r>
        <w:rPr>
          <w:rFonts w:ascii="Times New Roman"/>
          <w:sz w:val="24"/>
        </w:rPr>
        <w:t>D) 0.6 yards of textiles per pound of food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gains from trade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likely realized in the long run when workers and firms have had the time to adjust to the new competitive environment.</w:t>
      </w:r>
      <w:r>
        <w:rPr>
          <w:rFonts w:ascii="Times New Roman"/>
          <w:sz w:val="24"/>
        </w:rPr>
        <w:tab/>
        <w:br/>
        <w:tab/>
      </w:r>
      <w:r>
        <w:rPr>
          <w:rFonts w:ascii="Times New Roman"/>
          <w:sz w:val="24"/>
        </w:rPr>
        <w:t>B) are immediately realized in the short run, when governments drop protectionist policies.</w:t>
      </w:r>
      <w:r>
        <w:rPr>
          <w:rFonts w:ascii="Times New Roman"/>
          <w:sz w:val="24"/>
        </w:rPr>
        <w:br/>
        <w:tab/>
      </w:r>
      <w:r>
        <w:rPr>
          <w:rFonts w:ascii="Times New Roman"/>
          <w:sz w:val="24"/>
        </w:rPr>
        <w:t>C) are smaller than the costs of adjustment.</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Restrictions or impediments to free trade include such things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import quotas.</w:t>
      </w:r>
      <w:r>
        <w:rPr>
          <w:rFonts w:ascii="Times New Roman"/>
          <w:sz w:val="24"/>
        </w:rPr>
        <w:tab/>
        <w:br/>
        <w:tab/>
      </w:r>
      <w:r>
        <w:rPr>
          <w:rFonts w:ascii="Times New Roman"/>
          <w:sz w:val="24"/>
        </w:rPr>
        <w:t>B) import tariffs.</w:t>
      </w:r>
      <w:r>
        <w:rPr>
          <w:rFonts w:ascii="Times New Roman"/>
          <w:sz w:val="24"/>
        </w:rPr>
        <w:br/>
        <w:tab/>
      </w:r>
      <w:r>
        <w:rPr>
          <w:rFonts w:ascii="Times New Roman"/>
          <w:sz w:val="24"/>
        </w:rPr>
        <w:t>C) costly transportation.</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Suppose that country A is twice as good at producing widgets as country B. If the currency of B is twice as valuable as the currency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comparative advantage will shift to an absolute advantage.</w:t>
      </w:r>
      <w:r>
        <w:rPr>
          <w:rFonts w:ascii="Times New Roman"/>
          <w:sz w:val="24"/>
        </w:rPr>
        <w:tab/>
        <w:br/>
        <w:tab/>
      </w:r>
      <w:r>
        <w:rPr>
          <w:rFonts w:ascii="Times New Roman"/>
          <w:sz w:val="24"/>
        </w:rPr>
        <w:t>B) trade will be an improved outcome for both A and B.</w:t>
      </w:r>
      <w:r>
        <w:rPr>
          <w:rFonts w:ascii="Times New Roman"/>
          <w:sz w:val="24"/>
        </w:rPr>
        <w:br/>
        <w:tab/>
      </w:r>
      <w:r>
        <w:rPr>
          <w:rFonts w:ascii="Times New Roman"/>
          <w:sz w:val="24"/>
        </w:rPr>
        <w:t>C) the comparative advantage could be canceled out.</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Comparative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also known as relative efficiency.</w:t>
      </w:r>
      <w:r>
        <w:rPr>
          <w:rFonts w:ascii="Times New Roman"/>
          <w:sz w:val="24"/>
        </w:rPr>
        <w:tab/>
        <w:br/>
        <w:tab/>
      </w:r>
      <w:r>
        <w:rPr>
          <w:rFonts w:ascii="Times New Roman"/>
          <w:sz w:val="24"/>
        </w:rPr>
        <w:t>B) can lead to trade even in the face of absolute efficiency.</w:t>
      </w:r>
      <w:r>
        <w:rPr>
          <w:rFonts w:ascii="Times New Roman"/>
          <w:sz w:val="24"/>
        </w:rPr>
        <w:br/>
        <w:tab/>
      </w:r>
      <w:r>
        <w:rPr>
          <w:rFonts w:ascii="Times New Roman"/>
          <w:sz w:val="24"/>
        </w:rPr>
        <w:t>C) exists when one party can produce a good or service at a lower opportunity cost than another party.</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Country A can produce 10 yards of textiles or 6 pounds of food per unit of input. Country B can produce 8 yards of textiles or 5 pounds of food per unit of input. 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Country A is relatively more efficient than Country B in the production of food.</w:t>
      </w:r>
      <w:r>
        <w:rPr>
          <w:rFonts w:ascii="Times New Roman"/>
          <w:sz w:val="24"/>
        </w:rPr>
        <w:tab/>
        <w:br/>
        <w:tab/>
      </w:r>
      <w:r>
        <w:rPr>
          <w:rFonts w:ascii="Times New Roman"/>
          <w:sz w:val="24"/>
        </w:rPr>
        <w:t>B) Country B is relatively more efficient than Country A in the production of textiles.</w:t>
      </w:r>
      <w:r>
        <w:rPr>
          <w:rFonts w:ascii="Times New Roman"/>
          <w:sz w:val="24"/>
        </w:rPr>
        <w:br/>
        <w:tab/>
      </w:r>
      <w:r>
        <w:rPr>
          <w:rFonts w:ascii="Times New Roman"/>
          <w:sz w:val="24"/>
        </w:rPr>
        <w:t>C) Country A is relatively more efficient than Country B in the production of textiles.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Underlying the theory of comparative advantage are assumptions regarding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 trade between nations.</w:t>
      </w:r>
      <w:r>
        <w:rPr>
          <w:rFonts w:ascii="Times New Roman"/>
          <w:sz w:val="24"/>
        </w:rPr>
        <w:tab/>
        <w:br/>
        <w:tab/>
      </w:r>
      <w:r>
        <w:rPr>
          <w:rFonts w:ascii="Times New Roman"/>
          <w:b w:val="false"/>
          <w:i w:val="false"/>
          <w:color w:val="000000"/>
          <w:sz w:val="24"/>
        </w:rPr>
        <w:t xml:space="preserve">B) that the factors of production (land, labor, capital, and entrepreneurial ability) are relatively </w:t>
      </w:r>
      <w:r>
        <w:rPr>
          <w:rFonts w:ascii="Times New Roman"/>
          <w:b w:val="false"/>
          <w:i/>
          <w:color w:val="000000"/>
          <w:sz w:val="24"/>
        </w:rPr>
        <w:t>immobile.</w:t>
      </w:r>
      <w:r>
        <w:rPr>
          <w:rFonts w:ascii="Times New Roman"/>
          <w:sz w:val="24"/>
        </w:rPr>
      </w:r>
      <w:r>
        <w:rPr>
          <w:rFonts w:ascii="Times New Roman"/>
          <w:sz w:val="24"/>
        </w:rPr>
        <w:br/>
        <w:tab/>
      </w:r>
      <w:r>
        <w:rPr>
          <w:rFonts w:ascii="Times New Roman"/>
          <w:sz w:val="24"/>
        </w:rPr>
        <w:t>C) that the factors of production (land, labor, capital, and entrepreneurial ability) are relatively mobile.</w:t>
      </w:r>
      <w:r>
        <w:rPr>
          <w:rFonts w:ascii="Times New Roman"/>
          <w:sz w:val="24"/>
        </w:rPr>
        <w:br/>
        <w:tab/>
      </w:r>
      <w:r>
        <w:rPr>
          <w:rFonts w:ascii="Times New Roman"/>
          <w:b w:val="false"/>
          <w:i w:val="false"/>
          <w:color w:val="000000"/>
          <w:sz w:val="24"/>
        </w:rPr>
        <w:t xml:space="preserve">D) free trade between nations and that the factors of production (land, labor, capital, and entrepreneurial ability) are relatively </w:t>
      </w:r>
      <w:r>
        <w:rPr>
          <w:rFonts w:ascii="Times New Roman"/>
          <w:b w:val="false"/>
          <w:i/>
          <w:color w:val="000000"/>
          <w:sz w:val="24"/>
        </w:rPr>
        <w:t>immobile.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If one country is twice the size of another country and is better at making almost everything than the benighted citizens of the smaller country,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bigger country enjoys an absolute advantage.</w:t>
      </w:r>
      <w:r>
        <w:rPr>
          <w:rFonts w:ascii="Times New Roman"/>
          <w:sz w:val="24"/>
        </w:rPr>
        <w:tab/>
        <w:br/>
        <w:tab/>
      </w:r>
      <w:r>
        <w:rPr>
          <w:rFonts w:ascii="Times New Roman"/>
          <w:sz w:val="24"/>
        </w:rPr>
        <w:t>B) the bigger country enjoys an relative advantage.</w:t>
      </w:r>
      <w:r>
        <w:rPr>
          <w:rFonts w:ascii="Times New Roman"/>
          <w:sz w:val="24"/>
        </w:rPr>
        <w:br/>
        <w:tab/>
      </w:r>
      <w:r>
        <w:rPr>
          <w:rFonts w:ascii="Times New Roman"/>
          <w:sz w:val="24"/>
        </w:rPr>
        <w:t>C) the bigger country enjoys a comparative advantage.</w:t>
      </w:r>
      <w:r>
        <w:rPr>
          <w:rFonts w:ascii="Times New Roman"/>
          <w:sz w:val="24"/>
        </w:rPr>
        <w:br/>
        <w:tab/>
      </w:r>
      <w:r>
        <w:rPr>
          <w:rFonts w:ascii="Times New Roman"/>
          <w:sz w:val="24"/>
        </w:rPr>
        <w:t>D) there is not enough information to make a determination.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Country A can produce 10 yards of textiles or 6 pounds of food per unit of input. Country B can produce 8 yards of textiles or 5 pounds of food per unit of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Country A is relatively more efficient than Country B in the production of food.</w:t>
      </w:r>
      <w:r>
        <w:rPr>
          <w:rFonts w:ascii="Times New Roman"/>
          <w:sz w:val="24"/>
        </w:rPr>
        <w:tab/>
        <w:br/>
        <w:tab/>
      </w:r>
      <w:r>
        <w:rPr>
          <w:rFonts w:ascii="Times New Roman"/>
          <w:sz w:val="24"/>
        </w:rPr>
        <w:t>B) Country B is relatively more efficient than Country A in the production of food.</w:t>
      </w:r>
      <w:r>
        <w:rPr>
          <w:rFonts w:ascii="Times New Roman"/>
          <w:sz w:val="24"/>
        </w:rPr>
        <w:br/>
        <w:tab/>
      </w:r>
      <w:r>
        <w:rPr>
          <w:rFonts w:ascii="Times New Roman"/>
          <w:sz w:val="24"/>
        </w:rPr>
        <w:t>C) Country A has an absolute advantage over Country B in the production of food and textiles.</w:t>
      </w:r>
      <w:r>
        <w:rPr>
          <w:rFonts w:ascii="Times New Roman"/>
          <w:sz w:val="24"/>
        </w:rPr>
        <w:br/>
        <w:tab/>
      </w:r>
      <w:r>
        <w:rPr>
          <w:rFonts w:ascii="Times New Roman"/>
          <w:sz w:val="24"/>
        </w:rPr>
        <w:t>D) Country B is relatively more efficient than Country A in the production of food, but Country A has an absolute advantage over Country B in the production of food and textiles.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Country A can produce 10 yards of textiles or 6 pounds of food per unit of input. Country B can produce 8 yards of textiles or 5 pounds of food per unit of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Country A is relatively more efficient than Country B in the production of textiles.</w:t>
      </w:r>
      <w:r>
        <w:rPr>
          <w:rFonts w:ascii="Times New Roman"/>
          <w:sz w:val="24"/>
        </w:rPr>
        <w:tab/>
        <w:br/>
        <w:tab/>
      </w:r>
      <w:r>
        <w:rPr>
          <w:rFonts w:ascii="Times New Roman"/>
          <w:sz w:val="24"/>
        </w:rPr>
        <w:t>B) Country B is relatively more efficient than Country A in the production of food.</w:t>
      </w:r>
      <w:r>
        <w:rPr>
          <w:rFonts w:ascii="Times New Roman"/>
          <w:sz w:val="24"/>
        </w:rPr>
        <w:br/>
        <w:tab/>
      </w:r>
      <w:r>
        <w:rPr>
          <w:rFonts w:ascii="Times New Roman"/>
          <w:sz w:val="24"/>
        </w:rPr>
        <w:t>C) Country A has an absolute advantage over Country B in the production of food and textiles.</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Consider the no-trade input/output situation presented in the following table and graph for countries A and B. Assuming that free trade is legal; develop a scenario that will benefit the citizens of both countries.</w:t>
      </w:r>
      <w:r>
        <w:rPr>
          <w:rFonts w:ascii="Times New Roman"/>
          <w:sz w:val="24"/>
        </w:rPr>
        <w:br/>
      </w:r>
      <w:r>
        <w:rPr>
          <w:rFonts w:ascii="Times New Roman"/>
          <w:sz w:val="24"/>
        </w:rPr>
        <w:br/>
      </w:r>
      <w:r>
        <w:rPr>
          <w:rFonts w:ascii="Times New Roman"/>
          <w:b/>
          <w:i w:val="false"/>
          <w:color w:val="000000"/>
          <w:sz w:val="24"/>
        </w:rPr>
        <w:t>Input/Output without Trade</w:t>
      </w:r>
      <w:r>
        <w:rPr>
          <w:rFonts w:ascii="Times New Roman"/>
          <w:sz w:val="24"/>
        </w:rPr>
        <w:br/>
      </w:r>
      <w:r>
        <w:rPr>
          <w:rFonts w:ascii="Times New Roman"/>
          <w:sz w:val="24"/>
        </w:rPr>
      </w:r>
    </w:p>
    <w:tbl>
      <w:tblPr>
        <w:tblLayout w:type="autofit"/>
      </w:tblPr>
      <w:tr>
        <w:trPr>
          <w:trHeight w:val="30" w:hRule="atLeast"/>
        </w:trPr>
        <w:tc>
          <w:tcPr>
            <w:tcW w:w="5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Country</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 Total Potential Output</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 000,000s)</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Food</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w:t>
            </w: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w:t>
            </w: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Textiles</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w:t>
            </w: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1,700</w:t>
            </w: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II. Consumption</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 000,000s)</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Food</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w:t>
            </w: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w:t>
            </w:r>
          </w:p>
        </w:tc>
      </w:tr>
      <w:tr>
        <w:trPr>
          <w:trHeight w:val="30" w:hRule="atLeast"/>
        </w:trPr>
        <w:tc>
          <w:tcPr>
            <w:tcW w:w="5915" w:type="dxa"/>
            <w:tcBorders>
              <w:top w:val="outset" w:color="000000" w:sz="8"/>
              <w:left w:val="outset" w:color="000000" w:sz="8"/>
              <w:bottom w:val="outset" w:color="000000" w:sz="8"/>
              <w:right w:val="outset" w:color="000000" w:sz="8"/>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Textiles</w:t>
            </w:r>
          </w:p>
        </w:tc>
        <w:tc>
          <w:tcPr>
            <w:tcW w:w="1816"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w:t>
            </w:r>
          </w:p>
        </w:tc>
        <w:tc>
          <w:tcPr>
            <w:tcW w:w="1807"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w:t>
            </w:r>
          </w:p>
        </w:tc>
        <w:tc>
          <w:tcPr>
            <w:tcW w:w="16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r>
      <w:r>
        <w:rPr>
          <w:rFonts w:ascii="Times New Roman"/>
          <w:sz w:val="24"/>
        </w:rPr>
        <w:drawing>
          <wp:inline distT="0" distB="0" distL="0" distR="0">
            <wp:extent cx="5732145" cy="5741420"/>
            <wp:effectExtent l="0" t="0" r="0" b="0"/>
            <wp:docPr id="1" name="13252713924971341_1.ext" descr="13252713924971341_1.ext"/>
            <wp:cNvGraphicFramePr>
              <a:graphicFrameLocks noChangeAspect="true"/>
            </wp:cNvGraphicFramePr>
            <a:graphic>
              <a:graphicData uri="http://schemas.openxmlformats.org/drawingml/2006/picture">
                <pic:pic>
                  <pic:nvPicPr>
                    <pic:cNvPr id="2" name="13252713924971341_1.ext"/>
                    <pic:cNvPicPr/>
                  </pic:nvPicPr>
                  <pic:blipFill>
                    <a:blip r:embed="rId5"/>
                    <a:stretch>
                      <a:fillRect/>
                    </a:stretch>
                  </pic:blipFill>
                  <pic:spPr>
                    <a:xfrm>
                      <a:off x="0" y="0"/>
                      <a:ext cx="5732145" cy="574142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Country B should make all the textiles and trade with Country A for food.</w:t>
      </w:r>
      <w:r>
        <w:rPr>
          <w:rFonts w:ascii="Times New Roman"/>
          <w:sz w:val="24"/>
        </w:rPr>
        <w:tab/>
        <w:br/>
        <w:tab/>
      </w:r>
      <w:r>
        <w:rPr>
          <w:rFonts w:ascii="Times New Roman"/>
          <w:sz w:val="24"/>
        </w:rPr>
        <w:t>B) Country A should make nothing but textiles and trade with Country B for food.</w:t>
      </w:r>
      <w:r>
        <w:rPr>
          <w:rFonts w:ascii="Times New Roman"/>
          <w:sz w:val="24"/>
        </w:rPr>
        <w:br/>
        <w:tab/>
      </w:r>
      <w:r>
        <w:rPr>
          <w:rFonts w:ascii="Times New Roman"/>
          <w:sz w:val="24"/>
        </w:rPr>
        <w:t>C) Country B should make all the textiles and Country A should make all the food.</w:t>
      </w:r>
      <w:r>
        <w:rPr>
          <w:rFonts w:ascii="Times New Roman"/>
          <w:sz w:val="24"/>
        </w:rPr>
        <w:br/>
        <w:tab/>
      </w:r>
      <w:r>
        <w:rPr>
          <w:rFonts w:ascii="Times New Roman"/>
          <w:sz w:val="24"/>
        </w:rPr>
        <w:t>D) Country B should make nothing but textiles and trade with Country A for food.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Countries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5732145" cy="4593646"/>
            <wp:effectExtent l="0" t="0" r="0" b="0"/>
            <wp:docPr id="1" name="13252713924971350_1.ext" descr="13252713924971350_1.ext"/>
            <wp:cNvGraphicFramePr>
              <a:graphicFrameLocks noChangeAspect="true"/>
            </wp:cNvGraphicFramePr>
            <a:graphic>
              <a:graphicData uri="http://schemas.openxmlformats.org/drawingml/2006/picture">
                <pic:pic>
                  <pic:nvPicPr>
                    <pic:cNvPr id="2" name="13252713924971350_1.ext"/>
                    <pic:cNvPicPr/>
                  </pic:nvPicPr>
                  <pic:blipFill>
                    <a:blip r:embed="rId6"/>
                    <a:stretch>
                      <a:fillRect/>
                    </a:stretch>
                  </pic:blipFill>
                  <pic:spPr>
                    <a:xfrm>
                      <a:off x="0" y="0"/>
                      <a:ext cx="5732145" cy="4593646"/>
                    </a:xfrm>
                    <a:prstGeom prst="rect">
                      <a:avLst/>
                    </a:prstGeom>
                  </pic:spPr>
                </pic:pic>
              </a:graphicData>
            </a:graphic>
          </wp:inline>
        </w:drawing>
      </w:r>
      <w:r>
        <w:rPr>
          <w:rFonts w:ascii="Times New Roman"/>
          <w:b/>
          <w:i w:val="false"/>
          <w:color w:val="000000"/>
          <w:sz w:val="24"/>
        </w:rPr>
        <w:t xml:space="preserve"> </w:t>
      </w:r>
      <w:r>
        <w:rPr>
          <w:rFonts w:ascii="Times New Roman"/>
          <w:sz w:val="24"/>
        </w:rPr>
        <w:br/>
      </w:r>
      <w:r>
        <w:rPr>
          <w:rFonts w:ascii="Times New Roman"/>
          <w:b/>
          <w:i w:val="false"/>
          <w:color w:val="000000"/>
          <w:sz w:val="24"/>
        </w:rPr>
        <w:t xml:space="preserve"> </w:t>
      </w:r>
      <w:r>
        <w:rPr>
          <w:rFonts w:ascii="Times New Roman"/>
          <w:b w:val="false"/>
          <w:i w:val="false"/>
          <w:color w:val="000000"/>
          <w:sz w:val="24"/>
        </w:rPr>
        <w:t>Under the theory of comparative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citizens of country A should make food and trade with the citizens of country B for textiles.</w:t>
      </w:r>
      <w:r>
        <w:rPr>
          <w:rFonts w:ascii="Times New Roman"/>
          <w:sz w:val="24"/>
        </w:rPr>
        <w:tab/>
        <w:br/>
        <w:tab/>
      </w:r>
      <w:r>
        <w:rPr>
          <w:rFonts w:ascii="Times New Roman"/>
          <w:sz w:val="24"/>
        </w:rPr>
        <w:t>B) The citizens of country A should make textiles and trade with the citizens of country B for food.</w:t>
      </w:r>
      <w:r>
        <w:rPr>
          <w:rFonts w:ascii="Times New Roman"/>
          <w:sz w:val="24"/>
        </w:rPr>
        <w:br/>
        <w:tab/>
      </w:r>
      <w:r>
        <w:rPr>
          <w:rFonts w:ascii="Times New Roman"/>
          <w:sz w:val="24"/>
        </w:rPr>
        <w:t>C) There are no gains from trade in this example.</w:t>
      </w:r>
      <w:r>
        <w:rPr>
          <w:rFonts w:ascii="Times New Roman"/>
          <w:sz w:val="24"/>
        </w:rPr>
        <w:br/>
        <w:tab/>
      </w:r>
      <w:r>
        <w:rPr>
          <w:rFonts w:ascii="Times New Roman"/>
          <w:sz w:val="24"/>
        </w:rPr>
        <w:t>D) A is twice as good as B at making food and B is twice as good as A at making textiles.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Counties A and B currently consume 400 units of food and 400 units of textiles each and currently do not trade with one another. The citizens of country A have to give up one unit of food to gain two units of textiles, while the citizens of country B have to give up one unit of textiles to gain two units of food. Their production possibilities curves are shown.</w:t>
      </w:r>
      <w:r>
        <w:rPr>
          <w:rFonts w:ascii="Times New Roman"/>
          <w:b/>
          <w:i w:val="false"/>
          <w:color w:val="000000"/>
          <w:sz w:val="24"/>
        </w:rPr>
        <w:t xml:space="preserve"> </w:t>
      </w:r>
      <w:r>
        <w:rPr>
          <w:rFonts w:ascii="Times New Roman"/>
          <w:sz w:val="24"/>
        </w:rPr>
      </w:r>
      <w:r>
        <w:rPr>
          <w:rFonts w:ascii="Times New Roman"/>
          <w:sz w:val="24"/>
        </w:rPr>
        <w:drawing>
          <wp:inline distT="0" distB="0" distL="0" distR="0">
            <wp:extent cx="5732145" cy="4593646"/>
            <wp:effectExtent l="0" t="0" r="0" b="0"/>
            <wp:docPr id="1" name="13252713924971331_1.ext" descr="13252713924971331_1.ext"/>
            <wp:cNvGraphicFramePr>
              <a:graphicFrameLocks noChangeAspect="true"/>
            </wp:cNvGraphicFramePr>
            <a:graphic>
              <a:graphicData uri="http://schemas.openxmlformats.org/drawingml/2006/picture">
                <pic:pic>
                  <pic:nvPicPr>
                    <pic:cNvPr id="2" name="13252713924971331_1.ext"/>
                    <pic:cNvPicPr/>
                  </pic:nvPicPr>
                  <pic:blipFill>
                    <a:blip r:embed="rId7"/>
                    <a:stretch>
                      <a:fillRect/>
                    </a:stretch>
                  </pic:blipFill>
                  <pic:spPr>
                    <a:xfrm>
                      <a:off x="0" y="0"/>
                      <a:ext cx="5732145" cy="4593646"/>
                    </a:xfrm>
                    <a:prstGeom prst="rect">
                      <a:avLst/>
                    </a:prstGeom>
                  </pic:spPr>
                </pic:pic>
              </a:graphicData>
            </a:graphic>
          </wp:inline>
        </w:drawing>
      </w:r>
      <w:r>
        <w:rPr>
          <w:rFonts w:ascii="Times New Roman"/>
          <w:b/>
          <w:i w:val="false"/>
          <w:color w:val="000000"/>
          <w:sz w:val="24"/>
        </w:rPr>
        <w:t xml:space="preserve"> </w:t>
      </w:r>
      <w:r>
        <w:rPr>
          <w:rFonts w:ascii="Times New Roman"/>
          <w:sz w:val="24"/>
        </w:rPr>
        <w:br/>
      </w:r>
      <w:r>
        <w:rPr>
          <w:rFonts w:ascii="Times New Roman"/>
          <w:b/>
          <w:i w:val="false"/>
          <w:color w:val="000000"/>
          <w:sz w:val="24"/>
        </w:rPr>
        <w:t xml:space="preserve"> </w:t>
      </w:r>
      <w:r>
        <w:rPr>
          <w:rFonts w:ascii="Times New Roman"/>
          <w:b w:val="false"/>
          <w:i w:val="false"/>
          <w:color w:val="000000"/>
          <w:sz w:val="24"/>
        </w:rPr>
        <w:t>Under the theory of comparative advantage, if free trade is allowed, the market clearing price (or exchange rate, if you will) between food and textiles will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 unit of food for one unit of textiles.</w:t>
      </w:r>
      <w:r>
        <w:rPr>
          <w:rFonts w:ascii="Times New Roman"/>
          <w:sz w:val="24"/>
        </w:rPr>
        <w:tab/>
        <w:br/>
        <w:tab/>
      </w:r>
      <w:r>
        <w:rPr>
          <w:rFonts w:ascii="Times New Roman"/>
          <w:sz w:val="24"/>
        </w:rPr>
        <w:t>B) somewhere between one unit of food for two units of textiles and two units of food for one unit of textiles.</w:t>
      </w:r>
      <w:r>
        <w:rPr>
          <w:rFonts w:ascii="Times New Roman"/>
          <w:sz w:val="24"/>
        </w:rPr>
        <w:br/>
        <w:tab/>
      </w:r>
      <w:r>
        <w:rPr>
          <w:rFonts w:ascii="Times New Roman"/>
          <w:sz w:val="24"/>
        </w:rPr>
        <w:t>C) one unit of food for two units of textiles.</w:t>
      </w:r>
      <w:r>
        <w:rPr>
          <w:rFonts w:ascii="Times New Roman"/>
          <w:sz w:val="24"/>
        </w:rPr>
        <w:br/>
        <w:tab/>
      </w:r>
      <w:r>
        <w:rPr>
          <w:rFonts w:ascii="Times New Roman"/>
          <w:sz w:val="24"/>
        </w:rPr>
        <w:t>D) two units of food for one unit of textiles.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 xml:space="preserve">Countries A and B currently consume 400 units of food and 400 units of textiles each and currently do not trade with one another. The citizens of country A have to give up one unit of food to gain two units of textiles, while the not trade citizens of country B have to give up one unit of textiles to gain two units of food. Their production possibilities curves are shown. </w:t>
      </w:r>
      <w:r>
        <w:rPr>
          <w:rFonts w:ascii="Times New Roman"/>
          <w:b/>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5732145" cy="4593646"/>
            <wp:effectExtent l="0" t="0" r="0" b="0"/>
            <wp:docPr id="1" name="13252713924971337_1.ext" descr="13252713924971337_1.ext"/>
            <wp:cNvGraphicFramePr>
              <a:graphicFrameLocks noChangeAspect="true"/>
            </wp:cNvGraphicFramePr>
            <a:graphic>
              <a:graphicData uri="http://schemas.openxmlformats.org/drawingml/2006/picture">
                <pic:pic>
                  <pic:nvPicPr>
                    <pic:cNvPr id="2" name="13252713924971337_1.ext"/>
                    <pic:cNvPicPr/>
                  </pic:nvPicPr>
                  <pic:blipFill>
                    <a:blip r:embed="rId8"/>
                    <a:stretch>
                      <a:fillRect/>
                    </a:stretch>
                  </pic:blipFill>
                  <pic:spPr>
                    <a:xfrm>
                      <a:off x="0" y="0"/>
                      <a:ext cx="5732145" cy="4593646"/>
                    </a:xfrm>
                    <a:prstGeom prst="rect">
                      <a:avLst/>
                    </a:prstGeom>
                  </pic:spPr>
                </pic:pic>
              </a:graphicData>
            </a:graphic>
          </wp:inline>
        </w:drawing>
      </w:r>
      <w:r>
        <w:rPr>
          <w:rFonts w:ascii="Times New Roman"/>
          <w:b/>
          <w:i w:val="false"/>
          <w:color w:val="000000"/>
          <w:sz w:val="24"/>
        </w:rPr>
        <w:t xml:space="preserve"> </w:t>
      </w:r>
      <w:r>
        <w:rPr>
          <w:rFonts w:ascii="Times New Roman"/>
          <w:sz w:val="24"/>
        </w:rPr>
        <w:br/>
      </w:r>
      <w:r>
        <w:rPr>
          <w:rFonts w:ascii="Times New Roman"/>
          <w:b w:val="false"/>
          <w:i w:val="false"/>
          <w:color w:val="000000"/>
          <w:sz w:val="24"/>
        </w:rPr>
        <w:t>Suppose that trade is allowed and that the international exchange rate between food and textiles is one-for-one. The increased consumption following trade will be</w:t>
      </w:r>
      <w:r>
        <w:rPr>
          <w:rFonts w:ascii="Times New Roman"/>
          <w:sz w:val="24"/>
        </w:rPr>
        <w:br/>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of 400 units of food and 400 units of textiles.</w:t>
      </w:r>
      <w:r>
        <w:rPr>
          <w:rFonts w:ascii="Times New Roman"/>
          <w:sz w:val="24"/>
        </w:rPr>
        <w:tab/>
        <w:br/>
        <w:tab/>
      </w:r>
      <w:r>
        <w:rPr>
          <w:rFonts w:ascii="Times New Roman"/>
          <w:sz w:val="24"/>
        </w:rPr>
        <w:t>B) an increase of 1,200 units of food and 1,200 units of textiles.</w:t>
      </w:r>
      <w:r>
        <w:rPr>
          <w:rFonts w:ascii="Times New Roman"/>
          <w:sz w:val="24"/>
        </w:rPr>
        <w:br/>
        <w:tab/>
      </w:r>
      <w:r>
        <w:rPr>
          <w:rFonts w:ascii="Times New Roman"/>
          <w:sz w:val="24"/>
        </w:rPr>
        <w:t>C) an increase of 800 units of food and 800 units of textiles.</w:t>
      </w:r>
      <w:r>
        <w:rPr>
          <w:rFonts w:ascii="Times New Roman"/>
          <w:sz w:val="24"/>
        </w:rPr>
        <w:br/>
        <w:tab/>
      </w:r>
      <w:r>
        <w:rPr>
          <w:rFonts w:ascii="Times New Roman"/>
          <w:sz w:val="24"/>
        </w:rPr>
        <w:t>D) there are no gains from trade in this example.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modern times, it is not a country per se but rather a controller of capital and know-how that gives the country in which it is domiciled a comparative advantage over another country. These controllers of capital and technology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state.</w:t>
      </w:r>
      <w:r>
        <w:rPr>
          <w:rFonts w:ascii="Times New Roman"/>
          <w:sz w:val="24"/>
        </w:rPr>
        <w:tab/>
        <w:br/>
        <w:tab/>
      </w:r>
      <w:r>
        <w:rPr>
          <w:rFonts w:ascii="Times New Roman"/>
          <w:sz w:val="24"/>
        </w:rPr>
        <w:t>B) the multinational corporations (MNCs).</w:t>
      </w:r>
      <w:r>
        <w:rPr>
          <w:rFonts w:ascii="Times New Roman"/>
          <w:sz w:val="24"/>
        </w:rPr>
        <w:br/>
        <w:tab/>
      </w:r>
      <w:r>
        <w:rPr>
          <w:rFonts w:ascii="Times New Roman"/>
          <w:sz w:val="24"/>
        </w:rPr>
        <w:t>C) portfolio managers of international mutual funds.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International trade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"zero-sum" game in which one country benefits at the expense of another country.</w:t>
      </w:r>
      <w:r>
        <w:rPr>
          <w:rFonts w:ascii="Times New Roman"/>
          <w:sz w:val="24"/>
        </w:rPr>
        <w:tab/>
        <w:br/>
        <w:tab/>
      </w:r>
      <w:r>
        <w:rPr>
          <w:rFonts w:ascii="Times New Roman"/>
          <w:sz w:val="24"/>
        </w:rPr>
        <w:t>B) an "increasing-sum" game at which all players become winners.</w:t>
      </w:r>
      <w:r>
        <w:rPr>
          <w:rFonts w:ascii="Times New Roman"/>
          <w:sz w:val="24"/>
        </w:rPr>
        <w:br/>
        <w:tab/>
      </w:r>
      <w:r>
        <w:rPr>
          <w:rFonts w:ascii="Times New Roman"/>
          <w:sz w:val="24"/>
        </w:rPr>
        <w:t>C) prone to both countries being worse off than had they not participated in international trade.</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doctrine of comparative advantage was first put forth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Adam Smith.</w:t>
      </w:r>
      <w:r>
        <w:rPr>
          <w:rFonts w:ascii="Times New Roman"/>
          <w:sz w:val="24"/>
        </w:rPr>
        <w:tab/>
        <w:br/>
        <w:tab/>
      </w:r>
      <w:r>
        <w:rPr>
          <w:rFonts w:ascii="Times New Roman"/>
          <w:sz w:val="24"/>
        </w:rPr>
        <w:t>B) David Ricardo.</w:t>
      </w:r>
      <w:r>
        <w:rPr>
          <w:rFonts w:ascii="Times New Roman"/>
          <w:sz w:val="24"/>
        </w:rPr>
        <w:br/>
        <w:tab/>
      </w:r>
      <w:r>
        <w:rPr>
          <w:rFonts w:ascii="Times New Roman"/>
          <w:sz w:val="24"/>
        </w:rPr>
        <w:t>C) Ricky Ricardo.</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comparative advantage argument in free trade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ignores the cost of readjustment.</w:t>
      </w:r>
      <w:r>
        <w:rPr>
          <w:rFonts w:ascii="Times New Roman"/>
          <w:sz w:val="24"/>
        </w:rPr>
        <w:tab/>
        <w:br/>
        <w:tab/>
      </w:r>
      <w:r>
        <w:rPr>
          <w:rFonts w:ascii="Times New Roman"/>
          <w:sz w:val="24"/>
        </w:rPr>
        <w:t>B) is a short-run argument.</w:t>
      </w:r>
      <w:r>
        <w:rPr>
          <w:rFonts w:ascii="Times New Roman"/>
          <w:sz w:val="24"/>
        </w:rPr>
        <w:br/>
        <w:tab/>
      </w:r>
      <w:r>
        <w:rPr>
          <w:rFonts w:ascii="Times New Roman"/>
          <w:sz w:val="24"/>
        </w:rPr>
        <w:t>C) only works for two goods at a time.</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If you can make a good product at a low </w:t>
      </w:r>
      <w:r>
        <w:rPr>
          <w:rFonts w:ascii="Times New Roman"/>
          <w:b w:val="false"/>
          <w:i/>
          <w:color w:val="000000"/>
          <w:sz w:val="24"/>
        </w:rPr>
        <w:t>opportunity</w:t>
      </w:r>
      <w:r>
        <w:rPr>
          <w:rFonts w:ascii="Times New Roman"/>
          <w:b w:val="false"/>
          <w:i w:val="false"/>
          <w:color w:val="000000"/>
          <w:sz w:val="24"/>
        </w:rPr>
        <w:t xml:space="preserve"> cost,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 would be well served to produce that good and trade for other goods.</w:t>
      </w:r>
      <w:r>
        <w:rPr>
          <w:rFonts w:ascii="Times New Roman"/>
          <w:sz w:val="24"/>
        </w:rPr>
        <w:tab/>
        <w:br/>
        <w:tab/>
      </w:r>
      <w:r>
        <w:rPr>
          <w:rFonts w:ascii="Times New Roman"/>
          <w:sz w:val="24"/>
        </w:rPr>
        <w:t>B) you should make something else that has a higher value.</w:t>
      </w:r>
      <w:r>
        <w:rPr>
          <w:rFonts w:ascii="Times New Roman"/>
          <w:sz w:val="24"/>
        </w:rPr>
        <w:br/>
        <w:tab/>
      </w:r>
      <w:r>
        <w:rPr>
          <w:rFonts w:ascii="Times New Roman"/>
          <w:sz w:val="24"/>
        </w:rPr>
        <w:t>C) you should make something else that has a higher opportunity cost.</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 country like North Korea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likely rejects the notion of increased opportunity presented by free trade.</w:t>
      </w:r>
      <w:r>
        <w:rPr>
          <w:rFonts w:ascii="Times New Roman"/>
          <w:sz w:val="24"/>
        </w:rPr>
        <w:tab/>
        <w:br/>
        <w:tab/>
      </w:r>
      <w:r>
        <w:rPr>
          <w:rFonts w:ascii="Times New Roman"/>
          <w:sz w:val="24"/>
        </w:rPr>
        <w:t>B) engages in free trade.</w:t>
      </w:r>
      <w:r>
        <w:rPr>
          <w:rFonts w:ascii="Times New Roman"/>
          <w:sz w:val="24"/>
        </w:rPr>
        <w:br/>
        <w:tab/>
      </w:r>
      <w:r>
        <w:rPr>
          <w:rFonts w:ascii="Times New Roman"/>
          <w:sz w:val="24"/>
        </w:rPr>
        <w:t>C) lies on a production possibilities curve superior to South Korea, since North Korea protects its international producers.</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an absolute advantage in producing wheat in Case 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an absolute advantage in producing beer in Case 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an absolute advantage in producing beer in Case II?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 &lt;i&gt;&lt;/i&gt;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 comparative advantage in producing beer in Case 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 comparative advantage in wheat production in Case 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has a comparative advantage in wheat production in Case II?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Dakota</w:t>
      </w:r>
      <w:r>
        <w:rPr>
          <w:rFonts w:ascii="Times New Roman"/>
          <w:sz w:val="24"/>
        </w:rPr>
        <w:tab/>
        <w:br/>
        <w:tab/>
      </w:r>
      <w:r>
        <w:rPr>
          <w:rFonts w:ascii="Times New Roman"/>
          <w:sz w:val="24"/>
        </w:rPr>
        <w:t>B) North Dakota</w:t>
      </w:r>
      <w:r>
        <w:rPr>
          <w:rFonts w:ascii="Times New Roman"/>
          <w:sz w:val="24"/>
        </w:rPr>
        <w:br/>
        <w:tab/>
      </w:r>
      <w:r>
        <w:rPr>
          <w:rFonts w:ascii="Times New Roman"/>
          <w:sz w:val="24"/>
        </w:rPr>
        <w:t>C) Neither state</w:t>
      </w:r>
      <w:r>
        <w:rPr>
          <w:rFonts w:ascii="Times New Roman"/>
          <w:sz w:val="24"/>
        </w:rPr>
        <w:br/>
        <w:tab/>
      </w:r>
      <w:r>
        <w:rPr>
          <w:rFonts w:ascii="Times New Roman"/>
          <w:sz w:val="24"/>
        </w:rPr>
        <w:t>D) Both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relative price of wheat in North Dakota prior to trade in Case II?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2 bushels of wheat = ½ bottle of beer</w:t>
      </w:r>
      <w:r>
        <w:rPr>
          <w:rFonts w:ascii="Times New Roman"/>
          <w:sz w:val="24"/>
        </w:rPr>
      </w:r>
      <w:r>
        <w:rPr>
          <w:rFonts w:ascii="Times New Roman"/>
          <w:sz w:val="24"/>
        </w:rPr>
        <w:tab/>
        <w:br/>
        <w:tab/>
      </w:r>
      <w:r>
        <w:rPr>
          <w:rFonts w:ascii="Times New Roman"/>
          <w:b w:val="false"/>
          <w:i w:val="false"/>
          <w:color w:val="000000"/>
          <w:sz w:val="24"/>
        </w:rPr>
        <w:t>B) ½ bushel of wheat = 2 bottles of beer</w:t>
      </w:r>
      <w:r>
        <w:rPr>
          <w:rFonts w:ascii="Times New Roman"/>
          <w:sz w:val="24"/>
        </w:rPr>
      </w:r>
      <w:r>
        <w:rPr>
          <w:rFonts w:ascii="Times New Roman"/>
          <w:sz w:val="24"/>
        </w:rPr>
        <w:br/>
        <w:tab/>
      </w:r>
      <w:r>
        <w:rPr>
          <w:rFonts w:ascii="Times New Roman"/>
          <w:b w:val="false"/>
          <w:i w:val="false"/>
          <w:color w:val="000000"/>
          <w:sz w:val="24"/>
        </w:rPr>
        <w:t>C) 1 bushel of wheat = ½ bottle of beer</w:t>
      </w:r>
      <w:r>
        <w:rPr>
          <w:rFonts w:ascii="Times New Roman"/>
          <w:sz w:val="24"/>
        </w:rPr>
      </w:r>
      <w:r>
        <w:rPr>
          <w:rFonts w:ascii="Times New Roman"/>
          <w:sz w:val="24"/>
        </w:rPr>
        <w:br/>
        <w:tab/>
      </w:r>
      <w:r>
        <w:rPr>
          <w:rFonts w:ascii="Times New Roman"/>
          <w:sz w:val="24"/>
        </w:rPr>
        <w:t>D) 1 bushel of wheat = 2 bottles of beer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For case II, in what range must the "international" price of wheat fall? ( </w:t>
      </w:r>
      <w:r>
        <w:rPr>
          <w:rFonts w:ascii="Times New Roman"/>
          <w:b w:val="false"/>
          <w:i/>
          <w:color w:val="000000"/>
          <w:sz w:val="24"/>
        </w:rPr>
        <w:t>i.e</w:t>
      </w:r>
      <w:r>
        <w:rPr>
          <w:rFonts w:ascii="Times New Roman"/>
          <w:b w:val="false"/>
          <w:i w:val="false"/>
          <w:color w:val="000000"/>
          <w:sz w:val="24"/>
        </w:rPr>
        <w:t>., if North and South Dakota trade only with each other, what is the possible range of prices?)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Between 1 bushel of wheat = 4/3 bottles of beer and 1 bushel of wheat = 2 bottles of beer</w:t>
      </w:r>
      <w:r>
        <w:rPr>
          <w:rFonts w:ascii="Times New Roman"/>
          <w:sz w:val="24"/>
        </w:rPr>
        <w:tab/>
        <w:br/>
        <w:tab/>
      </w:r>
      <w:r>
        <w:rPr>
          <w:rFonts w:ascii="Times New Roman"/>
          <w:sz w:val="24"/>
        </w:rPr>
        <w:t>B) Between 1 bushel of wheat = 3/4 bottles of beer and 1 bushel of wheat = 2 bottles of beer</w:t>
      </w:r>
      <w:r>
        <w:rPr>
          <w:rFonts w:ascii="Times New Roman"/>
          <w:sz w:val="24"/>
        </w:rPr>
        <w:br/>
        <w:tab/>
      </w:r>
      <w:r>
        <w:rPr>
          <w:rFonts w:ascii="Times New Roman"/>
          <w:b w:val="false"/>
          <w:i w:val="false"/>
          <w:color w:val="000000"/>
          <w:sz w:val="24"/>
        </w:rPr>
        <w:t>C) Between 1 bushel of wheat = 3/4 bottles of beer and 1 bushel of wheat = ½ bottles of beer</w:t>
      </w:r>
      <w:r>
        <w:rPr>
          <w:rFonts w:ascii="Times New Roman"/>
          <w:sz w:val="24"/>
        </w:rPr>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For case II, let the international price be 1 bottle = 1 bushel. Derive South Dakota's "trading possibilities curve."</w:t>
      </w:r>
      <w:r>
        <w:rPr>
          <w:rFonts w:ascii="Times New Roman"/>
          <w:sz w:val="24"/>
        </w:rPr>
        <w:br/>
      </w:r>
      <w:r>
        <w:rPr>
          <w:rFonts w:ascii="Times New Roman"/>
          <w:sz w:val="24"/>
        </w:rPr>
      </w:r>
    </w:p>
    <w:tbl>
      <w:tblPr>
        <w:tblLayout w:type="autofit"/>
      </w:tblPr>
      <w:tr>
        <w:trPr>
          <w:trHeight w:val="30" w:hRule="atLeast"/>
        </w:trPr>
        <w:tc>
          <w:tcPr>
            <w:tcW w:w="39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4"/>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South Dakota</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Wheet (bushels)</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Option A</w:t>
      </w:r>
      <w:r>
        <w:rPr>
          <w:rFonts w:ascii="Times New Roman"/>
          <w:sz w:val="24"/>
        </w:rPr>
        <w:tab/>
        <w:br/>
        <w:tab/>
      </w:r>
      <w:r>
        <w:rPr>
          <w:rFonts w:ascii="Times New Roman"/>
          <w:sz w:val="24"/>
        </w:rPr>
        <w:t>B) Option B</w:t>
      </w:r>
      <w:r>
        <w:rPr>
          <w:rFonts w:ascii="Times New Roman"/>
          <w:sz w:val="24"/>
        </w:rPr>
        <w:br/>
        <w:tab/>
      </w:r>
      <w:r>
        <w:rPr>
          <w:rFonts w:ascii="Times New Roman"/>
          <w:sz w:val="24"/>
        </w:rPr>
        <w:t>C) Option C</w:t>
      </w:r>
      <w:r>
        <w:rPr>
          <w:rFonts w:ascii="Times New Roman"/>
          <w:sz w:val="24"/>
        </w:rPr>
        <w:br/>
        <w:tab/>
      </w:r>
      <w:r>
        <w:rPr>
          <w:rFonts w:ascii="Times New Roman"/>
          <w:sz w:val="24"/>
        </w:rPr>
        <w:t>D) Option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table below shows the bushels of wheat and the bottles of beer that North and South Dakota can produce per day of labor under two different hypothetical situations (Cases I and II).</w:t>
      </w:r>
      <w:r>
        <w:rPr>
          <w:rFonts w:ascii="Times New Roman"/>
          <w:sz w:val="24"/>
        </w:rPr>
        <w:br/>
      </w:r>
      <w:r>
        <w:rPr>
          <w:rFonts w:ascii="Times New Roman"/>
          <w:sz w:val="24"/>
        </w:rPr>
      </w:r>
    </w:p>
    <w:tbl>
      <w:tblPr>
        <w:tblLayout w:type="autofit"/>
      </w:tblP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w:t>
            </w: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Case II</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Dakota</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Dakota</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r>
      <w:tr>
        <w:trPr>
          <w:trHeight w:val="30" w:hRule="atLeast"/>
        </w:trPr>
        <w:tc>
          <w:tcPr>
            <w:tcW w:w="4024"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8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For case II, let the international price be 1 bottle = 1 bushel. Derive North Dakota's "trading possibilities curve."</w:t>
      </w:r>
      <w:r>
        <w:rPr>
          <w:rFonts w:ascii="Times New Roman"/>
          <w:sz w:val="24"/>
        </w:rPr>
        <w:br/>
      </w:r>
      <w:r>
        <w:rPr>
          <w:rFonts w:ascii="Times New Roman"/>
          <w:sz w:val="24"/>
        </w:rPr>
      </w:r>
    </w:p>
    <w:tbl>
      <w:tblPr>
        <w:tblLayout w:type="autofit"/>
      </w:tblPr>
      <w:tr>
        <w:trPr>
          <w:trHeight w:val="30" w:hRule="atLeast"/>
        </w:trPr>
        <w:tc>
          <w:tcPr>
            <w:tcW w:w="39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4"/>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North Dakota</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Wheat (bushels)</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r>
        <w:trPr>
          <w:trHeight w:val="30" w:hRule="atLeast"/>
        </w:trPr>
        <w:tc>
          <w:tcPr>
            <w:tcW w:w="3947"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Beer (bottles)</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12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12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Option A</w:t>
      </w:r>
      <w:r>
        <w:rPr>
          <w:rFonts w:ascii="Times New Roman"/>
          <w:sz w:val="24"/>
        </w:rPr>
        <w:tab/>
        <w:br/>
        <w:tab/>
      </w:r>
      <w:r>
        <w:rPr>
          <w:rFonts w:ascii="Times New Roman"/>
          <w:sz w:val="24"/>
        </w:rPr>
        <w:t>B) Option B</w:t>
      </w:r>
      <w:r>
        <w:rPr>
          <w:rFonts w:ascii="Times New Roman"/>
          <w:sz w:val="24"/>
        </w:rPr>
        <w:br/>
        <w:tab/>
      </w:r>
      <w:r>
        <w:rPr>
          <w:rFonts w:ascii="Times New Roman"/>
          <w:sz w:val="24"/>
        </w:rPr>
        <w:t>C) Option C</w:t>
      </w:r>
      <w:r>
        <w:rPr>
          <w:rFonts w:ascii="Times New Roman"/>
          <w:sz w:val="24"/>
        </w:rPr>
        <w:br/>
        <w:tab/>
      </w:r>
      <w:r>
        <w:rPr>
          <w:rFonts w:ascii="Times New Roman"/>
          <w:sz w:val="24"/>
        </w:rPr>
        <w:t>D) Option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399"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72"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72"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79"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Whiskey consumption without trade</w:t>
            </w:r>
          </w:p>
        </w:tc>
      </w:tr>
      <w:tr>
        <w:trPr/>
        <w:tc>
          <w:tcPr>
            <w:tcW w:w="5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72" w:type="dxa"/>
            <w:tcBorders/>
            <w:tcMar>
              <w:top w:w="15" w:type="dxa"/>
              <w:left w:w="15" w:type="dxa"/>
              <w:bottom w:w="15" w:type="dxa"/>
              <w:right w:w="15" w:type="dxa"/>
            </w:tcMar>
            <w:vAlign w:val="top"/>
          </w:tcPr>
          <w:p/>
        </w:tc>
        <w:tc>
          <w:tcPr>
            <w:tcW w:w="7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85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72" w:type="dxa"/>
            <w:tcBorders/>
            <w:tcMar>
              <w:top w:w="15" w:type="dxa"/>
              <w:left w:w="15" w:type="dxa"/>
              <w:bottom w:w="15" w:type="dxa"/>
              <w:right w:w="15" w:type="dxa"/>
            </w:tcMar>
            <w:vAlign w:val="top"/>
          </w:tcPr>
          <w:p/>
        </w:tc>
        <w:tc>
          <w:tcPr>
            <w:tcW w:w="126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26"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79" w:type="dxa"/>
            <w:tcBorders/>
            <w:tcMar>
              <w:top w:w="15" w:type="dxa"/>
              <w:left w:w="15" w:type="dxa"/>
              <w:bottom w:w="15" w:type="dxa"/>
              <w:right w:w="15" w:type="dxa"/>
            </w:tcMar>
            <w:vAlign w:val="top"/>
          </w:tcPr>
          <w:p/>
        </w:tc>
        <w:tc>
          <w:tcPr>
            <w:tcW w:w="12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71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39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72" w:type="dxa"/>
            <w:tcBorders/>
            <w:tcMar>
              <w:top w:w="15" w:type="dxa"/>
              <w:left w:w="15" w:type="dxa"/>
              <w:bottom w:w="15" w:type="dxa"/>
              <w:right w:w="15" w:type="dxa"/>
            </w:tcMar>
            <w:vAlign w:val="top"/>
          </w:tcPr>
          <w:p/>
        </w:tc>
        <w:tc>
          <w:tcPr>
            <w:tcW w:w="7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85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72" w:type="dxa"/>
            <w:tcBorders/>
            <w:tcMar>
              <w:top w:w="15" w:type="dxa"/>
              <w:left w:w="15" w:type="dxa"/>
              <w:bottom w:w="15" w:type="dxa"/>
              <w:right w:w="15" w:type="dxa"/>
            </w:tcMar>
            <w:vAlign w:val="top"/>
          </w:tcPr>
          <w:p/>
        </w:tc>
        <w:tc>
          <w:tcPr>
            <w:tcW w:w="126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26"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79" w:type="dxa"/>
            <w:tcBorders/>
            <w:tcMar>
              <w:top w:w="15" w:type="dxa"/>
              <w:left w:w="15" w:type="dxa"/>
              <w:bottom w:w="15" w:type="dxa"/>
              <w:right w:w="15" w:type="dxa"/>
            </w:tcMar>
            <w:vAlign w:val="top"/>
          </w:tcPr>
          <w:p/>
        </w:tc>
        <w:tc>
          <w:tcPr>
            <w:tcW w:w="126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717"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price of beer without trade in Southern Ireland?</w:t>
      </w:r>
      <w:r>
        <w:rPr>
          <w:rFonts w:ascii="Times New Roman"/>
          <w:sz w:val="24"/>
        </w:rPr>
        <w:br/>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bottles of whiskey = 3 kegs of beer</w:t>
      </w:r>
      <w:r>
        <w:rPr>
          <w:rFonts w:ascii="Times New Roman"/>
          <w:sz w:val="24"/>
        </w:rPr>
        <w:tab/>
        <w:br/>
        <w:tab/>
      </w:r>
      <w:r>
        <w:rPr>
          <w:rFonts w:ascii="Times New Roman"/>
          <w:sz w:val="24"/>
        </w:rPr>
        <w:t>B) 5 bottles of whiskey = 12 kegs of beer</w:t>
      </w:r>
      <w:r>
        <w:rPr>
          <w:rFonts w:ascii="Times New Roman"/>
          <w:sz w:val="24"/>
        </w:rPr>
        <w:br/>
        <w:tab/>
      </w:r>
      <w:r>
        <w:rPr>
          <w:rFonts w:ascii="Times New Roman"/>
          <w:sz w:val="24"/>
        </w:rPr>
        <w:t>C) 1 bottle of whiskey = 1 kegs of beer</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24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price of beer without trade in Northern Ireland?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bottles of whiskey = 3 kegs of beer</w:t>
      </w:r>
      <w:r>
        <w:rPr>
          <w:rFonts w:ascii="Times New Roman"/>
          <w:sz w:val="24"/>
        </w:rPr>
        <w:tab/>
        <w:br/>
        <w:tab/>
      </w:r>
      <w:r>
        <w:rPr>
          <w:rFonts w:ascii="Times New Roman"/>
          <w:sz w:val="24"/>
        </w:rPr>
        <w:t>B) 5 bottles of whiskey = 12 kegs of beer</w:t>
      </w:r>
      <w:r>
        <w:rPr>
          <w:rFonts w:ascii="Times New Roman"/>
          <w:sz w:val="24"/>
        </w:rPr>
        <w:br/>
        <w:tab/>
      </w:r>
      <w:r>
        <w:rPr>
          <w:rFonts w:ascii="Times New Roman"/>
          <w:sz w:val="24"/>
        </w:rPr>
        <w:t>C) 3 bottles of whiskey = 1 keg of beer</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24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In which product does Northern Ireland have a comparative advantage in producing?</w:t>
      </w:r>
      <w:r>
        <w:rPr>
          <w:rFonts w:ascii="Times New Roman"/>
          <w:sz w:val="24"/>
        </w:rPr>
        <w:br/>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Beer</w:t>
      </w:r>
      <w:r>
        <w:rPr>
          <w:rFonts w:ascii="Times New Roman"/>
          <w:sz w:val="24"/>
        </w:rPr>
        <w:tab/>
        <w:br/>
        <w:tab/>
      </w:r>
      <w:r>
        <w:rPr>
          <w:rFonts w:ascii="Times New Roman"/>
          <w:sz w:val="24"/>
        </w:rPr>
        <w:t>B) Whiskey</w:t>
      </w:r>
      <w:r>
        <w:rPr>
          <w:rFonts w:ascii="Times New Roman"/>
          <w:sz w:val="24"/>
        </w:rPr>
        <w:br/>
        <w:tab/>
      </w:r>
      <w:r>
        <w:rPr>
          <w:rFonts w:ascii="Times New Roman"/>
          <w:sz w:val="24"/>
        </w:rPr>
        <w:t>C) Neither</w:t>
      </w:r>
      <w:r>
        <w:rPr>
          <w:rFonts w:ascii="Times New Roman"/>
          <w:sz w:val="24"/>
        </w:rPr>
        <w:br/>
        <w:tab/>
      </w:r>
      <w:r>
        <w:rPr>
          <w:rFonts w:ascii="Times New Roman"/>
          <w:sz w:val="24"/>
        </w:rPr>
        <w:t>D) Both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24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Suppose that trade occurs. Each country completely specializes and 500 kegs of beer are traded for 500 bottles of whiskey. What is the international price of beer?</w:t>
      </w:r>
      <w:r>
        <w:rPr>
          <w:rFonts w:ascii="Times New Roman"/>
          <w:sz w:val="24"/>
        </w:rPr>
        <w:br/>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bottle of whiskey = 1 keg of beer</w:t>
      </w:r>
      <w:r>
        <w:rPr>
          <w:rFonts w:ascii="Times New Roman"/>
          <w:sz w:val="24"/>
        </w:rPr>
        <w:tab/>
        <w:br/>
        <w:tab/>
      </w:r>
      <w:r>
        <w:rPr>
          <w:rFonts w:ascii="Times New Roman"/>
          <w:sz w:val="24"/>
        </w:rPr>
        <w:t>B) 3 bottles of whiskey = 1 keg of beer</w:t>
      </w:r>
      <w:r>
        <w:rPr>
          <w:rFonts w:ascii="Times New Roman"/>
          <w:sz w:val="24"/>
        </w:rPr>
        <w:br/>
        <w:tab/>
      </w:r>
      <w:r>
        <w:rPr>
          <w:rFonts w:ascii="Times New Roman"/>
          <w:sz w:val="24"/>
        </w:rPr>
        <w:t>C) 2/3 bottle of whiskey = 1 keg of beer</w:t>
      </w:r>
      <w:r>
        <w:rPr>
          <w:rFonts w:ascii="Times New Roman"/>
          <w:sz w:val="24"/>
        </w:rPr>
        <w:br/>
        <w:tab/>
      </w:r>
      <w:r>
        <w:rPr>
          <w:rFonts w:ascii="Times New Roman"/>
          <w:sz w:val="24"/>
        </w:rPr>
        <w:t>D) 1 bottle of whiskey = 3 kegs of beer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24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cost of Northern Ireland producing one additional bottle of whiskey?</w:t>
      </w:r>
      <w:r>
        <w:rPr>
          <w:rFonts w:ascii="Times New Roman"/>
          <w:sz w:val="24"/>
        </w:rPr>
        <w:br/>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0.33 kegs of beer</w:t>
      </w:r>
      <w:r>
        <w:rPr>
          <w:rFonts w:ascii="Times New Roman"/>
          <w:sz w:val="24"/>
        </w:rPr>
        <w:tab/>
        <w:br/>
        <w:tab/>
      </w:r>
      <w:r>
        <w:rPr>
          <w:rFonts w:ascii="Times New Roman"/>
          <w:sz w:val="24"/>
        </w:rPr>
        <w:t>B) 0.66 kegs of beer</w:t>
      </w:r>
      <w:r>
        <w:rPr>
          <w:rFonts w:ascii="Times New Roman"/>
          <w:sz w:val="24"/>
        </w:rPr>
        <w:br/>
        <w:tab/>
      </w:r>
      <w:r>
        <w:rPr>
          <w:rFonts w:ascii="Times New Roman"/>
          <w:sz w:val="24"/>
        </w:rPr>
        <w:t>C) 1 kegs of beer</w:t>
      </w:r>
      <w:r>
        <w:rPr>
          <w:rFonts w:ascii="Times New Roman"/>
          <w:sz w:val="24"/>
        </w:rPr>
        <w:br/>
        <w:tab/>
      </w:r>
      <w:r>
        <w:rPr>
          <w:rFonts w:ascii="Times New Roman"/>
          <w:sz w:val="24"/>
        </w:rPr>
        <w:t>D) 3 kegs of beer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first two columns give the maximum daily amounts of beer and whiskey that Southern Ireland and Northern Ireland can produce when they completely specialize in one or another product. The last two columns give each country's consumption without trade.</w:t>
      </w:r>
      <w:r>
        <w:rPr>
          <w:rFonts w:ascii="Times New Roman"/>
          <w:sz w:val="24"/>
        </w:rPr>
        <w:br/>
      </w:r>
      <w:r>
        <w:rPr>
          <w:rFonts w:ascii="Times New Roman"/>
          <w:sz w:val="24"/>
        </w:rPr>
      </w:r>
    </w:p>
    <w:tbl>
      <w:tblPr>
        <w:tblLayout w:type="autofit"/>
      </w:tblPr>
      <w:tr>
        <w:trPr/>
        <w:tc>
          <w:tcPr>
            <w:tcW w:w="524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beer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Maximum whiskey production</w:t>
            </w:r>
          </w:p>
        </w:tc>
        <w:tc>
          <w:tcPr>
            <w:tcW w:w="357"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Beer consumption without trade</w:t>
            </w:r>
          </w:p>
        </w:tc>
        <w:tc>
          <w:tcPr>
            <w:tcW w:w="268"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Whiskey consumption without trade</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Northern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524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Southern Ireland</w:t>
            </w:r>
          </w:p>
        </w:tc>
        <w:tc>
          <w:tcPr>
            <w:tcW w:w="795"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w:t>
            </w:r>
          </w:p>
        </w:tc>
        <w:tc>
          <w:tcPr>
            <w:tcW w:w="855"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357" w:type="dxa"/>
            <w:tcBorders/>
            <w:tcMar>
              <w:top w:w="15" w:type="dxa"/>
              <w:left w:w="15" w:type="dxa"/>
              <w:bottom w:w="15" w:type="dxa"/>
              <w:right w:w="15" w:type="dxa"/>
            </w:tcMar>
            <w:vAlign w:val="top"/>
          </w:tcPr>
          <w:p/>
        </w:tc>
        <w:tc>
          <w:tcPr>
            <w:tcW w:w="781"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w:t>
            </w:r>
          </w:p>
        </w:tc>
        <w:tc>
          <w:tcPr>
            <w:tcW w:w="1152"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c>
          <w:tcPr>
            <w:tcW w:w="357" w:type="dxa"/>
            <w:tcBorders/>
            <w:tcMar>
              <w:top w:w="15" w:type="dxa"/>
              <w:left w:w="15" w:type="dxa"/>
              <w:bottom w:w="15" w:type="dxa"/>
              <w:right w:w="15" w:type="dxa"/>
            </w:tcMar>
            <w:vAlign w:val="top"/>
          </w:tcPr>
          <w:p/>
        </w:tc>
        <w:tc>
          <w:tcPr>
            <w:tcW w:w="125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w:t>
            </w:r>
          </w:p>
        </w:tc>
        <w:tc>
          <w:tcPr>
            <w:tcW w:w="1308"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kegs</w:t>
            </w:r>
          </w:p>
        </w:tc>
        <w:tc>
          <w:tcPr>
            <w:tcW w:w="268" w:type="dxa"/>
            <w:tcBorders/>
            <w:tcMar>
              <w:top w:w="15" w:type="dxa"/>
              <w:left w:w="15" w:type="dxa"/>
              <w:bottom w:w="15" w:type="dxa"/>
              <w:right w:w="15" w:type="dxa"/>
            </w:tcMar>
            <w:vAlign w:val="top"/>
          </w:tcPr>
          <w:p/>
        </w:tc>
        <w:tc>
          <w:tcPr>
            <w:tcW w:w="123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w:t>
            </w:r>
          </w:p>
        </w:tc>
        <w:tc>
          <w:tcPr>
            <w:tcW w:w="1694" w:type="dxa"/>
            <w:tcBorders/>
            <w:tcMar>
              <w:top w:w="15" w:type="dxa"/>
              <w:left w:w="45" w:type="dxa"/>
              <w:bottom w:w="15" w:type="dxa"/>
              <w:right w:w="15" w:type="dxa"/>
            </w:tcMar>
            <w:vAlign w:val="top"/>
          </w:tcPr>
          <w:p>
            <w:pPr>
              <w:spacing w:after="0"/>
              <w:ind w:left="0"/>
              <w:jc w:val="left"/>
            </w:pPr>
            <w:r>
              <w:rPr>
                <w:rFonts w:ascii="Courier New" w:hAnsi="Courier New"/>
                <w:b w:val="false"/>
                <w:i w:val="false"/>
                <w:color w:val="000000"/>
                <w:sz w:val="22"/>
              </w:rPr>
              <w:t>bottles</w:t>
            </w:r>
          </w:p>
        </w:tc>
      </w:tr>
      <w:tr>
        <w:trPr/>
        <w:tc>
          <w:tcPr>
            <w:tcW w:w="0" w:type="auto"/>
            <w:gridSpan w:val="12"/>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increased number of goods available in Northern Ireland after trade?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400 more bottles of whiskey and 200 more kegs of beer</w:t>
      </w:r>
      <w:r>
        <w:rPr>
          <w:rFonts w:ascii="Times New Roman"/>
          <w:sz w:val="24"/>
        </w:rPr>
        <w:tab/>
        <w:br/>
        <w:tab/>
      </w:r>
      <w:r>
        <w:rPr>
          <w:rFonts w:ascii="Times New Roman"/>
          <w:sz w:val="24"/>
        </w:rPr>
        <w:t>B) 1,000 more bottles of whiskey and 500 more kegs of beer</w:t>
      </w:r>
      <w:r>
        <w:rPr>
          <w:rFonts w:ascii="Times New Roman"/>
          <w:sz w:val="24"/>
        </w:rPr>
        <w:br/>
        <w:tab/>
      </w:r>
      <w:r>
        <w:rPr>
          <w:rFonts w:ascii="Times New Roman"/>
          <w:sz w:val="24"/>
        </w:rPr>
        <w:t>C) 200 more bottles of whiskey and 400 more kegs of beer</w:t>
      </w:r>
      <w:r>
        <w:rPr>
          <w:rFonts w:ascii="Times New Roman"/>
          <w:sz w:val="24"/>
        </w:rPr>
        <w:br/>
        <w:tab/>
      </w:r>
      <w:r>
        <w:rPr>
          <w:rFonts w:ascii="Times New Roman"/>
          <w:sz w:val="24"/>
        </w:rPr>
        <w:t>D) 300 more bottles of whiskey and 300 more kegs of beer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Consider a dentist and a 14-year old boy. The dentist can make $100 per hour drilling teeth and the 14-year old boy can make $2 per hour picking up used aluminum cans. The dentist can mow his half-acre lot in one hour. The 14-year old boy can mow the lawn in two hours. If the dentist hires the boy to mow his lawn at any price less than $100, but more than $4</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he and the boy are better off.</w:t>
      </w:r>
      <w:r>
        <w:rPr>
          <w:rFonts w:ascii="Times New Roman"/>
          <w:sz w:val="24"/>
        </w:rPr>
        <w:tab/>
        <w:br/>
        <w:tab/>
      </w:r>
      <w:r>
        <w:rPr>
          <w:rFonts w:ascii="Times New Roman"/>
          <w:sz w:val="24"/>
        </w:rPr>
        <w:t>B) the dentist would be exploiting the boy.</w:t>
      </w:r>
      <w:r>
        <w:rPr>
          <w:rFonts w:ascii="Times New Roman"/>
          <w:sz w:val="24"/>
        </w:rPr>
        <w:br/>
        <w:tab/>
      </w:r>
      <w:r>
        <w:rPr>
          <w:rFonts w:ascii="Times New Roman"/>
          <w:sz w:val="24"/>
        </w:rPr>
        <w:t>C) the boy would be exploiting the dentist.</w:t>
      </w:r>
      <w:r>
        <w:rPr>
          <w:rFonts w:ascii="Times New Roman"/>
          <w:sz w:val="24"/>
        </w:rPr>
        <w:br/>
        <w:tab/>
      </w:r>
      <w:r>
        <w:rPr>
          <w:rFonts w:ascii="Times New Roman"/>
          <w:sz w:val="24"/>
        </w:rPr>
        <w:t>D) all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Consider the no-trade input/output situation presented in the following table and graph for South and North Carolina. Assume that free trade is legal.</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Input/Output without Trade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Country</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Carolina</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Carolina</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 Total Potential Output</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II. Consumption</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Which state is better at making guns?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Carolina</w:t>
      </w:r>
      <w:r>
        <w:rPr>
          <w:rFonts w:ascii="Times New Roman"/>
          <w:sz w:val="24"/>
        </w:rPr>
        <w:tab/>
        <w:br/>
        <w:tab/>
      </w:r>
      <w:r>
        <w:rPr>
          <w:rFonts w:ascii="Times New Roman"/>
          <w:sz w:val="24"/>
        </w:rPr>
        <w:t>B) North Carolina</w:t>
      </w:r>
      <w:r>
        <w:rPr>
          <w:rFonts w:ascii="Times New Roman"/>
          <w:sz w:val="24"/>
        </w:rPr>
        <w:br/>
        <w:tab/>
      </w:r>
      <w:r>
        <w:rPr>
          <w:rFonts w:ascii="Times New Roman"/>
          <w:sz w:val="24"/>
        </w:rPr>
        <w:t>C) The states are equally good at making guns.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Consider the no-trade input/output situation presented in the following table and graph for South and North Carolina. Assume that free trade is legal.</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Input/Output without Trade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Country</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Carolina</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Carolina</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 Total Potential Output</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II. Consumption</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How much does it cost for North Carolina to produce one gun?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 pounds of butter</w:t>
      </w:r>
      <w:r>
        <w:rPr>
          <w:rFonts w:ascii="Times New Roman"/>
          <w:sz w:val="24"/>
        </w:rPr>
        <w:tab/>
        <w:br/>
        <w:tab/>
      </w:r>
      <w:r>
        <w:rPr>
          <w:rFonts w:ascii="Times New Roman"/>
          <w:sz w:val="24"/>
        </w:rPr>
        <w:t>B) .33 pounds of butter</w:t>
      </w:r>
      <w:r>
        <w:rPr>
          <w:rFonts w:ascii="Times New Roman"/>
          <w:sz w:val="24"/>
        </w:rPr>
        <w:br/>
        <w:tab/>
      </w:r>
      <w:r>
        <w:rPr>
          <w:rFonts w:ascii="Times New Roman"/>
          <w:sz w:val="24"/>
        </w:rPr>
        <w:t>C) 1.33 pounds of butter</w:t>
      </w:r>
      <w:r>
        <w:rPr>
          <w:rFonts w:ascii="Times New Roman"/>
          <w:sz w:val="24"/>
        </w:rPr>
        <w:br/>
        <w:tab/>
      </w:r>
      <w:r>
        <w:rPr>
          <w:rFonts w:ascii="Times New Roman"/>
          <w:sz w:val="24"/>
        </w:rPr>
        <w:t>D) none of the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Consider the no-trade input/output situation presented in the following table and graph for South and North Carolina. Assume that free trade is legal.</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Input/Output without Trade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Country</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Carolina</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Carolina</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 Total Potential Output</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II. Consumption</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relative price of a gun in terms of butter in South Carolina?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gun costs 3 pounds of butter.</w:t>
      </w:r>
      <w:r>
        <w:rPr>
          <w:rFonts w:ascii="Times New Roman"/>
          <w:sz w:val="24"/>
        </w:rPr>
        <w:tab/>
        <w:br/>
        <w:tab/>
      </w:r>
      <w:r>
        <w:rPr>
          <w:rFonts w:ascii="Times New Roman"/>
          <w:sz w:val="24"/>
        </w:rPr>
        <w:t>B) 3 guns cost 1 pounds of butter.</w:t>
      </w:r>
      <w:r>
        <w:rPr>
          <w:rFonts w:ascii="Times New Roman"/>
          <w:sz w:val="24"/>
        </w:rPr>
        <w:br/>
        <w:tab/>
      </w:r>
      <w:r>
        <w:rPr>
          <w:rFonts w:ascii="Times New Roman"/>
          <w:sz w:val="24"/>
        </w:rPr>
        <w:t>C) 1 gun costs 2 pounds of butter.</w:t>
      </w:r>
      <w:r>
        <w:rPr>
          <w:rFonts w:ascii="Times New Roman"/>
          <w:sz w:val="24"/>
        </w:rPr>
        <w:br/>
        <w:tab/>
      </w:r>
      <w:r>
        <w:rPr>
          <w:rFonts w:ascii="Times New Roman"/>
          <w:sz w:val="24"/>
        </w:rPr>
        <w:t>D) 2 guns cost 1 pounds of butter.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Consider the no-trade input/output situation presented in the following table and graph for South and North Carolina. Assume that free trade is legal.</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Input/Output without Trade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0" w:type="auto"/>
            <w:gridSpan w:val="2"/>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Country</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South Carolina</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North Carolina</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 Total Potential Output</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II. Consumption</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(lbs. or yards; 000,000s)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Guns</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r>
      <w:tr>
        <w:trPr>
          <w:trHeight w:val="30" w:hRule="atLeast"/>
        </w:trPr>
        <w:tc>
          <w:tcPr>
            <w:tcW w:w="5896" w:type="dxa"/>
            <w:tcBorders>
              <w:top w:val="outset" w:color="000000" w:sz="8"/>
              <w:left w:val="outset" w:color="000000" w:sz="8"/>
              <w:bottom w:val="outset" w:color="000000" w:sz="8"/>
              <w:right w:val="outset" w:color="000000" w:sz="8"/>
            </w:tcBorders>
            <w:tcMar>
              <w:top w:w="15" w:type="dxa"/>
              <w:left w:w="75" w:type="dxa"/>
              <w:bottom w:w="15" w:type="dxa"/>
              <w:right w:w="15" w:type="dxa"/>
            </w:tcMar>
            <w:vAlign w:val="top"/>
          </w:tcPr>
          <w:p>
            <w:pPr>
              <w:spacing w:after="0"/>
              <w:ind w:left="0"/>
              <w:jc w:val="left"/>
            </w:pPr>
            <w:r>
              <w:rPr>
                <w:rFonts w:ascii="Courier New" w:hAnsi="Courier New"/>
                <w:b w:val="false"/>
                <w:i w:val="false"/>
                <w:color w:val="000000"/>
                <w:sz w:val="22"/>
              </w:rPr>
              <w:t>Butter</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w:t>
            </w:r>
          </w:p>
        </w:tc>
        <w:tc>
          <w:tcPr>
            <w:tcW w:w="1822"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620"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relative price of a pound of butter in terms of guns in North Carolina?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pound of butter costs 0.33 guns.</w:t>
      </w:r>
      <w:r>
        <w:rPr>
          <w:rFonts w:ascii="Times New Roman"/>
          <w:sz w:val="24"/>
        </w:rPr>
        <w:tab/>
        <w:br/>
        <w:tab/>
      </w:r>
      <w:r>
        <w:rPr>
          <w:rFonts w:ascii="Times New Roman"/>
          <w:sz w:val="24"/>
        </w:rPr>
        <w:t>B) 1 gun costs 0.33 pounds of butter.</w:t>
      </w:r>
      <w:r>
        <w:rPr>
          <w:rFonts w:ascii="Times New Roman"/>
          <w:sz w:val="24"/>
        </w:rPr>
        <w:br/>
        <w:tab/>
      </w:r>
      <w:r>
        <w:rPr>
          <w:rFonts w:ascii="Times New Roman"/>
          <w:sz w:val="24"/>
        </w:rPr>
        <w:t>C) 1 pound of butter costs 0.66 guns.</w:t>
      </w:r>
      <w:r>
        <w:rPr>
          <w:rFonts w:ascii="Times New Roman"/>
          <w:sz w:val="24"/>
        </w:rPr>
        <w:br/>
        <w:tab/>
      </w:r>
      <w:r>
        <w:rPr>
          <w:rFonts w:ascii="Times New Roman"/>
          <w:sz w:val="24"/>
        </w:rPr>
        <w:t>D) 2 guns costs 0.66 pounds of butter.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International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yards of textiles / 6 pounds of food = 1.67 yards of textiles per pound of food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find the opportunity cost of producing one additional pound of food for either country, divide the textile output by food output for each country for one unit of production. For Country A, it costs 10/6 = 1.67 yards of textiles to produce one additional pound of food, and for Country B, it costs 8/5 = 1.6 yards of textiles to produce one additional pound of food. Thus, Country B is relatively more efficient than Country A in producing food as evidenced by the fact that 1.6 &lt; 1.67. To find the opportunity cost of producing one additional yard of textiles for either country, divide the food output by textile output for each country for one unit of production. For Country A, it costs 6/10 = 0.6 pounds of food to produce one additional yard of textiles, and for Country B, is costs 5/8 = 0.625 pounds of food to produce one additional yard of textiles. Thus, Country A is relatively more efficient than Country B in producing textiles, as evidenced by the fact that 0.6 &lt; 0.625.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To produce one additional pound of food, it costs Country A 2 yards of textiles (1200/600). Given it only costs Country B 1 yard of textiles (500/500), then Country B has a relative advantage in producing food because 1&lt;2. However, to produce one additional yard of textiles, it costs Country A 0.5 pounds of food (600/1200) and it costs Country B 1 pound of food (500/500). Thus, Country A has a relative advantage in producing textiles because 0.5&lt;1.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produce one additional unit of beer, it will cost South Dakota 4 bushels of wheat (4/1) and North Dakota 0.5 bushels of wheat (1/2). Given 0.5&lt;4, North Dakota has the comparative advantage in beer production.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produce one additional unit of wheat, it will cost South Dakota 0.25 bottles of beer (1/4) and North Dakota 2 bottles of beer (2/1). Given 0.25&lt;2, South Dakota has the comparative advantage in wheat production.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produce one additional unit of wheat, it will cost South Dakota 1.33 bottles of beer (4/3) and North Dakota 2 bottles of beer (2/1). Given 1.33&lt;2, South Dakota has the comparative advantage in wheat production.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costs North Dakota 2 bottles of beer to produce 1 additional unit of wheat, found by 2 bottles of beer/1 bushel of wheat.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costs Southern Ireland 0.67 (1200/600) bottles of whiskey to produce one additional keg of beer. Set up a proportion and solve.0.67/1 = x/3;x = 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costs Northern Ireland 3 (1500/500) bottles of whiskey to produce one additional keg of beer.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costs Northern Ireland 0.33 (500/1500) kegs of beer to produce one additional unit of whiskey. It costs Southern Ireland 1.5 (1200/800) kegs of beer to produce one bottle of whiskey. Because 0.33 &lt; 1.5, Northern Ireland has the advantage in producing whiskey.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costs Northern Ireland 0.33 (500/1500) kegs of beer to produce one additional unit of whiskey.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Northern Ireland (prior to the trade) produces 1,500 bottles of whiskey. They then trade with Southern Ireland and give away 500 bottles of whiskey for 500 kegs of beer. This leaves them with 1,000 (1,500 − 500) bottles of whiskey and 500 kegs of beer. If they had not traded, they would have been unable to specialize, in which case they would have had 300 kegs of beer and 600 bottles of whiskey. They now have 400 (1,000 − 600) more bottles of whiskey and 200 (500 − 300) more kegs of beer.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costs South Carolina 2 (1,000/500) pounds of butter to produce one additional gun. It costs North Carolina 3 (750/250) pounds of butter to produce one additional gun, and therefore, because 3 &gt; 2, South Carolina has the comparative advantage in making guns.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costs NC 3 (750/250) pounds of butter to produce one gun.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costs 2 (1,000/500) pounds of butter to produce one gun in South Carolina.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North Carolina, it costs 0.33 (250/750) guns to produce one pound of butter.</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