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w:t>
            </w:r>
            <w:r>
              <w:rPr>
                <w:rStyle w:val="DefaultParagraphFont"/>
                <w:rFonts w:ascii="Times New Roman" w:eastAsia="Times New Roman" w:hAnsi="Times New Roman" w:cs="Times New Roman"/>
                <w:b w:val="0"/>
                <w:bCs w:val="0"/>
                <w:i w:val="0"/>
                <w:iCs w:val="0"/>
                <w:smallCaps w:val="0"/>
                <w:color w:val="000000"/>
                <w:sz w:val="24"/>
                <w:szCs w:val="24"/>
                <w:bdr w:val="nil"/>
                <w:rtl w:val="0"/>
              </w:rPr>
              <w:t>A network that connects LANs in different countries is most likely a WAN.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36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LANs, Internetworks, WANs, and MANs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7/19/2019 2:32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7/19/2019 2:32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In order to find out your MAC address, you should open a command prompt and type </w:t>
            </w:r>
            <w:r>
              <w:rPr>
                <w:rStyle w:val="DefaultParagraphFont"/>
                <w:rFonts w:ascii="Courier New" w:eastAsia="Courier New" w:hAnsi="Courier New" w:cs="Courier New"/>
                <w:b w:val="0"/>
                <w:bCs w:val="0"/>
                <w:i w:val="0"/>
                <w:iCs w:val="0"/>
                <w:smallCaps w:val="0"/>
                <w:color w:val="000000"/>
                <w:sz w:val="24"/>
                <w:szCs w:val="24"/>
                <w:bdr w:val="nil"/>
                <w:rtl w:val="0"/>
              </w:rPr>
              <w:t>ipconfig /all</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54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How Two Computers Communicate on a LAN: Some Details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7/19/2019 2:32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7/19/2019 2:32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3. </w:t>
            </w:r>
            <w:r>
              <w:rPr>
                <w:rStyle w:val="DefaultParagraphFont"/>
                <w:rFonts w:ascii="Times New Roman" w:eastAsia="Times New Roman" w:hAnsi="Times New Roman" w:cs="Times New Roman"/>
                <w:b w:val="0"/>
                <w:bCs w:val="0"/>
                <w:i w:val="0"/>
                <w:iCs w:val="0"/>
                <w:smallCaps w:val="0"/>
                <w:color w:val="000000"/>
                <w:sz w:val="24"/>
                <w:szCs w:val="24"/>
                <w:bdr w:val="nil"/>
                <w:rtl w:val="0"/>
              </w:rPr>
              <w:t>What makes a computer a "server" is the fact that it has a server operating system installed on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Clients and Servers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7/19/2019 2:32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7/19/2019 2:32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w:t>
            </w:r>
            <w:r>
              <w:rPr>
                <w:rStyle w:val="DefaultParagraphFont"/>
                <w:rFonts w:ascii="Times New Roman" w:eastAsia="Times New Roman" w:hAnsi="Times New Roman" w:cs="Times New Roman"/>
                <w:b w:val="0"/>
                <w:bCs w:val="0"/>
                <w:i w:val="0"/>
                <w:iCs w:val="0"/>
                <w:smallCaps w:val="0"/>
                <w:color w:val="000000"/>
                <w:sz w:val="24"/>
                <w:szCs w:val="24"/>
                <w:bdr w:val="nil"/>
                <w:rtl w:val="0"/>
              </w:rPr>
              <w:t>Each component of a computer is designed to perform only one specific task-either input, processing, or output.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7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Basic Functions of a Computer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7/19/2019 2:32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7/19/2019 2:32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w:t>
            </w:r>
            <w:r>
              <w:rPr>
                <w:rStyle w:val="DefaultParagraphFont"/>
                <w:rFonts w:ascii="Times New Roman" w:eastAsia="Times New Roman" w:hAnsi="Times New Roman" w:cs="Times New Roman"/>
                <w:b w:val="0"/>
                <w:bCs w:val="0"/>
                <w:i w:val="0"/>
                <w:iCs w:val="0"/>
                <w:smallCaps w:val="0"/>
                <w:color w:val="000000"/>
                <w:sz w:val="24"/>
                <w:szCs w:val="24"/>
                <w:bdr w:val="nil"/>
                <w:rtl w:val="0"/>
              </w:rPr>
              <w:t>An extranet is a private network, such as a school or company network, in which the devices and servers are available only to users connected to the internal network.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7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Internet, Intranet, and Extranet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7/19/2019 2:32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7/19/2019 2:32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6. </w:t>
            </w:r>
            <w:r>
              <w:rPr>
                <w:rStyle w:val="DefaultParagraphFont"/>
                <w:rFonts w:ascii="Times New Roman" w:eastAsia="Times New Roman" w:hAnsi="Times New Roman" w:cs="Times New Roman"/>
                <w:b w:val="0"/>
                <w:bCs w:val="0"/>
                <w:i w:val="0"/>
                <w:iCs w:val="0"/>
                <w:smallCaps w:val="0"/>
                <w:color w:val="000000"/>
                <w:sz w:val="24"/>
                <w:szCs w:val="24"/>
                <w:bdr w:val="nil"/>
                <w:rtl w:val="0"/>
              </w:rPr>
              <w:t>The XYZ company has two offices, one in Chicago, and a brand new office in Pittsburgh. To connect the two offices, they will need a dedicated line, probably leased from the phone company. What type of network will they be implementing to connect their two offices?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36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LANs, Internetworks, WANs, and MANs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7/19/2019 2:32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7/19/2019 2:32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7. </w:t>
            </w:r>
            <w:r>
              <w:rPr>
                <w:rStyle w:val="DefaultParagraphFont"/>
                <w:rFonts w:ascii="Times New Roman" w:eastAsia="Times New Roman" w:hAnsi="Times New Roman" w:cs="Times New Roman"/>
                <w:b w:val="0"/>
                <w:bCs w:val="0"/>
                <w:i w:val="0"/>
                <w:iCs w:val="0"/>
                <w:smallCaps w:val="0"/>
                <w:color w:val="000000"/>
                <w:sz w:val="24"/>
                <w:szCs w:val="24"/>
                <w:bdr w:val="nil"/>
                <w:rtl w:val="0"/>
              </w:rPr>
              <w:t>Air waves are an example of what type of network component?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network interface card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network medium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interconnecting device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network protocol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9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Network Components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7/19/2019 2:32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7/19/2019 2:32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8. </w:t>
            </w:r>
            <w:r>
              <w:rPr>
                <w:rStyle w:val="DefaultParagraphFont"/>
                <w:rFonts w:ascii="Times New Roman" w:eastAsia="Times New Roman" w:hAnsi="Times New Roman" w:cs="Times New Roman"/>
                <w:b w:val="0"/>
                <w:bCs w:val="0"/>
                <w:i w:val="0"/>
                <w:iCs w:val="0"/>
                <w:smallCaps w:val="0"/>
                <w:color w:val="000000"/>
                <w:sz w:val="24"/>
                <w:szCs w:val="24"/>
                <w:bdr w:val="nil"/>
                <w:rtl w:val="0"/>
              </w:rPr>
              <w:t>Windows 10 is an example of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network protocol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client operating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server software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server operating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Clients and Servers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7/19/2019 2:32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7/19/2019 2:32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one of the disadvantages of a peer-to-peer network compared to a server-based network?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5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more difficult to setup and install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more expensive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higher administration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limited security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8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Peer-to-Peer/Workgroup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7/19/2019 2:32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7/19/2019 2:32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w:t>
            </w:r>
            <w:r>
              <w:rPr>
                <w:rStyle w:val="DefaultParagraphFont"/>
                <w:rFonts w:ascii="Times New Roman" w:eastAsia="Times New Roman" w:hAnsi="Times New Roman" w:cs="Times New Roman"/>
                <w:b w:val="0"/>
                <w:bCs w:val="0"/>
                <w:i w:val="0"/>
                <w:iCs w:val="0"/>
                <w:smallCaps w:val="0"/>
                <w:color w:val="000000"/>
                <w:sz w:val="24"/>
                <w:szCs w:val="24"/>
                <w:bdr w:val="nil"/>
                <w:rtl w:val="0"/>
              </w:rPr>
              <w:t>What command would you issue from a command prompt to see a listing of the computers in your workgroup?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ourier New" w:eastAsia="Courier New" w:hAnsi="Courier New" w:cs="Courier New"/>
                      <w:b w:val="0"/>
                      <w:bCs w:val="0"/>
                      <w:i w:val="0"/>
                      <w:iCs w:val="0"/>
                      <w:smallCaps w:val="0"/>
                      <w:color w:val="000000"/>
                      <w:sz w:val="24"/>
                      <w:szCs w:val="24"/>
                      <w:bdr w:val="nil"/>
                      <w:rtl w:val="0"/>
                    </w:rPr>
                    <w:t>arp -a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ourier New" w:eastAsia="Courier New" w:hAnsi="Courier New" w:cs="Courier New"/>
                      <w:b w:val="0"/>
                      <w:bCs w:val="0"/>
                      <w:i w:val="0"/>
                      <w:iCs w:val="0"/>
                      <w:smallCaps w:val="0"/>
                      <w:color w:val="000000"/>
                      <w:sz w:val="24"/>
                      <w:szCs w:val="24"/>
                      <w:bdr w:val="nil"/>
                      <w:rtl w:val="0"/>
                    </w:rPr>
                    <w:t>net view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ourier New" w:eastAsia="Courier New" w:hAnsi="Courier New" w:cs="Courier New"/>
                      <w:b w:val="0"/>
                      <w:bCs w:val="0"/>
                      <w:i w:val="0"/>
                      <w:iCs w:val="0"/>
                      <w:smallCaps w:val="0"/>
                      <w:color w:val="000000"/>
                      <w:sz w:val="24"/>
                      <w:szCs w:val="24"/>
                      <w:bdr w:val="nil"/>
                      <w:rtl w:val="0"/>
                    </w:rPr>
                    <w:t>ipconfig /all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ourier New" w:eastAsia="Courier New" w:hAnsi="Courier New" w:cs="Courier New"/>
                      <w:b w:val="0"/>
                      <w:bCs w:val="0"/>
                      <w:i w:val="0"/>
                      <w:iCs w:val="0"/>
                      <w:smallCaps w:val="0"/>
                      <w:color w:val="000000"/>
                      <w:sz w:val="24"/>
                      <w:szCs w:val="24"/>
                      <w:bdr w:val="nil"/>
                      <w:rtl w:val="0"/>
                    </w:rPr>
                    <w:t>ping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Network Models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7/19/2019 2:32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7/19/2019 2:32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one of the disadvantages of a server-based network compared to a peer-to-peer network?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8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additional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decentralized data access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difficult to expand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less secure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Network Models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7/19/2019 2:32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7/19/2019 2:32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component manages the details of communicating with the NIC hardware to send and receive data to and from network media?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client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server software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network protocol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device driver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9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Network Components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7/19/2019 2:32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7/19/2019 2:32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t>
            </w:r>
            <w:r>
              <w:rPr>
                <w:rStyle w:val="DefaultParagraphFont"/>
                <w:rFonts w:ascii="Times New Roman" w:eastAsia="Times New Roman" w:hAnsi="Times New Roman" w:cs="Times New Roman"/>
                <w:b w:val="0"/>
                <w:bCs w:val="0"/>
                <w:i w:val="0"/>
                <w:iCs w:val="0"/>
                <w:smallCaps w:val="0"/>
                <w:color w:val="000000"/>
                <w:sz w:val="24"/>
                <w:szCs w:val="24"/>
                <w:bdr w:val="nil"/>
                <w:rtl w:val="0"/>
              </w:rPr>
              <w:t>When data is being prepared for transmission onto the network, it is broken into small pieces and a header and trailer are added to each piece to help identify it. What is this process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multitasking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verification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encapsulation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application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7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Packets and Frames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7/19/2019 2:32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7/19/2019 2:32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w:t>
            </w:r>
            <w:r>
              <w:rPr>
                <w:rStyle w:val="DefaultParagraphFont"/>
                <w:rFonts w:ascii="Times New Roman" w:eastAsia="Times New Roman" w:hAnsi="Times New Roman" w:cs="Times New Roman"/>
                <w:b w:val="0"/>
                <w:bCs w:val="0"/>
                <w:i w:val="0"/>
                <w:iCs w:val="0"/>
                <w:smallCaps w:val="0"/>
                <w:color w:val="000000"/>
                <w:sz w:val="24"/>
                <w:szCs w:val="24"/>
                <w:bdr w:val="nil"/>
                <w:rtl w:val="0"/>
              </w:rPr>
              <w:t>Every NIC has a unique address that consists of a 12-digit hexadecimal value. What is this address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IP address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subnet mask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MAC address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default gateway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54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How Two Computers Communicate on a LAN: Some Details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7/19/2019 2:32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7/19/2019 2:32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w:t>
            </w:r>
            <w:r>
              <w:rPr>
                <w:rStyle w:val="DefaultParagraphFont"/>
                <w:rFonts w:ascii="Times New Roman" w:eastAsia="Times New Roman" w:hAnsi="Times New Roman" w:cs="Times New Roman"/>
                <w:b w:val="0"/>
                <w:bCs w:val="0"/>
                <w:i w:val="0"/>
                <w:iCs w:val="0"/>
                <w:smallCaps w:val="0"/>
                <w:color w:val="000000"/>
                <w:sz w:val="24"/>
                <w:szCs w:val="24"/>
                <w:bdr w:val="nil"/>
                <w:rtl w:val="0"/>
              </w:rPr>
              <w:t>Using the physical mail analogy, what part of an address on an envelope is most like the IP address?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MAC address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street address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recipient name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zip code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54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How Two Computers Communicate on a LAN: Some Details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7/19/2019 2:32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7/19/2019 2:32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w:t>
            </w:r>
            <w:r>
              <w:rPr>
                <w:rStyle w:val="DefaultParagraphFont"/>
                <w:rFonts w:ascii="Times New Roman" w:eastAsia="Times New Roman" w:hAnsi="Times New Roman" w:cs="Times New Roman"/>
                <w:b w:val="0"/>
                <w:bCs w:val="0"/>
                <w:i w:val="0"/>
                <w:iCs w:val="0"/>
                <w:smallCaps w:val="0"/>
                <w:color w:val="000000"/>
                <w:sz w:val="24"/>
                <w:szCs w:val="24"/>
                <w:bdr w:val="nil"/>
                <w:rtl w:val="0"/>
              </w:rPr>
              <w:t>You are building a gaming computer and you want to install a dedicated graphics card that has a fast GPU and 4GB of memory on board. You need to make sure that you have the right connector available on your motherboard. What type of connector would be appropriate?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PCI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PCI Express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6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Personal Computer Hardware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7/19/2019 2:32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7/19/2019 2:32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w:t>
            </w:r>
            <w:r>
              <w:rPr>
                <w:rStyle w:val="DefaultParagraphFont"/>
                <w:rFonts w:ascii="Times New Roman" w:eastAsia="Times New Roman" w:hAnsi="Times New Roman" w:cs="Times New Roman"/>
                <w:b w:val="0"/>
                <w:bCs w:val="0"/>
                <w:i w:val="0"/>
                <w:iCs w:val="0"/>
                <w:smallCaps w:val="0"/>
                <w:color w:val="000000"/>
                <w:sz w:val="24"/>
                <w:szCs w:val="24"/>
                <w:bdr w:val="nil"/>
                <w:rtl w:val="0"/>
              </w:rPr>
              <w:t>You want a fast CPU for the new computer you are building and your motherboard only has one CPU socket. To increase the processing power, you need a CPU that provides more than one processor. What type of CPU are you looking for?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multicore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multiprocessing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multitasking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multilink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7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Basic Functions of a Computer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7/19/2019 2:32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7/19/2019 2:32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component, located on the motherboard, carries out all the instructions provided by computer programs?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3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hard drive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CPU</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7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Basic Functions of a Computer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7/19/2019 2:32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7/19/2019 2:32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19. </w:t>
            </w:r>
            <w:r>
              <w:rPr>
                <w:rStyle w:val="DefaultParagraphFont"/>
                <w:rFonts w:ascii="Times New Roman" w:eastAsia="Times New Roman" w:hAnsi="Times New Roman" w:cs="Times New Roman"/>
                <w:b w:val="0"/>
                <w:bCs w:val="0"/>
                <w:i w:val="0"/>
                <w:iCs w:val="0"/>
                <w:smallCaps w:val="0"/>
                <w:color w:val="000000"/>
                <w:sz w:val="24"/>
                <w:szCs w:val="24"/>
                <w:bdr w:val="nil"/>
                <w:rtl w:val="0"/>
              </w:rPr>
              <w:t>You are the network administrator for a company and you want to separate the traffic from the accounting department from the rest of the network. However, the accounting department still needs to have access to other network resources. What type of network do you need to implement?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WPAN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internetwork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wireless network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36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LANs, Internetworks, WANs, and MANs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7/19/2019 2:32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7/19/2019 2:32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part of the network communication process is responsible for sending and receiving data to and from the network media?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network software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network protocol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user application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network interface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41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Layers of the Network Communication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7/19/2019 2:32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7/19/2019 2:32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21. </w:t>
            </w:r>
            <w:r>
              <w:rPr>
                <w:rStyle w:val="DefaultParagraphFont"/>
                <w:rFonts w:ascii="Times New Roman" w:eastAsia="Times New Roman" w:hAnsi="Times New Roman" w:cs="Times New Roman"/>
                <w:b w:val="0"/>
                <w:bCs w:val="0"/>
                <w:i w:val="0"/>
                <w:iCs w:val="0"/>
                <w:smallCaps w:val="0"/>
                <w:color w:val="000000"/>
                <w:sz w:val="24"/>
                <w:szCs w:val="24"/>
                <w:bdr w:val="nil"/>
                <w:rtl w:val="0"/>
              </w:rPr>
              <w:t>You're the network administrator for a company located in Arizona that has just opened an office in Texas. You need to make sure that the two locations can communicate. What type of network are you implementing?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internetwork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extended LAN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36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LANs, Internetworks, WANs, and MANs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7/19/2019 2:32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7/19/2019 2:32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22. </w:t>
            </w:r>
            <w:r>
              <w:rPr>
                <w:rStyle w:val="DefaultParagraphFont"/>
                <w:rFonts w:ascii="Times New Roman" w:eastAsia="Times New Roman" w:hAnsi="Times New Roman" w:cs="Times New Roman"/>
                <w:b w:val="0"/>
                <w:bCs w:val="0"/>
                <w:i w:val="0"/>
                <w:iCs w:val="0"/>
                <w:smallCaps w:val="0"/>
                <w:color w:val="000000"/>
                <w:sz w:val="24"/>
                <w:szCs w:val="24"/>
                <w:bdr w:val="nil"/>
                <w:rtl w:val="0"/>
              </w:rPr>
              <w:t>You have just started a new business. You need to have three to four workstations available for your employees who simply need to share some files and a printer, but you don't have a large budget. Security is not a major concern, but costs are. Which network model would be the most appropriate for your situation?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internetwork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domain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peer-to-peer network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server-based network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Network Models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7/19/2019 2:32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7/19/2019 2:32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unit of data stores a single value that can be a 0 or a 1?</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0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byte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nibble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word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bps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Storage Components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7/19/2019 2:32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7/19/2019 2:32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Multiple Response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are examples of output devices? (Choose all that apply.)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2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monitor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printer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keyboard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speakers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CPU</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7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 b, 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Basic Functions of a Computer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Response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7/19/2019 2:32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7/19/2019 3:16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are examples of input devices? (Choose all that apply.)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2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monitor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keyboard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scanner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printer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7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 c, 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Basic Functions of a Computer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Response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7/19/2019 2:32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7/19/2019 3:16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Completion</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26. </w:t>
            </w:r>
            <w:r>
              <w:rPr>
                <w:rStyle w:val="DefaultParagraphFont"/>
                <w:rFonts w:ascii="Times New Roman" w:eastAsia="Times New Roman" w:hAnsi="Times New Roman" w:cs="Times New Roman"/>
                <w:b w:val="0"/>
                <w:bCs w:val="0"/>
                <w:i w:val="0"/>
                <w:iCs w:val="0"/>
                <w:smallCaps w:val="0"/>
                <w:color w:val="000000"/>
                <w:sz w:val="24"/>
                <w:szCs w:val="24"/>
                <w:bdr w:val="nil"/>
                <w:rtl w:val="0"/>
              </w:rPr>
              <w:t>The three basic functions of a computer are input, ____________, and output.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42"/>
              <w:gridCol w:w="27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processing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Basic Functions of a Computer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7/19/2019 2:32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7/19/2019 2:32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27. </w:t>
            </w:r>
            <w:r>
              <w:rPr>
                <w:rStyle w:val="DefaultParagraphFont"/>
                <w:rFonts w:ascii="Times New Roman" w:eastAsia="Times New Roman" w:hAnsi="Times New Roman" w:cs="Times New Roman"/>
                <w:b w:val="0"/>
                <w:bCs w:val="0"/>
                <w:i w:val="0"/>
                <w:iCs w:val="0"/>
                <w:smallCaps w:val="0"/>
                <w:color w:val="000000"/>
                <w:sz w:val="24"/>
                <w:szCs w:val="24"/>
                <w:bdr w:val="nil"/>
                <w:rtl w:val="0"/>
              </w:rPr>
              <w:t>A ____________ is a packet that has been encapsulated with the source and destination MAC addresses in the header and an error-checking code in the trailer.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42"/>
              <w:gridCol w:w="17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frame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Packets and Frames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7/19/2019 2:32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7/19/2019 2:32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28. </w:t>
            </w:r>
            <w:r>
              <w:rPr>
                <w:rStyle w:val="DefaultParagraphFont"/>
                <w:rFonts w:ascii="Times New Roman" w:eastAsia="Times New Roman" w:hAnsi="Times New Roman" w:cs="Times New Roman"/>
                <w:b w:val="0"/>
                <w:bCs w:val="0"/>
                <w:i w:val="0"/>
                <w:iCs w:val="0"/>
                <w:smallCaps w:val="0"/>
                <w:color w:val="000000"/>
                <w:sz w:val="24"/>
                <w:szCs w:val="24"/>
                <w:bdr w:val="nil"/>
                <w:rtl w:val="0"/>
              </w:rPr>
              <w:t>A ____________ is a chunk of data with the source and destination IP addresses added to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42"/>
              <w:gridCol w:w="17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packet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Packets and Frames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7/19/2019 2:32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7/19/2019 2:32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29. </w:t>
            </w:r>
            <w:r>
              <w:rPr>
                <w:rStyle w:val="DefaultParagraphFont"/>
                <w:rFonts w:ascii="Times New Roman" w:eastAsia="Times New Roman" w:hAnsi="Times New Roman" w:cs="Times New Roman"/>
                <w:b w:val="0"/>
                <w:bCs w:val="0"/>
                <w:i w:val="0"/>
                <w:iCs w:val="0"/>
                <w:smallCaps w:val="0"/>
                <w:color w:val="000000"/>
                <w:sz w:val="24"/>
                <w:szCs w:val="24"/>
                <w:bdr w:val="nil"/>
                <w:rtl w:val="0"/>
              </w:rPr>
              <w:t>A ______________ is a collection of users and computers whose accounts are managed by Windows servers called domain controllers.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42"/>
              <w:gridCol w:w="25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domain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Server/Domain-Based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7/19/2019 2:32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7/19/2019 2:32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w:t>
            </w:r>
            <w:r>
              <w:rPr>
                <w:rStyle w:val="DefaultParagraphFont"/>
                <w:rFonts w:ascii="Times New Roman" w:eastAsia="Times New Roman" w:hAnsi="Times New Roman" w:cs="Times New Roman"/>
                <w:b w:val="0"/>
                <w:bCs w:val="0"/>
                <w:i w:val="0"/>
                <w:iCs w:val="0"/>
                <w:smallCaps w:val="0"/>
                <w:color w:val="000000"/>
                <w:sz w:val="24"/>
                <w:szCs w:val="24"/>
                <w:bdr w:val="nil"/>
                <w:rtl w:val="0"/>
              </w:rPr>
              <w:t>The process of ____________ adds IP addresses and then MAC addresses to chunks of data before sending the data onto the network.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42"/>
              <w:gridCol w:w="17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encapsulation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Packets and Frames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7/19/2019 2:32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7/19/2019 2:32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Matching</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Match each item with a statement below.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0"/>
              <w:gridCol w:w="21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server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network protocols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domain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header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packet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nonvolatile memory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internetwork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j.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Glossary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Matching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7/19/2019 2:32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7/19/2019 2:32 PM</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31. </w:t>
            </w:r>
            <w:r>
              <w:rPr>
                <w:rStyle w:val="DefaultParagraphFont"/>
                <w:rFonts w:ascii="Times New Roman" w:eastAsia="Times New Roman" w:hAnsi="Times New Roman" w:cs="Times New Roman"/>
                <w:b w:val="0"/>
                <w:bCs w:val="0"/>
                <w:i w:val="0"/>
                <w:iCs w:val="0"/>
                <w:smallCaps w:val="0"/>
                <w:color w:val="000000"/>
                <w:sz w:val="24"/>
                <w:szCs w:val="24"/>
                <w:bdr w:val="nil"/>
                <w:rtl w:val="0"/>
              </w:rPr>
              <w:t>the term used to describe an OS designed mainly to share network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bl>
          <w:p>
            <w:pPr>
              <w:pStyle w:val="p"/>
              <w:bidi w:val="0"/>
              <w:spacing w:before="0" w:beforeAutospacing="0" w:after="0" w:afterAutospacing="0"/>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32. </w:t>
            </w:r>
            <w:r>
              <w:rPr>
                <w:rStyle w:val="DefaultParagraphFont"/>
                <w:rFonts w:ascii="Times New Roman" w:eastAsia="Times New Roman" w:hAnsi="Times New Roman" w:cs="Times New Roman"/>
                <w:b w:val="0"/>
                <w:bCs w:val="0"/>
                <w:i w:val="0"/>
                <w:iCs w:val="0"/>
                <w:smallCaps w:val="0"/>
                <w:color w:val="000000"/>
                <w:sz w:val="24"/>
                <w:szCs w:val="24"/>
                <w:bdr w:val="nil"/>
                <w:rtl w:val="0"/>
              </w:rPr>
              <w:t>the software defining the rules and formats a computer must use when sending information across the network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bl>
          <w:p>
            <w:pPr>
              <w:pStyle w:val="p"/>
              <w:bidi w:val="0"/>
              <w:spacing w:before="0" w:beforeAutospacing="0" w:after="0" w:afterAutospacing="0"/>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33. </w:t>
            </w:r>
            <w:r>
              <w:rPr>
                <w:rStyle w:val="DefaultParagraphFont"/>
                <w:rFonts w:ascii="Times New Roman" w:eastAsia="Times New Roman" w:hAnsi="Times New Roman" w:cs="Times New Roman"/>
                <w:b w:val="0"/>
                <w:bCs w:val="0"/>
                <w:i w:val="0"/>
                <w:iCs w:val="0"/>
                <w:smallCaps w:val="0"/>
                <w:color w:val="000000"/>
                <w:sz w:val="24"/>
                <w:szCs w:val="24"/>
                <w:bdr w:val="nil"/>
                <w:rtl w:val="0"/>
              </w:rPr>
              <w:t>a collection of users and computers in a Windows server-based network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bl>
          <w:p>
            <w:pPr>
              <w:pStyle w:val="p"/>
              <w:bidi w:val="0"/>
              <w:spacing w:before="0" w:beforeAutospacing="0" w:after="0" w:afterAutospacing="0"/>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34. </w:t>
            </w:r>
            <w:r>
              <w:rPr>
                <w:rStyle w:val="DefaultParagraphFont"/>
                <w:rFonts w:ascii="Times New Roman" w:eastAsia="Times New Roman" w:hAnsi="Times New Roman" w:cs="Times New Roman"/>
                <w:b w:val="0"/>
                <w:bCs w:val="0"/>
                <w:i w:val="0"/>
                <w:iCs w:val="0"/>
                <w:smallCaps w:val="0"/>
                <w:color w:val="000000"/>
                <w:sz w:val="24"/>
                <w:szCs w:val="24"/>
                <w:bdr w:val="nil"/>
                <w:rtl w:val="0"/>
              </w:rPr>
              <w:t>a network that connects devices in a small geographic area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bl>
          <w:p>
            <w:pPr>
              <w:pStyle w:val="p"/>
              <w:bidi w:val="0"/>
              <w:spacing w:before="0" w:beforeAutospacing="0" w:after="0" w:afterAutospacing="0"/>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35. </w:t>
            </w:r>
            <w:r>
              <w:rPr>
                <w:rStyle w:val="DefaultParagraphFont"/>
                <w:rFonts w:ascii="Times New Roman" w:eastAsia="Times New Roman" w:hAnsi="Times New Roman" w:cs="Times New Roman"/>
                <w:b w:val="0"/>
                <w:bCs w:val="0"/>
                <w:i w:val="0"/>
                <w:iCs w:val="0"/>
                <w:smallCaps w:val="0"/>
                <w:color w:val="000000"/>
                <w:sz w:val="24"/>
                <w:szCs w:val="24"/>
                <w:bdr w:val="nil"/>
                <w:rtl w:val="0"/>
              </w:rPr>
              <w:t>information added to the front end of a chunk of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bl>
          <w:p>
            <w:pPr>
              <w:pStyle w:val="p"/>
              <w:bidi w:val="0"/>
              <w:spacing w:before="0" w:beforeAutospacing="0" w:after="0" w:afterAutospacing="0"/>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36. </w:t>
            </w:r>
            <w:r>
              <w:rPr>
                <w:rStyle w:val="DefaultParagraphFont"/>
                <w:rFonts w:ascii="Times New Roman" w:eastAsia="Times New Roman" w:hAnsi="Times New Roman" w:cs="Times New Roman"/>
                <w:b w:val="0"/>
                <w:bCs w:val="0"/>
                <w:i w:val="0"/>
                <w:iCs w:val="0"/>
                <w:smallCaps w:val="0"/>
                <w:color w:val="000000"/>
                <w:sz w:val="24"/>
                <w:szCs w:val="24"/>
                <w:bdr w:val="nil"/>
                <w:rtl w:val="0"/>
              </w:rPr>
              <w:t>a chunk of data with source and destination IP addresses in the header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bl>
          <w:p>
            <w:pPr>
              <w:pStyle w:val="p"/>
              <w:bidi w:val="0"/>
              <w:spacing w:before="0" w:beforeAutospacing="0" w:after="0" w:afterAutospacing="0"/>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37. </w:t>
            </w:r>
            <w:r>
              <w:rPr>
                <w:rStyle w:val="DefaultParagraphFont"/>
                <w:rFonts w:ascii="Times New Roman" w:eastAsia="Times New Roman" w:hAnsi="Times New Roman" w:cs="Times New Roman"/>
                <w:b w:val="0"/>
                <w:bCs w:val="0"/>
                <w:i w:val="0"/>
                <w:iCs w:val="0"/>
                <w:smallCaps w:val="0"/>
                <w:color w:val="000000"/>
                <w:sz w:val="24"/>
                <w:szCs w:val="24"/>
                <w:bdr w:val="nil"/>
                <w:rtl w:val="0"/>
              </w:rPr>
              <w:t>network that is geographically dispersed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bl>
          <w:p>
            <w:pPr>
              <w:pStyle w:val="p"/>
              <w:bidi w:val="0"/>
              <w:spacing w:before="0" w:beforeAutospacing="0" w:after="0" w:afterAutospacing="0"/>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38. </w:t>
            </w:r>
            <w:r>
              <w:rPr>
                <w:rStyle w:val="DefaultParagraphFont"/>
                <w:rFonts w:ascii="Times New Roman" w:eastAsia="Times New Roman" w:hAnsi="Times New Roman" w:cs="Times New Roman"/>
                <w:b w:val="0"/>
                <w:bCs w:val="0"/>
                <w:i w:val="0"/>
                <w:iCs w:val="0"/>
                <w:smallCaps w:val="0"/>
                <w:color w:val="000000"/>
                <w:sz w:val="24"/>
                <w:szCs w:val="24"/>
                <w:bdr w:val="nil"/>
                <w:rtl w:val="0"/>
              </w:rPr>
              <w:t>the firmware of a computer is stored in this type of storage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bl>
          <w:p>
            <w:pPr>
              <w:pStyle w:val="p"/>
              <w:bidi w:val="0"/>
              <w:spacing w:before="0" w:beforeAutospacing="0" w:after="0" w:afterAutospacing="0"/>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39. </w:t>
            </w:r>
            <w:r>
              <w:rPr>
                <w:rStyle w:val="DefaultParagraphFont"/>
                <w:rFonts w:ascii="Times New Roman" w:eastAsia="Times New Roman" w:hAnsi="Times New Roman" w:cs="Times New Roman"/>
                <w:b w:val="0"/>
                <w:bCs w:val="0"/>
                <w:i w:val="0"/>
                <w:iCs w:val="0"/>
                <w:smallCaps w:val="0"/>
                <w:color w:val="000000"/>
                <w:sz w:val="24"/>
                <w:szCs w:val="24"/>
                <w:bdr w:val="nil"/>
                <w:rtl w:val="0"/>
              </w:rPr>
              <w:t>a networked collection of LANs tied together by devices such as routers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i</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bl>
          <w:p>
            <w:pPr>
              <w:pStyle w:val="p"/>
              <w:bidi w:val="0"/>
              <w:spacing w:before="0" w:beforeAutospacing="0" w:after="0" w:afterAutospacing="0"/>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40. </w:t>
            </w:r>
            <w:r>
              <w:rPr>
                <w:rStyle w:val="DefaultParagraphFont"/>
                <w:rFonts w:ascii="Times New Roman" w:eastAsia="Times New Roman" w:hAnsi="Times New Roman" w:cs="Times New Roman"/>
                <w:b w:val="0"/>
                <w:bCs w:val="0"/>
                <w:i w:val="0"/>
                <w:iCs w:val="0"/>
                <w:smallCaps w:val="0"/>
                <w:color w:val="000000"/>
                <w:sz w:val="24"/>
                <w:szCs w:val="24"/>
                <w:bdr w:val="nil"/>
                <w:rtl w:val="0"/>
              </w:rPr>
              <w:t>an instance of a processor inside a single CPU chip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j</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bl>
          <w:p>
            <w:pPr>
              <w:pStyle w:val="p"/>
              <w:bidi w:val="0"/>
              <w:spacing w:before="0" w:beforeAutospacing="0" w:after="0" w:afterAutospacing="0"/>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Subjective Short Answer</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41. </w:t>
            </w:r>
            <w:r>
              <w:rPr>
                <w:rStyle w:val="DefaultParagraphFont"/>
                <w:rFonts w:ascii="Times New Roman" w:eastAsia="Times New Roman" w:hAnsi="Times New Roman" w:cs="Times New Roman"/>
                <w:b w:val="0"/>
                <w:bCs w:val="0"/>
                <w:i w:val="0"/>
                <w:iCs w:val="0"/>
                <w:smallCaps w:val="0"/>
                <w:color w:val="000000"/>
                <w:sz w:val="24"/>
                <w:szCs w:val="24"/>
                <w:bdr w:val="nil"/>
                <w:rtl w:val="0"/>
              </w:rPr>
              <w:t>Judy has just sent a ping message from her computer to John's computer using John's computer's IP address to verify that she has connectivity. List the steps that the message takes to get to the other computer and what layer of the network communication process each step relates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 xml:space="preserve">First, Judy opens a command prompt and types the command </w:t>
                  </w:r>
                  <w:r>
                    <w:rPr>
                      <w:rStyle w:val="DefaultParagraphFont"/>
                      <w:rFonts w:ascii="Courier New" w:eastAsia="Courier New" w:hAnsi="Courier New" w:cs="Courier New"/>
                      <w:b w:val="0"/>
                      <w:bCs w:val="0"/>
                      <w:i w:val="0"/>
                      <w:iCs w:val="0"/>
                      <w:smallCaps w:val="0"/>
                      <w:color w:val="0000FF"/>
                      <w:sz w:val="22"/>
                      <w:szCs w:val="22"/>
                      <w:bdr w:val="nil"/>
                      <w:rtl w:val="0"/>
                    </w:rPr>
                    <w:t>ping 192.168.0.10</w:t>
                  </w:r>
                  <w:r>
                    <w:rPr>
                      <w:rStyle w:val="DefaultParagraphFont"/>
                      <w:rFonts w:ascii="Times New Roman" w:eastAsia="Times New Roman" w:hAnsi="Times New Roman" w:cs="Times New Roman"/>
                      <w:b w:val="0"/>
                      <w:bCs w:val="0"/>
                      <w:i w:val="0"/>
                      <w:iCs w:val="0"/>
                      <w:smallCaps w:val="0"/>
                      <w:color w:val="0000FF"/>
                      <w:sz w:val="22"/>
                      <w:szCs w:val="22"/>
                      <w:bdr w:val="nil"/>
                      <w:rtl w:val="0"/>
                    </w:rPr>
                    <w:t>. This is the user application layer. The next step is for Judy's computer to create the ping message to send to John's computer. This is the network software layer. The ping message then is encapsulated with the IP addresses of both Judy's computer and John's, which are the source and destination IP addresses. At this step, Judy's computer also finds out what the MAC address of John's computer is, which will be the destination MAC address. Both of these steps are part of the network protocol layer. Finally, Judy's computer adds her MAC address and John's MAC address (source and destination MAC addresses) to the package, converts the message into bits, and sends it to the network medium. This is the network interface step.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Layers of the Network Communication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7/19/2019 2:32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7/19/2019 2:32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difference between short-term storage and long-term storage?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Data that is stored in short-term storage is erased when the computer is powered off. When the computer is turned back on, there is no trace of any previous data. The computer transfers programs and files into this short-term storage to make it readily available for the CPU. Long-term storage retains its data even when no power is applied to the computer. Long-term storage is where programs and files are stored.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Storage Components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7/19/2019 2:32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7/19/2019 2:32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43. </w:t>
            </w:r>
            <w:r>
              <w:rPr>
                <w:rStyle w:val="DefaultParagraphFont"/>
                <w:rFonts w:ascii="Times New Roman" w:eastAsia="Times New Roman" w:hAnsi="Times New Roman" w:cs="Times New Roman"/>
                <w:b w:val="0"/>
                <w:bCs w:val="0"/>
                <w:i w:val="0"/>
                <w:iCs w:val="0"/>
                <w:smallCaps w:val="0"/>
                <w:color w:val="000000"/>
                <w:sz w:val="24"/>
                <w:szCs w:val="24"/>
                <w:bdr w:val="nil"/>
                <w:rtl w:val="0"/>
              </w:rPr>
              <w:t>How do you access the BIOS setup utility?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Turn your computer on and watch the first screen that appears carefully as it will have a message. This message will tell you what key to press to enter the BIOS. When you know what key to press, do so quickly. If you do not press the key in time, the computer will continue to boot. After it boots, shut down the computer and try again.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Computer Boot Procedure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7/19/2019 2:32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7/19/2019 2:32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44. 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difference between a LAN and a WAN?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 LAN is a group of computers connected by a network device, such as a hub or switch, that is located in a small area, such as an office building. LAN connections usually have high data transfer rates and use UTP cabling. A WAN is a network that covers a much larger area. It can be in the same state, or across several states, or across several countries. It usually connects several LANs together using high-speed, public communication links that are typically very expensive.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LANs, Internetworks, WANs, and MANs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7/19/2019 2:32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7/19/2019 2:32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45. </w:t>
            </w:r>
            <w:r>
              <w:rPr>
                <w:rStyle w:val="DefaultParagraphFont"/>
                <w:rFonts w:ascii="Times New Roman" w:eastAsia="Times New Roman" w:hAnsi="Times New Roman" w:cs="Times New Roman"/>
                <w:b w:val="0"/>
                <w:bCs w:val="0"/>
                <w:i w:val="0"/>
                <w:iCs w:val="0"/>
                <w:smallCaps w:val="0"/>
                <w:color w:val="000000"/>
                <w:sz w:val="24"/>
                <w:szCs w:val="24"/>
                <w:bdr w:val="nil"/>
                <w:rtl w:val="0"/>
              </w:rPr>
              <w:t>What are the three basic tasks performed by a computer?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Input, processing, and output. First, it accepts input. Input can come from several different devices like a mouse, a keyboard, or storage. Input usually is generated by a user's actions, but not always. Next, the CPU processes the input, which means that it examines the input and determines or calculates the results. Finally, the CPU sends instructions to whatever device is appropriate to perform or display the output. Output devices include, but are not limited to, monitors, printers, and storage devices.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Basic Functions of a Computer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7/19/2019 2:32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7/19/2019 2:32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46. 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a peer-to-peer network, and what are it's advantages and disadvantages?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 peer-to-peer network is a collection of computers in which each computer can act as a client or a server, or both, and each has equal authority. Advantages of a peer-to-peer network are that it is easy to install, is relatively inexpensive to implement, doesn't require extensive training or special staff, and the lose of a single machine will not cripple the network. Disadvantages include lack of security, difficult to locate resources, reduced performance when computer is acting as server, and limitation on the number of users.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Network Models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7/19/2019 2:32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7/19/2019 2:32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47. 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a server-based network, and what are it's advantages and disadvantages?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 server-based network is a network that has certain computers that take on the role of servers, and all the other computers act as clients. The advantages are centralized control over network resources, better security, easy expandability, and no limitations to the number of users. The disadvantages include higher costs for equipment and software, the need for administrative personnel to maintain network resources, and the fact that a single computer could cause the entire network to fail.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Network Models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7/19/2019 2:32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7/19/2019 2:32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48. 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difference between a client operating system and a server operating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 client operating system is designed mainly to run user applications like a word processor or spreadsheet program and to access network resources like file servers or the Internet. A server operating system is designed to provide clients with access to network resources such as directory services, shared files, and e-mail.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Clients and Servers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7/19/2019 2:32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7/19/2019 2:32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49. </w:t>
            </w:r>
            <w:r>
              <w:rPr>
                <w:rStyle w:val="DefaultParagraphFont"/>
                <w:rFonts w:ascii="Times New Roman" w:eastAsia="Times New Roman" w:hAnsi="Times New Roman" w:cs="Times New Roman"/>
                <w:b w:val="0"/>
                <w:bCs w:val="0"/>
                <w:i w:val="0"/>
                <w:iCs w:val="0"/>
                <w:smallCaps w:val="0"/>
                <w:color w:val="000000"/>
                <w:sz w:val="24"/>
                <w:szCs w:val="24"/>
                <w:bdr w:val="nil"/>
                <w:rtl w:val="0"/>
              </w:rPr>
              <w:t>Explain the boot procedure.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First, power is supplied to the motherboard. Second, the CPU starts. Third, the CPU gets the configuration information from the BIOS and carries out the startup routines, which include performing the POST. The BIOS searches the boot devices for an OS. After an OS is found, it is loaded into RAM, and finally, the OS services are started.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Computer Boot Procedure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7/19/2019 2:32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7/19/2019 2:32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difference between an intranet and an extranet?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An intranet is a private network, such as a school or company network, in which the devices and servers are available only to users connected to the internal network. Many of the same protocols and technologies used on the Internet are used to access information on an intranet. An extranet sits somewhere between the Internet and an intranet. It allows limited and controlled access to internal network resources by outside users. It's used when two organizations need to share resources, so controls are put in place to allow these organizations to access resources without making resources available to the wider Internet.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Internet, Intranet, and Extranet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7/19/2019 2:32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7/19/2019 2:32 PM</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color w:val="000000"/>
        <w:sz w:val="28"/>
        <w:szCs w:val="28"/>
        <w:bdr w:val="nil"/>
        <w:rtl w:val="0"/>
      </w:rPr>
      <w:t>Ch 01: Introduction to Computer Networks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01: Introduction to Computer Networks</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Cengage SK Superuser</vt:lpwstr>
  </property>
</Properties>
</file>