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The global economy is moving progressively towards a world in which national economies are relatively isolated from each other.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 xml:space="preserve">The volume of goods, services and investment crossing national borders expanded faster than did world output every year during the last two decades of the 20   </w:t>
      </w:r>
      <w:r>
        <w:rPr>
          <w:rFonts w:ascii="Times New Roman"/>
          <w:b w:val="false"/>
          <w:i w:val="false"/>
          <w:color w:val="000000"/>
          <w:sz w:val="24"/>
          <w:vertAlign w:val="superscript"/>
        </w:rPr>
        <w:t>th</w:t>
      </w:r>
      <w:r>
        <w:rPr>
          <w:rFonts w:ascii="Times New Roman"/>
          <w:b w:val="false"/>
          <w:i w:val="false"/>
          <w:color w:val="000000"/>
          <w:sz w:val="24"/>
        </w:rPr>
        <w:t xml:space="preserve"> century.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Currently global markets are mostly markets for consumer products.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To benefit from the globalization of markets, a company has to be a multinational firm.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Currently most global markets are for industrial goods and materials that serve a universal need the world over.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Although many companies have lowered their overall cost structure and have improved the quality of their products by dispersing their production activities to locations around the world, this activity is confined primarily to large firms.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Sourcing goods and services from locations around the globe is known as the globalization of markets.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General Agreement on Tariffs and Trade is what the acronym GATT stands for.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As markets globalize and an increasing proportion of business activity transcends national borders, there is a need for institutions to help manage, regulate and police the global market place.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The International Monetary Fund and the World Bank were both created in 1944 by 44 nations that met at Bretton Woods, New Hampshire.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The International Monetary Fund (IMF) is often seen as the leader of last resort to nation states whose economies are in economic turmoil.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FDI occurs when a firm invests resources in business activities outside its home country.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In addition to reducing trade barriers, many countries have also been progressively removing restrictions on barriers to foreign direct investment.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The advanced nations of the East committed themselves after World War II to removing barriers to the free flow of goods, services, and capital between nations.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There is very little evidence that suggests that the lowering of trade barriers has facilitated the globalization of production.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Surprisingly, despite the importance of technology in our everyday lives, technological change has played only a minor role in the globalization of markets.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Since the 1960s, the U.S. has dominated the world economy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Most forecasts now predict a rapid rise in world output accounted for by developing nations such as China, India, and South Korea, and a rapid decline in the share enjoyed by rich industrialized countries such as Canada and the United States.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Many of tomorrow's economic opportunities may be found in the developing nations of the world.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In the 1960s global business activity was dominated by large Japanese multinational corporations.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Beginning in the 1970s, European and Japanese firms began to shift labour-intensive manufacturing operations from their home markets to developing nations.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Although most international trade and investment is still conducted by large firms, small to medium sized firms are increasingly involved in international trade and investment.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An MNE is any firm that invests outside of its home country.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Between 1995 and 2000 most countries in Eastern Europe saw their Communist governments collapse.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If what is occurring in China continues for two more decades, China may move from a developing to an industrial superpower status even more rapidly than Japan did.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The volume of cross-border trade and investment has been growing more rapidly than global output.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Economists argue that increased international trade and cross-border investments will result in higher prices for goods and services, although there are many benefits to globalization.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It is commonly believed that globalization stimulates economic growth, creates jobs, and raises income levels.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The United Kingdom's vote to withdraw from the European Union in 2016, known as "Brexit" can be seen as a popular protest vote.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If critics of globalization are correct, the decline in labour's share of national income must be due, in part, to moving production to low-wage countries.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A concern by some is that free trade encourages the movement of manufacturing from developed countries to less developed countries.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Free trade agreements can be tied to tougher environmental and labour laws.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Some Canadian firms have outsourced jobs to developing countries.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National sovereignty is not a concern for those critical of globalization.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Economic stagnation in some countries is caused in part by their form of government.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Managing an international business is not that different from running a purely domestic business.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Members of the Fair Labour Association are not subject to independent monitoring.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w:t>
        <w:tab/>
        <w:t>true</w:t>
        <w:tab/>
        <w:tab/>
      </w:r>
      <w:r>
        <w:rPr>
          <w:rFonts w:ascii="Times New Roman"/>
          <w:sz w:val="24"/>
        </w:rPr>
        <w:t>⊚</w:t>
        <w:tab/>
        <w:t>false</w:t>
        <w:tab/>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38)</w:t>
        <w:tab/>
      </w:r>
      <w:r>
        <w:rPr>
          <w:rFonts w:ascii="Times New Roman"/>
          <w:sz w:val="24"/>
        </w:rPr>
        <w:t>According to the opening case, Bombardier is a good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domestic markets</w:t>
      </w:r>
      <w:r>
        <w:rPr>
          <w:rFonts w:ascii="Times New Roman"/>
          <w:sz w:val="24"/>
        </w:rPr>
        <w:tab/>
        <w:br/>
        <w:tab/>
      </w:r>
      <w:r>
        <w:rPr>
          <w:rFonts w:ascii="Times New Roman"/>
          <w:sz w:val="24"/>
        </w:rPr>
        <w:t>B)   foreign exchange</w:t>
      </w:r>
      <w:r>
        <w:rPr>
          <w:rFonts w:ascii="Times New Roman"/>
          <w:sz w:val="24"/>
        </w:rPr>
        <w:br/>
        <w:tab/>
      </w:r>
      <w:r>
        <w:rPr>
          <w:rFonts w:ascii="Times New Roman"/>
          <w:sz w:val="24"/>
        </w:rPr>
        <w:t>C)   globalization of production</w:t>
      </w:r>
      <w:r>
        <w:rPr>
          <w:rFonts w:ascii="Times New Roman"/>
          <w:sz w:val="24"/>
        </w:rPr>
        <w:br/>
        <w:tab/>
      </w:r>
      <w:r>
        <w:rPr>
          <w:rFonts w:ascii="Times New Roman"/>
          <w:sz w:val="24"/>
        </w:rPr>
        <w:t>D)   outsourcing</w:t>
      </w:r>
      <w:r>
        <w:rPr>
          <w:rFonts w:ascii="Times New Roman"/>
          <w:sz w:val="24"/>
        </w:rPr>
        <w:br/>
        <w:tab/>
      </w:r>
      <w:r>
        <w:rPr>
          <w:rFonts w:ascii="Times New Roman"/>
          <w:sz w:val="24"/>
        </w:rPr>
        <w:t>E)   deregulation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The trend toward a more integrated and interdependent global economic system that has been in place for many years is commonly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 standardization</w:t>
      </w:r>
      <w:r>
        <w:rPr>
          <w:rFonts w:ascii="Times New Roman"/>
          <w:sz w:val="24"/>
        </w:rPr>
        <w:tab/>
        <w:br/>
        <w:tab/>
      </w:r>
      <w:r>
        <w:rPr>
          <w:rFonts w:ascii="Times New Roman"/>
          <w:sz w:val="24"/>
        </w:rPr>
        <w:t>B)   cross-border integration</w:t>
      </w:r>
      <w:r>
        <w:rPr>
          <w:rFonts w:ascii="Times New Roman"/>
          <w:sz w:val="24"/>
        </w:rPr>
        <w:br/>
        <w:tab/>
      </w:r>
      <w:r>
        <w:rPr>
          <w:rFonts w:ascii="Times New Roman"/>
          <w:sz w:val="24"/>
        </w:rPr>
        <w:t>C)   globalization</w:t>
      </w:r>
      <w:r>
        <w:rPr>
          <w:rFonts w:ascii="Times New Roman"/>
          <w:sz w:val="24"/>
        </w:rPr>
        <w:br/>
        <w:tab/>
      </w:r>
      <w:r>
        <w:rPr>
          <w:rFonts w:ascii="Times New Roman"/>
          <w:sz w:val="24"/>
        </w:rPr>
        <w:t>D)   consumerism</w:t>
      </w:r>
      <w:r>
        <w:rPr>
          <w:rFonts w:ascii="Times New Roman"/>
          <w:sz w:val="24"/>
        </w:rPr>
        <w:br/>
        <w:tab/>
      </w:r>
      <w:r>
        <w:rPr>
          <w:rFonts w:ascii="Times New Roman"/>
          <w:sz w:val="24"/>
        </w:rPr>
        <w:t>E)   nationalization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Sourcing goods and services from locations around the globe is known as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melding of markets</w:t>
      </w:r>
      <w:r>
        <w:rPr>
          <w:rFonts w:ascii="Times New Roman"/>
          <w:sz w:val="24"/>
        </w:rPr>
        <w:tab/>
        <w:br/>
        <w:tab/>
      </w:r>
      <w:r>
        <w:rPr>
          <w:rFonts w:ascii="Times New Roman"/>
          <w:sz w:val="24"/>
        </w:rPr>
        <w:t>B)   integration of markets</w:t>
      </w:r>
      <w:r>
        <w:rPr>
          <w:rFonts w:ascii="Times New Roman"/>
          <w:sz w:val="24"/>
        </w:rPr>
        <w:br/>
        <w:tab/>
      </w:r>
      <w:r>
        <w:rPr>
          <w:rFonts w:ascii="Times New Roman"/>
          <w:sz w:val="24"/>
        </w:rPr>
        <w:t>C)   deregulation</w:t>
      </w:r>
      <w:r>
        <w:rPr>
          <w:rFonts w:ascii="Times New Roman"/>
          <w:sz w:val="24"/>
        </w:rPr>
        <w:br/>
        <w:tab/>
      </w:r>
      <w:r>
        <w:rPr>
          <w:rFonts w:ascii="Times New Roman"/>
          <w:sz w:val="24"/>
        </w:rPr>
        <w:t>D)   globalization of production</w:t>
      </w:r>
      <w:r>
        <w:rPr>
          <w:rFonts w:ascii="Times New Roman"/>
          <w:sz w:val="24"/>
        </w:rPr>
        <w:br/>
        <w:tab/>
      </w:r>
      <w:r>
        <w:rPr>
          <w:rFonts w:ascii="Times New Roman"/>
          <w:sz w:val="24"/>
        </w:rPr>
        <w:t>E)   globalization of markets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Currently, most global markets are markets for what type of product?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Consumer goods</w:t>
      </w:r>
      <w:r>
        <w:rPr>
          <w:rFonts w:ascii="Times New Roman"/>
          <w:sz w:val="24"/>
        </w:rPr>
        <w:tab/>
        <w:br/>
        <w:tab/>
      </w:r>
      <w:r>
        <w:rPr>
          <w:rFonts w:ascii="Times New Roman"/>
          <w:sz w:val="24"/>
        </w:rPr>
        <w:t>B)   Industrial goods</w:t>
      </w:r>
      <w:r>
        <w:rPr>
          <w:rFonts w:ascii="Times New Roman"/>
          <w:sz w:val="24"/>
        </w:rPr>
        <w:br/>
        <w:tab/>
      </w:r>
      <w:r>
        <w:rPr>
          <w:rFonts w:ascii="Times New Roman"/>
          <w:sz w:val="24"/>
        </w:rPr>
        <w:t>C)   National products</w:t>
      </w:r>
      <w:r>
        <w:rPr>
          <w:rFonts w:ascii="Times New Roman"/>
          <w:sz w:val="24"/>
        </w:rPr>
        <w:br/>
        <w:tab/>
      </w:r>
      <w:r>
        <w:rPr>
          <w:rFonts w:ascii="Times New Roman"/>
          <w:sz w:val="24"/>
        </w:rPr>
        <w:t>D)   Deregulated products</w:t>
      </w:r>
      <w:r>
        <w:rPr>
          <w:rFonts w:ascii="Times New Roman"/>
          <w:sz w:val="24"/>
        </w:rPr>
        <w:br/>
        <w:tab/>
      </w:r>
      <w:r>
        <w:rPr>
          <w:rFonts w:ascii="Times New Roman"/>
          <w:sz w:val="24"/>
        </w:rPr>
        <w:t>E)   Local goods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The globalization of __________ refers to the sourcing of goods and services from locations around the globe to take advantage of national differences in the cost and quality of factors of production (such as labour, energy, land, and capital).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 technology</w:t>
      </w:r>
      <w:r>
        <w:rPr>
          <w:rFonts w:ascii="Times New Roman"/>
          <w:sz w:val="24"/>
        </w:rPr>
        <w:tab/>
        <w:br/>
        <w:tab/>
      </w:r>
      <w:r>
        <w:rPr>
          <w:rFonts w:ascii="Times New Roman"/>
          <w:sz w:val="24"/>
        </w:rPr>
        <w:t>B)   process design</w:t>
      </w:r>
      <w:r>
        <w:rPr>
          <w:rFonts w:ascii="Times New Roman"/>
          <w:sz w:val="24"/>
        </w:rPr>
        <w:br/>
        <w:tab/>
      </w:r>
      <w:r>
        <w:rPr>
          <w:rFonts w:ascii="Times New Roman"/>
          <w:sz w:val="24"/>
        </w:rPr>
        <w:t>C)   markets</w:t>
      </w:r>
      <w:r>
        <w:rPr>
          <w:rFonts w:ascii="Times New Roman"/>
          <w:sz w:val="24"/>
        </w:rPr>
        <w:br/>
        <w:tab/>
      </w:r>
      <w:r>
        <w:rPr>
          <w:rFonts w:ascii="Times New Roman"/>
          <w:sz w:val="24"/>
        </w:rPr>
        <w:t>D)   production</w:t>
      </w:r>
      <w:r>
        <w:rPr>
          <w:rFonts w:ascii="Times New Roman"/>
          <w:sz w:val="24"/>
        </w:rPr>
        <w:br/>
        <w:tab/>
      </w:r>
      <w:r>
        <w:rPr>
          <w:rFonts w:ascii="Times New Roman"/>
          <w:b w:val="false"/>
          <w:i w:val="false"/>
          <w:color w:val="000000"/>
          <w:sz w:val="24"/>
        </w:rPr>
        <w:t>E)   R&amp;D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The factors of production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 technology</w:t>
      </w:r>
      <w:r>
        <w:rPr>
          <w:rFonts w:ascii="Times New Roman"/>
          <w:sz w:val="24"/>
        </w:rPr>
        <w:tab/>
        <w:br/>
        <w:tab/>
      </w:r>
      <w:r>
        <w:rPr>
          <w:rFonts w:ascii="Times New Roman"/>
          <w:sz w:val="24"/>
        </w:rPr>
        <w:t>B)   process design</w:t>
      </w:r>
      <w:r>
        <w:rPr>
          <w:rFonts w:ascii="Times New Roman"/>
          <w:sz w:val="24"/>
        </w:rPr>
        <w:br/>
        <w:tab/>
      </w:r>
      <w:r>
        <w:rPr>
          <w:rFonts w:ascii="Times New Roman"/>
          <w:sz w:val="24"/>
        </w:rPr>
        <w:t>C)   markets</w:t>
      </w:r>
      <w:r>
        <w:rPr>
          <w:rFonts w:ascii="Times New Roman"/>
          <w:sz w:val="24"/>
        </w:rPr>
        <w:br/>
        <w:tab/>
      </w:r>
      <w:r>
        <w:rPr>
          <w:rFonts w:ascii="Times New Roman"/>
          <w:sz w:val="24"/>
        </w:rPr>
        <w:t>D)   labour</w:t>
      </w:r>
      <w:r>
        <w:rPr>
          <w:rFonts w:ascii="Times New Roman"/>
          <w:sz w:val="24"/>
        </w:rPr>
        <w:br/>
        <w:tab/>
      </w:r>
      <w:r>
        <w:rPr>
          <w:rFonts w:ascii="Times New Roman"/>
          <w:sz w:val="24"/>
        </w:rPr>
        <w:t>E)   research and development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The _______ was created in 1944 by 44 nations that met in Bretton Woods, New Hampshire.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 bank</w:t>
      </w:r>
      <w:r>
        <w:rPr>
          <w:rFonts w:ascii="Times New Roman"/>
          <w:sz w:val="24"/>
        </w:rPr>
        <w:tab/>
        <w:br/>
        <w:tab/>
      </w:r>
      <w:r>
        <w:rPr>
          <w:rFonts w:ascii="Times New Roman"/>
          <w:sz w:val="24"/>
        </w:rPr>
        <w:t>B)   World Monetary Fund</w:t>
      </w:r>
      <w:r>
        <w:rPr>
          <w:rFonts w:ascii="Times New Roman"/>
          <w:sz w:val="24"/>
        </w:rPr>
        <w:br/>
        <w:tab/>
      </w:r>
      <w:r>
        <w:rPr>
          <w:rFonts w:ascii="Times New Roman"/>
          <w:sz w:val="24"/>
        </w:rPr>
        <w:t>C)   World Trade Organization</w:t>
      </w:r>
      <w:r>
        <w:rPr>
          <w:rFonts w:ascii="Times New Roman"/>
          <w:sz w:val="24"/>
        </w:rPr>
        <w:br/>
        <w:tab/>
      </w:r>
      <w:r>
        <w:rPr>
          <w:rFonts w:ascii="Times New Roman"/>
          <w:sz w:val="24"/>
        </w:rPr>
        <w:t>D)   International Monetary Fund</w:t>
      </w:r>
      <w:r>
        <w:rPr>
          <w:rFonts w:ascii="Times New Roman"/>
          <w:sz w:val="24"/>
        </w:rPr>
        <w:br/>
        <w:tab/>
      </w:r>
      <w:r>
        <w:rPr>
          <w:rFonts w:ascii="Times New Roman"/>
          <w:sz w:val="24"/>
        </w:rPr>
        <w:t>E)   United Nations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The _______ is seen as the lender of last resort to nation-states whose economies are in turmoil and currencies are losing value against those of other nations.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 Monetary Fund</w:t>
      </w:r>
      <w:r>
        <w:rPr>
          <w:rFonts w:ascii="Times New Roman"/>
          <w:sz w:val="24"/>
        </w:rPr>
        <w:tab/>
        <w:br/>
        <w:tab/>
      </w:r>
      <w:r>
        <w:rPr>
          <w:rFonts w:ascii="Times New Roman"/>
          <w:sz w:val="24"/>
        </w:rPr>
        <w:t>B)   International bank</w:t>
      </w:r>
      <w:r>
        <w:rPr>
          <w:rFonts w:ascii="Times New Roman"/>
          <w:sz w:val="24"/>
        </w:rPr>
        <w:br/>
        <w:tab/>
      </w:r>
      <w:r>
        <w:rPr>
          <w:rFonts w:ascii="Times New Roman"/>
          <w:sz w:val="24"/>
        </w:rPr>
        <w:t>C)   United Nations</w:t>
      </w:r>
      <w:r>
        <w:rPr>
          <w:rFonts w:ascii="Times New Roman"/>
          <w:sz w:val="24"/>
        </w:rPr>
        <w:br/>
        <w:tab/>
      </w:r>
      <w:r>
        <w:rPr>
          <w:rFonts w:ascii="Times New Roman"/>
          <w:b w:val="false"/>
          <w:i w:val="false"/>
          <w:color w:val="000000"/>
          <w:sz w:val="24"/>
        </w:rPr>
        <w:t>D)   Canada's Export Development Corporation</w:t>
      </w:r>
      <w:r>
        <w:rPr>
          <w:rFonts w:ascii="Times New Roman"/>
          <w:sz w:val="24"/>
        </w:rPr>
      </w:r>
      <w:r>
        <w:rPr>
          <w:rFonts w:ascii="Times New Roman"/>
          <w:sz w:val="24"/>
        </w:rPr>
        <w:br/>
        <w:tab/>
      </w:r>
      <w:r>
        <w:rPr>
          <w:rFonts w:ascii="Times New Roman"/>
          <w:sz w:val="24"/>
        </w:rPr>
        <w:t>E)   Bank of Canada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Who is responsible for policing the world trading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 Monetary Fund</w:t>
      </w:r>
      <w:r>
        <w:rPr>
          <w:rFonts w:ascii="Times New Roman"/>
          <w:sz w:val="24"/>
        </w:rPr>
        <w:tab/>
        <w:br/>
        <w:tab/>
      </w:r>
      <w:r>
        <w:rPr>
          <w:rFonts w:ascii="Times New Roman"/>
          <w:sz w:val="24"/>
        </w:rPr>
        <w:t>B)   The World Bank</w:t>
      </w:r>
      <w:r>
        <w:rPr>
          <w:rFonts w:ascii="Times New Roman"/>
          <w:sz w:val="24"/>
        </w:rPr>
        <w:br/>
        <w:tab/>
      </w:r>
      <w:r>
        <w:rPr>
          <w:rFonts w:ascii="Times New Roman"/>
          <w:sz w:val="24"/>
        </w:rPr>
        <w:t>C)   The World Trade Organization</w:t>
      </w:r>
      <w:r>
        <w:rPr>
          <w:rFonts w:ascii="Times New Roman"/>
          <w:sz w:val="24"/>
        </w:rPr>
        <w:br/>
        <w:tab/>
      </w:r>
      <w:r>
        <w:rPr>
          <w:rFonts w:ascii="Times New Roman"/>
          <w:b w:val="false"/>
          <w:i w:val="false"/>
          <w:color w:val="000000"/>
          <w:sz w:val="24"/>
        </w:rPr>
        <w:t>D)   Canada's Export Development Corporation</w:t>
      </w:r>
      <w:r>
        <w:rPr>
          <w:rFonts w:ascii="Times New Roman"/>
          <w:sz w:val="24"/>
        </w:rPr>
      </w:r>
      <w:r>
        <w:rPr>
          <w:rFonts w:ascii="Times New Roman"/>
          <w:sz w:val="24"/>
        </w:rPr>
        <w:br/>
        <w:tab/>
      </w:r>
      <w:r>
        <w:rPr>
          <w:rFonts w:ascii="Times New Roman"/>
          <w:sz w:val="24"/>
        </w:rPr>
        <w:t>E)   Bank of Canada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What was created at the same time as the International Monetary Fund?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World Bank</w:t>
      </w:r>
      <w:r>
        <w:rPr>
          <w:rFonts w:ascii="Times New Roman"/>
          <w:sz w:val="24"/>
        </w:rPr>
        <w:tab/>
        <w:br/>
        <w:tab/>
      </w:r>
      <w:r>
        <w:rPr>
          <w:rFonts w:ascii="Times New Roman"/>
          <w:sz w:val="24"/>
        </w:rPr>
        <w:t>B)   GATT</w:t>
      </w:r>
      <w:r>
        <w:rPr>
          <w:rFonts w:ascii="Times New Roman"/>
          <w:sz w:val="24"/>
        </w:rPr>
        <w:br/>
        <w:tab/>
      </w:r>
      <w:r>
        <w:rPr>
          <w:rFonts w:ascii="Times New Roman"/>
          <w:sz w:val="24"/>
        </w:rPr>
        <w:t>C)   United Nations</w:t>
      </w:r>
      <w:r>
        <w:rPr>
          <w:rFonts w:ascii="Times New Roman"/>
          <w:sz w:val="24"/>
        </w:rPr>
        <w:br/>
        <w:tab/>
      </w:r>
      <w:r>
        <w:rPr>
          <w:rFonts w:ascii="Times New Roman"/>
          <w:b w:val="false"/>
          <w:i w:val="false"/>
          <w:color w:val="000000"/>
          <w:sz w:val="24"/>
        </w:rPr>
        <w:t>D)   Canada's Export Development Corporation</w:t>
      </w:r>
      <w:r>
        <w:rPr>
          <w:rFonts w:ascii="Times New Roman"/>
          <w:sz w:val="24"/>
        </w:rPr>
      </w:r>
      <w:r>
        <w:rPr>
          <w:rFonts w:ascii="Times New Roman"/>
          <w:sz w:val="24"/>
        </w:rPr>
        <w:br/>
        <w:tab/>
      </w:r>
      <w:r>
        <w:rPr>
          <w:rFonts w:ascii="Times New Roman"/>
          <w:sz w:val="24"/>
        </w:rPr>
        <w:t>E)   Bank of Canada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Although this organization is perhaps best known for its peacekeeping role, one of its central mandates is the promotion of higher standards of living, full employment, and conditions of economic and social progress and development. What is it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World Bank</w:t>
      </w:r>
      <w:r>
        <w:rPr>
          <w:rFonts w:ascii="Times New Roman"/>
          <w:sz w:val="24"/>
        </w:rPr>
        <w:tab/>
        <w:br/>
        <w:tab/>
      </w:r>
      <w:r>
        <w:rPr>
          <w:rFonts w:ascii="Times New Roman"/>
          <w:sz w:val="24"/>
        </w:rPr>
        <w:t>B)   GATT</w:t>
      </w:r>
      <w:r>
        <w:rPr>
          <w:rFonts w:ascii="Times New Roman"/>
          <w:sz w:val="24"/>
        </w:rPr>
        <w:br/>
        <w:tab/>
      </w:r>
      <w:r>
        <w:rPr>
          <w:rFonts w:ascii="Times New Roman"/>
          <w:sz w:val="24"/>
        </w:rPr>
        <w:t>C)   United Nations</w:t>
      </w:r>
      <w:r>
        <w:rPr>
          <w:rFonts w:ascii="Times New Roman"/>
          <w:sz w:val="24"/>
        </w:rPr>
        <w:br/>
        <w:tab/>
      </w:r>
      <w:r>
        <w:rPr>
          <w:rFonts w:ascii="Times New Roman"/>
          <w:b w:val="false"/>
          <w:i w:val="false"/>
          <w:color w:val="000000"/>
          <w:sz w:val="24"/>
        </w:rPr>
        <w:t>D)   Canada's Export Development Corporation</w:t>
      </w:r>
      <w:r>
        <w:rPr>
          <w:rFonts w:ascii="Times New Roman"/>
          <w:sz w:val="24"/>
        </w:rPr>
      </w:r>
      <w:r>
        <w:rPr>
          <w:rFonts w:ascii="Times New Roman"/>
          <w:sz w:val="24"/>
        </w:rPr>
        <w:br/>
        <w:tab/>
      </w:r>
      <w:r>
        <w:rPr>
          <w:rFonts w:ascii="Times New Roman"/>
          <w:sz w:val="24"/>
        </w:rPr>
        <w:t>E)   Bank of Canada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_______ are the two macro factors that seem to underlie the trend toward greater globalization.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increase in global economic stability, and the slowdown in technological change</w:t>
      </w:r>
      <w:r>
        <w:rPr>
          <w:rFonts w:ascii="Times New Roman"/>
          <w:sz w:val="24"/>
        </w:rPr>
        <w:tab/>
        <w:br/>
        <w:tab/>
      </w:r>
      <w:r>
        <w:rPr>
          <w:rFonts w:ascii="Times New Roman"/>
          <w:sz w:val="24"/>
        </w:rPr>
        <w:t>B)   The increase in barriers to the free flow of goods, services, and capital that has occurred since the end of World War II, and global economic stability</w:t>
      </w:r>
      <w:r>
        <w:rPr>
          <w:rFonts w:ascii="Times New Roman"/>
          <w:sz w:val="24"/>
        </w:rPr>
        <w:br/>
        <w:tab/>
      </w:r>
      <w:r>
        <w:rPr>
          <w:rFonts w:ascii="Times New Roman"/>
          <w:sz w:val="24"/>
        </w:rPr>
        <w:t>C)   The decline in barriers to the free flow of goods, services, and capital that has occurred in the past 10 years, and the slowdown in technological change</w:t>
      </w:r>
      <w:r>
        <w:rPr>
          <w:rFonts w:ascii="Times New Roman"/>
          <w:sz w:val="24"/>
        </w:rPr>
        <w:br/>
        <w:tab/>
      </w:r>
      <w:r>
        <w:rPr>
          <w:rFonts w:ascii="Times New Roman"/>
          <w:sz w:val="24"/>
        </w:rPr>
        <w:t>D)   The decline in barriers to the free flow of goods, services, and capital that has occurred since the end of World War II, and technological change</w:t>
      </w:r>
      <w:r>
        <w:rPr>
          <w:rFonts w:ascii="Times New Roman"/>
          <w:sz w:val="24"/>
        </w:rPr>
        <w:br/>
        <w:tab/>
      </w:r>
      <w:r>
        <w:rPr>
          <w:rFonts w:ascii="Times New Roman"/>
          <w:sz w:val="24"/>
        </w:rPr>
        <w:t>E)   Technological change and the convergence of global product preferences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A firm exports a number of products to users in other countries. This practice is referred to as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world exchange</w:t>
      </w:r>
      <w:r>
        <w:rPr>
          <w:rFonts w:ascii="Times New Roman"/>
          <w:sz w:val="24"/>
        </w:rPr>
        <w:tab/>
        <w:br/>
        <w:tab/>
      </w:r>
      <w:r>
        <w:rPr>
          <w:rFonts w:ascii="Times New Roman"/>
          <w:sz w:val="24"/>
        </w:rPr>
        <w:t>B)   international trade</w:t>
      </w:r>
      <w:r>
        <w:rPr>
          <w:rFonts w:ascii="Times New Roman"/>
          <w:sz w:val="24"/>
        </w:rPr>
        <w:br/>
        <w:tab/>
      </w:r>
      <w:r>
        <w:rPr>
          <w:rFonts w:ascii="Times New Roman"/>
          <w:sz w:val="24"/>
        </w:rPr>
        <w:t>C)   cross-national barter</w:t>
      </w:r>
      <w:r>
        <w:rPr>
          <w:rFonts w:ascii="Times New Roman"/>
          <w:sz w:val="24"/>
        </w:rPr>
        <w:br/>
        <w:tab/>
      </w:r>
      <w:r>
        <w:rPr>
          <w:rFonts w:ascii="Times New Roman"/>
          <w:sz w:val="24"/>
        </w:rPr>
        <w:t>D)   situational commerce</w:t>
      </w:r>
      <w:r>
        <w:rPr>
          <w:rFonts w:ascii="Times New Roman"/>
          <w:sz w:val="24"/>
        </w:rPr>
        <w:br/>
        <w:tab/>
      </w:r>
      <w:r>
        <w:rPr>
          <w:rFonts w:ascii="Times New Roman"/>
          <w:sz w:val="24"/>
        </w:rPr>
        <w:t>E)   multinational diversification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XYZ, Inc. is an auto parts distributing warehouse that exports many of its products to consumers in other countries. XYZ Inc. can be described as engaging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 trade.</w:t>
      </w:r>
      <w:r>
        <w:rPr>
          <w:rFonts w:ascii="Times New Roman"/>
          <w:sz w:val="24"/>
        </w:rPr>
        <w:tab/>
        <w:br/>
        <w:tab/>
      </w:r>
      <w:r>
        <w:rPr>
          <w:rFonts w:ascii="Times New Roman"/>
          <w:sz w:val="24"/>
        </w:rPr>
        <w:t>B)   cross-border investments.</w:t>
      </w:r>
      <w:r>
        <w:rPr>
          <w:rFonts w:ascii="Times New Roman"/>
          <w:sz w:val="24"/>
        </w:rPr>
        <w:br/>
        <w:tab/>
      </w:r>
      <w:r>
        <w:rPr>
          <w:rFonts w:ascii="Times New Roman"/>
          <w:sz w:val="24"/>
        </w:rPr>
        <w:t>C)   product development.</w:t>
      </w:r>
      <w:r>
        <w:rPr>
          <w:rFonts w:ascii="Times New Roman"/>
          <w:sz w:val="24"/>
        </w:rPr>
        <w:br/>
        <w:tab/>
      </w:r>
      <w:r>
        <w:rPr>
          <w:rFonts w:ascii="Times New Roman"/>
          <w:sz w:val="24"/>
        </w:rPr>
        <w:t>D)   trading barriers.</w:t>
      </w:r>
      <w:r>
        <w:rPr>
          <w:rFonts w:ascii="Times New Roman"/>
          <w:sz w:val="24"/>
        </w:rPr>
        <w:br/>
        <w:tab/>
      </w:r>
      <w:r>
        <w:rPr>
          <w:rFonts w:ascii="Times New Roman"/>
          <w:sz w:val="24"/>
        </w:rPr>
        <w:t>E)   international procurement.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Which of the following refers to the exporting of goods or services to consumers in another country?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situational commerce</w:t>
      </w:r>
      <w:r>
        <w:rPr>
          <w:rFonts w:ascii="Times New Roman"/>
          <w:sz w:val="24"/>
        </w:rPr>
        <w:tab/>
        <w:br/>
        <w:tab/>
      </w:r>
      <w:r>
        <w:rPr>
          <w:rFonts w:ascii="Times New Roman"/>
          <w:sz w:val="24"/>
        </w:rPr>
        <w:t>B)   world exchange</w:t>
      </w:r>
      <w:r>
        <w:rPr>
          <w:rFonts w:ascii="Times New Roman"/>
          <w:sz w:val="24"/>
        </w:rPr>
        <w:br/>
        <w:tab/>
      </w:r>
      <w:r>
        <w:rPr>
          <w:rFonts w:ascii="Times New Roman"/>
          <w:sz w:val="24"/>
        </w:rPr>
        <w:t>C)   international trade</w:t>
      </w:r>
      <w:r>
        <w:rPr>
          <w:rFonts w:ascii="Times New Roman"/>
          <w:sz w:val="24"/>
        </w:rPr>
        <w:br/>
        <w:tab/>
      </w:r>
      <w:r>
        <w:rPr>
          <w:rFonts w:ascii="Times New Roman"/>
          <w:sz w:val="24"/>
        </w:rPr>
        <w:t>D)   cross-national barter</w:t>
      </w:r>
      <w:r>
        <w:rPr>
          <w:rFonts w:ascii="Times New Roman"/>
          <w:sz w:val="24"/>
        </w:rPr>
        <w:br/>
        <w:tab/>
      </w:r>
      <w:r>
        <w:rPr>
          <w:rFonts w:ascii="Times New Roman"/>
          <w:sz w:val="24"/>
        </w:rPr>
        <w:t>E)   foreign investment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Although Inco is a Canadian company, it has invested substantial business resources in activities outside Canada. This practice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transnational commerce</w:t>
      </w:r>
      <w:r>
        <w:rPr>
          <w:rFonts w:ascii="Times New Roman"/>
          <w:sz w:val="24"/>
        </w:rPr>
        <w:tab/>
        <w:br/>
        <w:tab/>
      </w:r>
      <w:r>
        <w:rPr>
          <w:rFonts w:ascii="Times New Roman"/>
          <w:sz w:val="24"/>
        </w:rPr>
        <w:t>B)   foreign direct investment</w:t>
      </w:r>
      <w:r>
        <w:rPr>
          <w:rFonts w:ascii="Times New Roman"/>
          <w:sz w:val="24"/>
        </w:rPr>
        <w:br/>
        <w:tab/>
      </w:r>
      <w:r>
        <w:rPr>
          <w:rFonts w:ascii="Times New Roman"/>
          <w:sz w:val="24"/>
        </w:rPr>
        <w:t>C)   international trade</w:t>
      </w:r>
      <w:r>
        <w:rPr>
          <w:rFonts w:ascii="Times New Roman"/>
          <w:sz w:val="24"/>
        </w:rPr>
        <w:br/>
        <w:tab/>
      </w:r>
      <w:r>
        <w:rPr>
          <w:rFonts w:ascii="Times New Roman"/>
          <w:sz w:val="24"/>
        </w:rPr>
        <w:t>D)   organizational diversification</w:t>
      </w:r>
      <w:r>
        <w:rPr>
          <w:rFonts w:ascii="Times New Roman"/>
          <w:sz w:val="24"/>
        </w:rPr>
        <w:br/>
        <w:tab/>
      </w:r>
      <w:r>
        <w:rPr>
          <w:rFonts w:ascii="Times New Roman"/>
          <w:sz w:val="24"/>
        </w:rPr>
        <w:t>E)   outsourcing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The investing of resources in business activities outside a firm's home country is referred to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 trade</w:t>
      </w:r>
      <w:r>
        <w:rPr>
          <w:rFonts w:ascii="Times New Roman"/>
          <w:sz w:val="24"/>
        </w:rPr>
        <w:tab/>
        <w:br/>
        <w:tab/>
      </w:r>
      <w:r>
        <w:rPr>
          <w:rFonts w:ascii="Times New Roman"/>
          <w:sz w:val="24"/>
        </w:rPr>
        <w:t>B)   domestic direct investment</w:t>
      </w:r>
      <w:r>
        <w:rPr>
          <w:rFonts w:ascii="Times New Roman"/>
          <w:sz w:val="24"/>
        </w:rPr>
        <w:br/>
        <w:tab/>
      </w:r>
      <w:r>
        <w:rPr>
          <w:rFonts w:ascii="Times New Roman"/>
          <w:sz w:val="24"/>
        </w:rPr>
        <w:t>C)   transnational barter</w:t>
      </w:r>
      <w:r>
        <w:rPr>
          <w:rFonts w:ascii="Times New Roman"/>
          <w:sz w:val="24"/>
        </w:rPr>
        <w:br/>
        <w:tab/>
      </w:r>
      <w:r>
        <w:rPr>
          <w:rFonts w:ascii="Times New Roman"/>
          <w:sz w:val="24"/>
        </w:rPr>
        <w:t>D)   foreign direct investment</w:t>
      </w:r>
      <w:r>
        <w:rPr>
          <w:rFonts w:ascii="Times New Roman"/>
          <w:sz w:val="24"/>
        </w:rPr>
        <w:br/>
        <w:tab/>
      </w:r>
      <w:r>
        <w:rPr>
          <w:rFonts w:ascii="Times New Roman"/>
          <w:sz w:val="24"/>
        </w:rPr>
        <w:t>E)   outsourcing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The __________ is a treaty designed to remove barriers to the free flow of goods, services, and capital between nations.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Global Agreement on Tariffs and Commerce</w:t>
      </w:r>
      <w:r>
        <w:rPr>
          <w:rFonts w:ascii="Times New Roman"/>
          <w:sz w:val="24"/>
        </w:rPr>
        <w:tab/>
        <w:br/>
        <w:tab/>
      </w:r>
      <w:r>
        <w:rPr>
          <w:rFonts w:ascii="Times New Roman"/>
          <w:sz w:val="24"/>
        </w:rPr>
        <w:t>B)   United Nations Treaty on Trade</w:t>
      </w:r>
      <w:r>
        <w:rPr>
          <w:rFonts w:ascii="Times New Roman"/>
          <w:sz w:val="24"/>
        </w:rPr>
        <w:br/>
        <w:tab/>
      </w:r>
      <w:r>
        <w:rPr>
          <w:rFonts w:ascii="Times New Roman"/>
          <w:sz w:val="24"/>
        </w:rPr>
        <w:t>C)   General Agreement on Tariffs and Trade</w:t>
      </w:r>
      <w:r>
        <w:rPr>
          <w:rFonts w:ascii="Times New Roman"/>
          <w:sz w:val="24"/>
        </w:rPr>
        <w:br/>
        <w:tab/>
      </w:r>
      <w:r>
        <w:rPr>
          <w:rFonts w:ascii="Times New Roman"/>
          <w:sz w:val="24"/>
        </w:rPr>
        <w:t>D)   Multinational Agreement on Tariffs and Commerce</w:t>
      </w:r>
      <w:r>
        <w:rPr>
          <w:rFonts w:ascii="Times New Roman"/>
          <w:sz w:val="24"/>
        </w:rPr>
        <w:br/>
        <w:tab/>
      </w:r>
      <w:r>
        <w:rPr>
          <w:rFonts w:ascii="Times New Roman"/>
          <w:sz w:val="24"/>
        </w:rPr>
        <w:t>E)   The ILO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After World War II, the West committed to removing trade barriers between nations because of what experience?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loss of production from the war</w:t>
      </w:r>
      <w:r>
        <w:rPr>
          <w:rFonts w:ascii="Times New Roman"/>
          <w:sz w:val="24"/>
        </w:rPr>
        <w:tab/>
        <w:br/>
        <w:tab/>
      </w:r>
      <w:r>
        <w:rPr>
          <w:rFonts w:ascii="Times New Roman"/>
          <w:sz w:val="24"/>
        </w:rPr>
        <w:t>B)   retaliatory trade policies leading to the Depression</w:t>
      </w:r>
      <w:r>
        <w:rPr>
          <w:rFonts w:ascii="Times New Roman"/>
          <w:sz w:val="24"/>
        </w:rPr>
        <w:br/>
        <w:tab/>
      </w:r>
      <w:r>
        <w:rPr>
          <w:rFonts w:ascii="Times New Roman"/>
          <w:sz w:val="24"/>
        </w:rPr>
        <w:t>C)   the General Agreement on Tariffs and Trade</w:t>
      </w:r>
      <w:r>
        <w:rPr>
          <w:rFonts w:ascii="Times New Roman"/>
          <w:sz w:val="24"/>
        </w:rPr>
        <w:br/>
        <w:tab/>
      </w:r>
      <w:r>
        <w:rPr>
          <w:rFonts w:ascii="Times New Roman"/>
          <w:sz w:val="24"/>
        </w:rPr>
        <w:t>D)   massive waves of immigrants seeking jobs</w:t>
      </w:r>
      <w:r>
        <w:rPr>
          <w:rFonts w:ascii="Times New Roman"/>
          <w:sz w:val="24"/>
        </w:rPr>
        <w:br/>
        <w:tab/>
      </w:r>
      <w:r>
        <w:rPr>
          <w:rFonts w:ascii="Times New Roman"/>
          <w:sz w:val="24"/>
        </w:rPr>
        <w:t>E)   the shift away from production to consumption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Under the umbrella of GATT there have been eight rounds of negotiations among member states. The _______ was the most recent round of negotiations.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Uruguay Round</w:t>
      </w:r>
      <w:r>
        <w:rPr>
          <w:rFonts w:ascii="Times New Roman"/>
          <w:sz w:val="24"/>
        </w:rPr>
        <w:tab/>
        <w:br/>
        <w:tab/>
      </w:r>
      <w:r>
        <w:rPr>
          <w:rFonts w:ascii="Times New Roman"/>
          <w:sz w:val="24"/>
        </w:rPr>
        <w:t>B)   Malaysian Symposium</w:t>
      </w:r>
      <w:r>
        <w:rPr>
          <w:rFonts w:ascii="Times New Roman"/>
          <w:sz w:val="24"/>
        </w:rPr>
        <w:br/>
        <w:tab/>
      </w:r>
      <w:r>
        <w:rPr>
          <w:rFonts w:ascii="Times New Roman"/>
          <w:sz w:val="24"/>
        </w:rPr>
        <w:t>C)   German Round</w:t>
      </w:r>
      <w:r>
        <w:rPr>
          <w:rFonts w:ascii="Times New Roman"/>
          <w:sz w:val="24"/>
        </w:rPr>
        <w:br/>
        <w:tab/>
      </w:r>
      <w:r>
        <w:rPr>
          <w:rFonts w:ascii="Times New Roman"/>
          <w:sz w:val="24"/>
        </w:rPr>
        <w:t>D)   New Zealand Symposium</w:t>
      </w:r>
      <w:r>
        <w:rPr>
          <w:rFonts w:ascii="Times New Roman"/>
          <w:sz w:val="24"/>
        </w:rPr>
        <w:br/>
        <w:tab/>
      </w:r>
      <w:r>
        <w:rPr>
          <w:rFonts w:ascii="Times New Roman"/>
          <w:sz w:val="24"/>
        </w:rPr>
        <w:t>E)   Cancun Round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Which of the following was not an outcome of the Uruguay Round of the GATT?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reduced trade barriers</w:t>
      </w:r>
      <w:r>
        <w:rPr>
          <w:rFonts w:ascii="Times New Roman"/>
          <w:sz w:val="24"/>
        </w:rPr>
        <w:tab/>
        <w:br/>
        <w:tab/>
      </w:r>
      <w:r>
        <w:rPr>
          <w:rFonts w:ascii="Times New Roman"/>
          <w:sz w:val="24"/>
        </w:rPr>
        <w:t>B)   extended GATT to cover services as well as manufactured goods</w:t>
      </w:r>
      <w:r>
        <w:rPr>
          <w:rFonts w:ascii="Times New Roman"/>
          <w:sz w:val="24"/>
        </w:rPr>
        <w:br/>
        <w:tab/>
      </w:r>
      <w:r>
        <w:rPr>
          <w:rFonts w:ascii="Times New Roman"/>
          <w:sz w:val="24"/>
        </w:rPr>
        <w:t>C)   established the World Trade Organization</w:t>
      </w:r>
      <w:r>
        <w:rPr>
          <w:rFonts w:ascii="Times New Roman"/>
          <w:sz w:val="24"/>
        </w:rPr>
        <w:br/>
        <w:tab/>
      </w:r>
      <w:r>
        <w:rPr>
          <w:rFonts w:ascii="Times New Roman"/>
          <w:sz w:val="24"/>
        </w:rPr>
        <w:t>D)   provided extended protection for patents, trademarks, and copyrights</w:t>
      </w:r>
      <w:r>
        <w:rPr>
          <w:rFonts w:ascii="Times New Roman"/>
          <w:sz w:val="24"/>
        </w:rPr>
        <w:br/>
        <w:tab/>
      </w:r>
      <w:r>
        <w:rPr>
          <w:rFonts w:ascii="Times New Roman"/>
          <w:sz w:val="24"/>
        </w:rPr>
        <w:t>E)   reduced agricultural subsidies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If the Doha talks are ever completed, the biggest gain will come from what?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trademarks</w:t>
      </w:r>
      <w:r>
        <w:rPr>
          <w:rFonts w:ascii="Times New Roman"/>
          <w:sz w:val="24"/>
        </w:rPr>
        <w:tab/>
        <w:br/>
        <w:tab/>
      </w:r>
      <w:r>
        <w:rPr>
          <w:rFonts w:ascii="Times New Roman"/>
          <w:sz w:val="24"/>
        </w:rPr>
        <w:t>B)   agriculture</w:t>
      </w:r>
      <w:r>
        <w:rPr>
          <w:rFonts w:ascii="Times New Roman"/>
          <w:sz w:val="24"/>
        </w:rPr>
        <w:br/>
        <w:tab/>
      </w:r>
      <w:r>
        <w:rPr>
          <w:rFonts w:ascii="Times New Roman"/>
          <w:sz w:val="24"/>
        </w:rPr>
        <w:t>C)   intellectual property</w:t>
      </w:r>
      <w:r>
        <w:rPr>
          <w:rFonts w:ascii="Times New Roman"/>
          <w:sz w:val="24"/>
        </w:rPr>
        <w:br/>
        <w:tab/>
      </w:r>
      <w:r>
        <w:rPr>
          <w:rFonts w:ascii="Times New Roman"/>
          <w:sz w:val="24"/>
        </w:rPr>
        <w:t>D)   consumer goods</w:t>
      </w:r>
      <w:r>
        <w:rPr>
          <w:rFonts w:ascii="Times New Roman"/>
          <w:sz w:val="24"/>
        </w:rPr>
        <w:br/>
        <w:tab/>
      </w:r>
      <w:r>
        <w:rPr>
          <w:rFonts w:ascii="Times New Roman"/>
          <w:sz w:val="24"/>
        </w:rPr>
        <w:t>E)   manufactured goods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The agency established at the 1993 Uruguay Round to police the international trading system is the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Global Trade Enforcement Administration</w:t>
      </w:r>
      <w:r>
        <w:rPr>
          <w:rFonts w:ascii="Times New Roman"/>
          <w:sz w:val="24"/>
        </w:rPr>
        <w:tab/>
        <w:br/>
        <w:tab/>
      </w:r>
      <w:r>
        <w:rPr>
          <w:rFonts w:ascii="Times New Roman"/>
          <w:sz w:val="24"/>
        </w:rPr>
        <w:t>B)   World Tariff and Trade Bureau</w:t>
      </w:r>
      <w:r>
        <w:rPr>
          <w:rFonts w:ascii="Times New Roman"/>
          <w:sz w:val="24"/>
        </w:rPr>
        <w:br/>
        <w:tab/>
      </w:r>
      <w:r>
        <w:rPr>
          <w:rFonts w:ascii="Times New Roman"/>
          <w:sz w:val="24"/>
        </w:rPr>
        <w:t>C)   International Trade Enforcement Agency</w:t>
      </w:r>
      <w:r>
        <w:rPr>
          <w:rFonts w:ascii="Times New Roman"/>
          <w:sz w:val="24"/>
        </w:rPr>
        <w:br/>
        <w:tab/>
      </w:r>
      <w:r>
        <w:rPr>
          <w:rFonts w:ascii="Times New Roman"/>
          <w:sz w:val="24"/>
        </w:rPr>
        <w:t>D)   World Trade Organization</w:t>
      </w:r>
      <w:r>
        <w:rPr>
          <w:rFonts w:ascii="Times New Roman"/>
          <w:sz w:val="24"/>
        </w:rPr>
        <w:br/>
        <w:tab/>
      </w:r>
      <w:r>
        <w:rPr>
          <w:rFonts w:ascii="Times New Roman"/>
          <w:sz w:val="24"/>
        </w:rPr>
        <w:t>E)   The European bank of Reconstruction and Development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Suppose Petro Canada, an international oil company, had a complaint about a trade issue. The __________, a governing body established at the Uruguay Round in 1993 to police the international trading system, is an organization that Petro Canada could take its complaint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World Trade Organization</w:t>
      </w:r>
      <w:r>
        <w:rPr>
          <w:rFonts w:ascii="Times New Roman"/>
          <w:sz w:val="24"/>
        </w:rPr>
        <w:tab/>
        <w:br/>
        <w:tab/>
      </w:r>
      <w:r>
        <w:rPr>
          <w:rFonts w:ascii="Times New Roman"/>
          <w:sz w:val="24"/>
        </w:rPr>
        <w:t>B)   International Trade Monitoring Bureau</w:t>
      </w:r>
      <w:r>
        <w:rPr>
          <w:rFonts w:ascii="Times New Roman"/>
          <w:sz w:val="24"/>
        </w:rPr>
        <w:br/>
        <w:tab/>
      </w:r>
      <w:r>
        <w:rPr>
          <w:rFonts w:ascii="Times New Roman"/>
          <w:sz w:val="24"/>
        </w:rPr>
        <w:t>C)   World Tariff and Trade Agency</w:t>
      </w:r>
      <w:r>
        <w:rPr>
          <w:rFonts w:ascii="Times New Roman"/>
          <w:sz w:val="24"/>
        </w:rPr>
        <w:br/>
        <w:tab/>
      </w:r>
      <w:r>
        <w:rPr>
          <w:rFonts w:ascii="Times New Roman"/>
          <w:sz w:val="24"/>
        </w:rPr>
        <w:t>D)   International Trade Monitoring Agency</w:t>
      </w:r>
      <w:r>
        <w:rPr>
          <w:rFonts w:ascii="Times New Roman"/>
          <w:sz w:val="24"/>
        </w:rPr>
        <w:br/>
        <w:tab/>
      </w:r>
      <w:r>
        <w:rPr>
          <w:rFonts w:ascii="Times New Roman"/>
          <w:sz w:val="24"/>
        </w:rPr>
        <w:t>E)   The United Nations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The acronym WTO stands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Western Trade Organization</w:t>
      </w:r>
      <w:r>
        <w:rPr>
          <w:rFonts w:ascii="Times New Roman"/>
          <w:sz w:val="24"/>
        </w:rPr>
        <w:tab/>
        <w:br/>
        <w:tab/>
      </w:r>
      <w:r>
        <w:rPr>
          <w:rFonts w:ascii="Times New Roman"/>
          <w:sz w:val="24"/>
        </w:rPr>
        <w:t>B)   World Tax Organization</w:t>
      </w:r>
      <w:r>
        <w:rPr>
          <w:rFonts w:ascii="Times New Roman"/>
          <w:sz w:val="24"/>
        </w:rPr>
        <w:br/>
        <w:tab/>
      </w:r>
      <w:r>
        <w:rPr>
          <w:rFonts w:ascii="Times New Roman"/>
          <w:sz w:val="24"/>
        </w:rPr>
        <w:t>C)   World Trade Organization</w:t>
      </w:r>
      <w:r>
        <w:rPr>
          <w:rFonts w:ascii="Times New Roman"/>
          <w:sz w:val="24"/>
        </w:rPr>
        <w:br/>
        <w:tab/>
      </w:r>
      <w:r>
        <w:rPr>
          <w:rFonts w:ascii="Times New Roman"/>
          <w:sz w:val="24"/>
        </w:rPr>
        <w:t>D)   World Tariff Organization</w:t>
      </w:r>
      <w:r>
        <w:rPr>
          <w:rFonts w:ascii="Times New Roman"/>
          <w:sz w:val="24"/>
        </w:rPr>
        <w:br/>
        <w:tab/>
      </w:r>
      <w:r>
        <w:rPr>
          <w:rFonts w:ascii="Times New Roman"/>
          <w:sz w:val="24"/>
        </w:rPr>
        <w:t>E)   World Trade Operations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In the past decades, many countries, in addition to reducing trade barriers, have done what?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decreased production</w:t>
      </w:r>
      <w:r>
        <w:rPr>
          <w:rFonts w:ascii="Times New Roman"/>
          <w:sz w:val="24"/>
        </w:rPr>
        <w:tab/>
        <w:br/>
        <w:tab/>
      </w:r>
      <w:r>
        <w:rPr>
          <w:rFonts w:ascii="Times New Roman"/>
          <w:sz w:val="24"/>
        </w:rPr>
        <w:t>B)   increased wages</w:t>
      </w:r>
      <w:r>
        <w:rPr>
          <w:rFonts w:ascii="Times New Roman"/>
          <w:sz w:val="24"/>
        </w:rPr>
        <w:br/>
        <w:tab/>
      </w:r>
      <w:r>
        <w:rPr>
          <w:rFonts w:ascii="Times New Roman"/>
          <w:sz w:val="24"/>
        </w:rPr>
        <w:t>C)   removed restrictions to FDI</w:t>
      </w:r>
      <w:r>
        <w:rPr>
          <w:rFonts w:ascii="Times New Roman"/>
          <w:sz w:val="24"/>
        </w:rPr>
        <w:br/>
        <w:tab/>
      </w:r>
      <w:r>
        <w:rPr>
          <w:rFonts w:ascii="Times New Roman"/>
          <w:sz w:val="24"/>
        </w:rPr>
        <w:t>D)   increased tariffs</w:t>
      </w:r>
      <w:r>
        <w:rPr>
          <w:rFonts w:ascii="Times New Roman"/>
          <w:sz w:val="24"/>
        </w:rPr>
        <w:br/>
        <w:tab/>
      </w:r>
      <w:r>
        <w:rPr>
          <w:rFonts w:ascii="Times New Roman"/>
          <w:sz w:val="24"/>
        </w:rPr>
        <w:t>E)   joined the United Nations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Since 1992, most of the world's changes to FDI have done what?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blocked FDI</w:t>
      </w:r>
      <w:r>
        <w:rPr>
          <w:rFonts w:ascii="Times New Roman"/>
          <w:sz w:val="24"/>
        </w:rPr>
        <w:tab/>
        <w:br/>
        <w:tab/>
      </w:r>
      <w:r>
        <w:rPr>
          <w:rFonts w:ascii="Times New Roman"/>
          <w:sz w:val="24"/>
        </w:rPr>
        <w:t>B)   created a more favourable environment for FDI</w:t>
      </w:r>
      <w:r>
        <w:rPr>
          <w:rFonts w:ascii="Times New Roman"/>
          <w:sz w:val="24"/>
        </w:rPr>
        <w:br/>
        <w:tab/>
      </w:r>
      <w:r>
        <w:rPr>
          <w:rFonts w:ascii="Times New Roman"/>
          <w:sz w:val="24"/>
        </w:rPr>
        <w:t>C)   had no impact on FDI</w:t>
      </w:r>
      <w:r>
        <w:rPr>
          <w:rFonts w:ascii="Times New Roman"/>
          <w:sz w:val="24"/>
        </w:rPr>
        <w:br/>
        <w:tab/>
      </w:r>
      <w:r>
        <w:rPr>
          <w:rFonts w:ascii="Times New Roman"/>
          <w:sz w:val="24"/>
        </w:rPr>
        <w:t>D)   decreased production</w:t>
      </w:r>
      <w:r>
        <w:rPr>
          <w:rFonts w:ascii="Times New Roman"/>
          <w:sz w:val="24"/>
        </w:rPr>
        <w:br/>
        <w:tab/>
      </w:r>
      <w:r>
        <w:rPr>
          <w:rFonts w:ascii="Times New Roman"/>
          <w:sz w:val="24"/>
        </w:rPr>
        <w:t>E)   decreased wealth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Which of the following is a major cause for lowering the trade barriers of markets and production?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Technological change</w:t>
      </w:r>
      <w:r>
        <w:rPr>
          <w:rFonts w:ascii="Times New Roman"/>
          <w:sz w:val="24"/>
        </w:rPr>
        <w:tab/>
        <w:br/>
        <w:tab/>
      </w:r>
      <w:r>
        <w:rPr>
          <w:rFonts w:ascii="Times New Roman"/>
          <w:sz w:val="24"/>
        </w:rPr>
        <w:t>B)   Increased labour mobility</w:t>
      </w:r>
      <w:r>
        <w:rPr>
          <w:rFonts w:ascii="Times New Roman"/>
          <w:sz w:val="24"/>
        </w:rPr>
        <w:br/>
        <w:tab/>
      </w:r>
      <w:r>
        <w:rPr>
          <w:rFonts w:ascii="Times New Roman"/>
          <w:sz w:val="24"/>
        </w:rPr>
        <w:t>C)   Elastic demand</w:t>
      </w:r>
      <w:r>
        <w:rPr>
          <w:rFonts w:ascii="Times New Roman"/>
          <w:sz w:val="24"/>
        </w:rPr>
        <w:br/>
        <w:tab/>
      </w:r>
      <w:r>
        <w:rPr>
          <w:rFonts w:ascii="Times New Roman"/>
          <w:sz w:val="24"/>
        </w:rPr>
        <w:t>D)   Corporate greed</w:t>
      </w:r>
      <w:r>
        <w:rPr>
          <w:rFonts w:ascii="Times New Roman"/>
          <w:sz w:val="24"/>
        </w:rPr>
        <w:br/>
        <w:tab/>
      </w:r>
      <w:r>
        <w:rPr>
          <w:rFonts w:ascii="Times New Roman"/>
          <w:sz w:val="24"/>
        </w:rPr>
        <w:t>E)   Consumer demand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_______ is the theory that predicts that the number of transistors on a computer chip doubles every 24 months.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Brennan's Theorem</w:t>
      </w:r>
      <w:r>
        <w:rPr>
          <w:rFonts w:ascii="Times New Roman"/>
          <w:sz w:val="24"/>
        </w:rPr>
      </w:r>
      <w:r>
        <w:rPr>
          <w:rFonts w:ascii="Times New Roman"/>
          <w:sz w:val="24"/>
        </w:rPr>
        <w:tab/>
        <w:br/>
        <w:tab/>
      </w:r>
      <w:r>
        <w:rPr>
          <w:rFonts w:ascii="Times New Roman"/>
          <w:b w:val="false"/>
          <w:i w:val="false"/>
          <w:color w:val="000000"/>
          <w:sz w:val="24"/>
        </w:rPr>
        <w:t>B)   Bailey's Law</w:t>
      </w:r>
      <w:r>
        <w:rPr>
          <w:rFonts w:ascii="Times New Roman"/>
          <w:sz w:val="24"/>
        </w:rPr>
      </w:r>
      <w:r>
        <w:rPr>
          <w:rFonts w:ascii="Times New Roman"/>
          <w:sz w:val="24"/>
        </w:rPr>
        <w:br/>
        <w:tab/>
      </w:r>
      <w:r>
        <w:rPr>
          <w:rFonts w:ascii="Times New Roman"/>
          <w:b w:val="false"/>
          <w:i w:val="false"/>
          <w:color w:val="000000"/>
          <w:sz w:val="24"/>
        </w:rPr>
        <w:t>C)   Moore's Law</w:t>
      </w:r>
      <w:r>
        <w:rPr>
          <w:rFonts w:ascii="Times New Roman"/>
          <w:sz w:val="24"/>
        </w:rPr>
      </w:r>
      <w:r>
        <w:rPr>
          <w:rFonts w:ascii="Times New Roman"/>
          <w:sz w:val="24"/>
        </w:rPr>
        <w:br/>
        <w:tab/>
      </w:r>
      <w:r>
        <w:rPr>
          <w:rFonts w:ascii="Times New Roman"/>
          <w:b w:val="false"/>
          <w:i w:val="false"/>
          <w:color w:val="000000"/>
          <w:sz w:val="24"/>
        </w:rPr>
        <w:t>D)   Ivan's Law</w:t>
      </w:r>
      <w:r>
        <w:rPr>
          <w:rFonts w:ascii="Times New Roman"/>
          <w:sz w:val="24"/>
        </w:rPr>
      </w:r>
      <w:r>
        <w:rPr>
          <w:rFonts w:ascii="Times New Roman"/>
          <w:sz w:val="24"/>
        </w:rPr>
        <w:br/>
        <w:tab/>
      </w:r>
      <w:r>
        <w:rPr>
          <w:rFonts w:ascii="Times New Roman"/>
          <w:sz w:val="24"/>
        </w:rPr>
        <w:t>E)   Global Micro Accelerant (GMA) Law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By 2019 the number of Internet users around the world was estimated to be what?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 million</w:t>
      </w:r>
      <w:r>
        <w:rPr>
          <w:rFonts w:ascii="Times New Roman"/>
          <w:sz w:val="24"/>
        </w:rPr>
        <w:tab/>
        <w:br/>
        <w:tab/>
      </w:r>
      <w:r>
        <w:rPr>
          <w:rFonts w:ascii="Times New Roman"/>
          <w:sz w:val="24"/>
        </w:rPr>
        <w:t>B)   100 million</w:t>
      </w:r>
      <w:r>
        <w:rPr>
          <w:rFonts w:ascii="Times New Roman"/>
          <w:sz w:val="24"/>
        </w:rPr>
        <w:br/>
        <w:tab/>
      </w:r>
      <w:r>
        <w:rPr>
          <w:rFonts w:ascii="Times New Roman"/>
          <w:sz w:val="24"/>
        </w:rPr>
        <w:t>C)   1 billion</w:t>
      </w:r>
      <w:r>
        <w:rPr>
          <w:rFonts w:ascii="Times New Roman"/>
          <w:sz w:val="24"/>
        </w:rPr>
        <w:br/>
        <w:tab/>
      </w:r>
      <w:r>
        <w:rPr>
          <w:rFonts w:ascii="Times New Roman"/>
          <w:sz w:val="24"/>
        </w:rPr>
        <w:t>D)   4 billion</w:t>
      </w:r>
      <w:r>
        <w:rPr>
          <w:rFonts w:ascii="Times New Roman"/>
          <w:sz w:val="24"/>
        </w:rPr>
        <w:br/>
        <w:tab/>
      </w:r>
      <w:r>
        <w:rPr>
          <w:rFonts w:ascii="Times New Roman"/>
          <w:sz w:val="24"/>
        </w:rPr>
        <w:t>E)   5 billion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The Web is viewed as a global what?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equalizer</w:t>
      </w:r>
      <w:r>
        <w:rPr>
          <w:rFonts w:ascii="Times New Roman"/>
          <w:sz w:val="24"/>
        </w:rPr>
        <w:tab/>
        <w:br/>
        <w:tab/>
      </w:r>
      <w:r>
        <w:rPr>
          <w:rFonts w:ascii="Times New Roman"/>
          <w:sz w:val="24"/>
        </w:rPr>
        <w:t>B)   way of decreasing production</w:t>
      </w:r>
      <w:r>
        <w:rPr>
          <w:rFonts w:ascii="Times New Roman"/>
          <w:sz w:val="24"/>
        </w:rPr>
        <w:br/>
        <w:tab/>
      </w:r>
      <w:r>
        <w:rPr>
          <w:rFonts w:ascii="Times New Roman"/>
          <w:sz w:val="24"/>
        </w:rPr>
        <w:t>C)   force for decreasing FDI</w:t>
      </w:r>
      <w:r>
        <w:rPr>
          <w:rFonts w:ascii="Times New Roman"/>
          <w:sz w:val="24"/>
        </w:rPr>
        <w:br/>
        <w:tab/>
      </w:r>
      <w:r>
        <w:rPr>
          <w:rFonts w:ascii="Times New Roman"/>
          <w:sz w:val="24"/>
        </w:rPr>
        <w:t>D)   way of reaching businesses at the expense of consumer</w:t>
      </w:r>
      <w:r>
        <w:rPr>
          <w:rFonts w:ascii="Times New Roman"/>
          <w:sz w:val="24"/>
        </w:rPr>
        <w:br/>
        <w:tab/>
      </w:r>
      <w:r>
        <w:rPr>
          <w:rFonts w:ascii="Times New Roman"/>
          <w:sz w:val="24"/>
        </w:rPr>
        <w:t>E)   way for government to market to its population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_______ was not mentioned in our textbook as a major innovation in transportation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Commercial jet aircraft</w:t>
      </w:r>
      <w:r>
        <w:rPr>
          <w:rFonts w:ascii="Times New Roman"/>
          <w:sz w:val="24"/>
        </w:rPr>
        <w:tab/>
        <w:br/>
        <w:tab/>
      </w:r>
      <w:r>
        <w:rPr>
          <w:rFonts w:ascii="Times New Roman"/>
          <w:sz w:val="24"/>
        </w:rPr>
        <w:t>B)   Super freighters</w:t>
      </w:r>
      <w:r>
        <w:rPr>
          <w:rFonts w:ascii="Times New Roman"/>
          <w:sz w:val="24"/>
        </w:rPr>
        <w:br/>
        <w:tab/>
      </w:r>
      <w:r>
        <w:rPr>
          <w:rFonts w:ascii="Times New Roman"/>
          <w:sz w:val="24"/>
        </w:rPr>
        <w:t>C)   E-commerce</w:t>
      </w:r>
      <w:r>
        <w:rPr>
          <w:rFonts w:ascii="Times New Roman"/>
          <w:sz w:val="24"/>
        </w:rPr>
        <w:br/>
        <w:tab/>
      </w:r>
      <w:r>
        <w:rPr>
          <w:rFonts w:ascii="Times New Roman"/>
          <w:sz w:val="24"/>
        </w:rPr>
        <w:t>D)   The introduction of containerization</w:t>
      </w:r>
      <w:r>
        <w:rPr>
          <w:rFonts w:ascii="Times New Roman"/>
          <w:sz w:val="24"/>
        </w:rPr>
        <w:br/>
        <w:tab/>
      </w:r>
      <w:r>
        <w:rPr>
          <w:rFonts w:ascii="Times New Roman"/>
          <w:sz w:val="24"/>
        </w:rPr>
        <w:t>E)   Both containerization and e-commerce were not mentioned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As a result of a variety of innovations, the real costs of information processing and communication have __________ over the past two decades.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fallen slightly</w:t>
      </w:r>
      <w:r>
        <w:rPr>
          <w:rFonts w:ascii="Times New Roman"/>
          <w:sz w:val="24"/>
        </w:rPr>
        <w:tab/>
        <w:br/>
        <w:tab/>
      </w:r>
      <w:r>
        <w:rPr>
          <w:rFonts w:ascii="Times New Roman"/>
          <w:sz w:val="24"/>
        </w:rPr>
        <w:t>B)   increased slightly</w:t>
      </w:r>
      <w:r>
        <w:rPr>
          <w:rFonts w:ascii="Times New Roman"/>
          <w:sz w:val="24"/>
        </w:rPr>
        <w:br/>
        <w:tab/>
      </w:r>
      <w:r>
        <w:rPr>
          <w:rFonts w:ascii="Times New Roman"/>
          <w:sz w:val="24"/>
        </w:rPr>
        <w:t>C)   remained constant</w:t>
      </w:r>
      <w:r>
        <w:rPr>
          <w:rFonts w:ascii="Times New Roman"/>
          <w:sz w:val="24"/>
        </w:rPr>
        <w:br/>
        <w:tab/>
      </w:r>
      <w:r>
        <w:rPr>
          <w:rFonts w:ascii="Times New Roman"/>
          <w:sz w:val="24"/>
        </w:rPr>
        <w:t>D)   fallen dramatically</w:t>
      </w:r>
      <w:r>
        <w:rPr>
          <w:rFonts w:ascii="Times New Roman"/>
          <w:sz w:val="24"/>
        </w:rPr>
        <w:br/>
        <w:tab/>
      </w:r>
      <w:r>
        <w:rPr>
          <w:rFonts w:ascii="Times New Roman"/>
          <w:sz w:val="24"/>
        </w:rPr>
        <w:t>E)   had no impact on the cost of international business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According to your textbook, between 1930 and 1990, the cost of a three-minute phone call between New York and London fell from $244.65 to $3.32. This decrease can be mainly contributed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open communication between governments.</w:t>
      </w:r>
      <w:r>
        <w:rPr>
          <w:rFonts w:ascii="Times New Roman"/>
          <w:sz w:val="24"/>
        </w:rPr>
        <w:tab/>
        <w:br/>
        <w:tab/>
      </w:r>
      <w:r>
        <w:rPr>
          <w:rFonts w:ascii="Times New Roman"/>
          <w:sz w:val="24"/>
        </w:rPr>
        <w:t>B)   the advent of the microprocessor.</w:t>
      </w:r>
      <w:r>
        <w:rPr>
          <w:rFonts w:ascii="Times New Roman"/>
          <w:sz w:val="24"/>
        </w:rPr>
        <w:br/>
        <w:tab/>
      </w:r>
      <w:r>
        <w:rPr>
          <w:rFonts w:ascii="Times New Roman"/>
          <w:sz w:val="24"/>
        </w:rPr>
        <w:t>C)   continuing efforts to globalize.</w:t>
      </w:r>
      <w:r>
        <w:rPr>
          <w:rFonts w:ascii="Times New Roman"/>
          <w:sz w:val="24"/>
        </w:rPr>
        <w:br/>
        <w:tab/>
      </w:r>
      <w:r>
        <w:rPr>
          <w:rFonts w:ascii="Times New Roman"/>
          <w:sz w:val="24"/>
        </w:rPr>
        <w:t>D)   high corporate ethical standards.</w:t>
      </w:r>
      <w:r>
        <w:rPr>
          <w:rFonts w:ascii="Times New Roman"/>
          <w:sz w:val="24"/>
        </w:rPr>
        <w:br/>
        <w:tab/>
      </w:r>
      <w:r>
        <w:rPr>
          <w:rFonts w:ascii="Times New Roman"/>
          <w:sz w:val="24"/>
        </w:rPr>
        <w:t>E)   the deregulation of the telecommunications industry.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Over the past fifty years, which country dominated the world trade picture?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China</w:t>
      </w:r>
      <w:r>
        <w:rPr>
          <w:rFonts w:ascii="Times New Roman"/>
          <w:sz w:val="24"/>
        </w:rPr>
        <w:tab/>
        <w:br/>
        <w:tab/>
      </w:r>
      <w:r>
        <w:rPr>
          <w:rFonts w:ascii="Times New Roman"/>
          <w:sz w:val="24"/>
        </w:rPr>
        <w:t>B)   Canada</w:t>
      </w:r>
      <w:r>
        <w:rPr>
          <w:rFonts w:ascii="Times New Roman"/>
          <w:sz w:val="24"/>
        </w:rPr>
        <w:br/>
        <w:tab/>
      </w:r>
      <w:r>
        <w:rPr>
          <w:rFonts w:ascii="Times New Roman"/>
          <w:sz w:val="24"/>
        </w:rPr>
        <w:t>C)   The United Kingdom</w:t>
      </w:r>
      <w:r>
        <w:rPr>
          <w:rFonts w:ascii="Times New Roman"/>
          <w:sz w:val="24"/>
        </w:rPr>
        <w:br/>
        <w:tab/>
      </w:r>
      <w:r>
        <w:rPr>
          <w:rFonts w:ascii="Times New Roman"/>
          <w:sz w:val="24"/>
        </w:rPr>
        <w:t>D)   The United States</w:t>
      </w:r>
      <w:r>
        <w:rPr>
          <w:rFonts w:ascii="Times New Roman"/>
          <w:sz w:val="24"/>
        </w:rPr>
        <w:br/>
        <w:tab/>
      </w:r>
      <w:r>
        <w:rPr>
          <w:rFonts w:ascii="Times New Roman"/>
          <w:sz w:val="24"/>
        </w:rPr>
        <w:t>E)   India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The globalization of markets and production and the resulting growth of world trade, foreign direct investment, and imports all imply that firms are finding their home markets under attack from foreign competitors. This is most true in which country?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China</w:t>
      </w:r>
      <w:r>
        <w:rPr>
          <w:rFonts w:ascii="Times New Roman"/>
          <w:sz w:val="24"/>
        </w:rPr>
        <w:tab/>
        <w:br/>
        <w:tab/>
      </w:r>
      <w:r>
        <w:rPr>
          <w:rFonts w:ascii="Times New Roman"/>
          <w:sz w:val="24"/>
        </w:rPr>
        <w:t>B)   Canada</w:t>
      </w:r>
      <w:r>
        <w:rPr>
          <w:rFonts w:ascii="Times New Roman"/>
          <w:sz w:val="24"/>
        </w:rPr>
        <w:br/>
        <w:tab/>
      </w:r>
      <w:r>
        <w:rPr>
          <w:rFonts w:ascii="Times New Roman"/>
          <w:sz w:val="24"/>
        </w:rPr>
        <w:t>C)   The United Kingdom</w:t>
      </w:r>
      <w:r>
        <w:rPr>
          <w:rFonts w:ascii="Times New Roman"/>
          <w:sz w:val="24"/>
        </w:rPr>
        <w:br/>
        <w:tab/>
      </w:r>
      <w:r>
        <w:rPr>
          <w:rFonts w:ascii="Times New Roman"/>
          <w:sz w:val="24"/>
        </w:rPr>
        <w:t>D)   The United States</w:t>
      </w:r>
      <w:r>
        <w:rPr>
          <w:rFonts w:ascii="Times New Roman"/>
          <w:sz w:val="24"/>
        </w:rPr>
        <w:br/>
        <w:tab/>
      </w:r>
      <w:r>
        <w:rPr>
          <w:rFonts w:ascii="Times New Roman"/>
          <w:sz w:val="24"/>
        </w:rPr>
        <w:t>E)   India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Many of the changes that countries have made pertaining to foreign direct investment regulations have: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made it harder for foreign companies to enter their markets</w:t>
      </w:r>
      <w:r>
        <w:rPr>
          <w:rFonts w:ascii="Times New Roman"/>
          <w:sz w:val="24"/>
        </w:rPr>
        <w:tab/>
        <w:br/>
        <w:tab/>
      </w:r>
      <w:r>
        <w:rPr>
          <w:rFonts w:ascii="Times New Roman"/>
          <w:sz w:val="24"/>
        </w:rPr>
        <w:t>B)   made it easier for foreign companies to enter their markets</w:t>
      </w:r>
      <w:r>
        <w:rPr>
          <w:rFonts w:ascii="Times New Roman"/>
          <w:sz w:val="24"/>
        </w:rPr>
        <w:br/>
        <w:tab/>
      </w:r>
      <w:r>
        <w:rPr>
          <w:rFonts w:ascii="Times New Roman"/>
          <w:sz w:val="24"/>
        </w:rPr>
        <w:t>C)   had no effect on the ease upon which foreign companies can enter their markets</w:t>
      </w:r>
      <w:r>
        <w:rPr>
          <w:rFonts w:ascii="Times New Roman"/>
          <w:sz w:val="24"/>
        </w:rPr>
        <w:br/>
        <w:tab/>
      </w:r>
      <w:r>
        <w:rPr>
          <w:rFonts w:ascii="Times New Roman"/>
          <w:sz w:val="24"/>
        </w:rPr>
        <w:t>D)   made it easier to foreign producers of raw materials to enter their markets but more difficult for foreign producers of finished products to enter their markets</w:t>
      </w:r>
      <w:r>
        <w:rPr>
          <w:rFonts w:ascii="Times New Roman"/>
          <w:sz w:val="24"/>
        </w:rPr>
        <w:br/>
        <w:tab/>
      </w:r>
      <w:r>
        <w:rPr>
          <w:rFonts w:ascii="Times New Roman"/>
          <w:sz w:val="24"/>
        </w:rPr>
        <w:t>E)   prevented the expropriation of business assets by a foreign government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The steep drop in world trade occurred when?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1950-1951.</w:t>
      </w:r>
      <w:r>
        <w:rPr>
          <w:rFonts w:ascii="Times New Roman"/>
          <w:sz w:val="24"/>
        </w:rPr>
        <w:tab/>
        <w:br/>
        <w:tab/>
      </w:r>
      <w:r>
        <w:rPr>
          <w:rFonts w:ascii="Times New Roman"/>
          <w:sz w:val="24"/>
        </w:rPr>
        <w:t>B)   1955-1956.</w:t>
      </w:r>
      <w:r>
        <w:rPr>
          <w:rFonts w:ascii="Times New Roman"/>
          <w:sz w:val="24"/>
        </w:rPr>
        <w:br/>
        <w:tab/>
      </w:r>
      <w:r>
        <w:rPr>
          <w:rFonts w:ascii="Times New Roman"/>
          <w:sz w:val="24"/>
        </w:rPr>
        <w:t>C)   1995-1996.</w:t>
      </w:r>
      <w:r>
        <w:rPr>
          <w:rFonts w:ascii="Times New Roman"/>
          <w:sz w:val="24"/>
        </w:rPr>
        <w:br/>
        <w:tab/>
      </w:r>
      <w:r>
        <w:rPr>
          <w:rFonts w:ascii="Times New Roman"/>
          <w:sz w:val="24"/>
        </w:rPr>
        <w:t>D)   2005-2006.</w:t>
      </w:r>
      <w:r>
        <w:rPr>
          <w:rFonts w:ascii="Times New Roman"/>
          <w:sz w:val="24"/>
        </w:rPr>
        <w:br/>
        <w:tab/>
      </w:r>
      <w:r>
        <w:rPr>
          <w:rFonts w:ascii="Times New Roman"/>
          <w:sz w:val="24"/>
        </w:rPr>
        <w:t>E)   2008-2009.</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According to our textbook, the growing integration of the world economy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increasing the intensity of competition within the home market of a company in a wide range of manufacturing and service industries</w:t>
      </w:r>
      <w:r>
        <w:rPr>
          <w:rFonts w:ascii="Times New Roman"/>
          <w:sz w:val="24"/>
        </w:rPr>
        <w:tab/>
        <w:br/>
        <w:tab/>
      </w:r>
      <w:r>
        <w:rPr>
          <w:rFonts w:ascii="Times New Roman"/>
          <w:sz w:val="24"/>
        </w:rPr>
        <w:t>B)   decreasing the intensity of global competition in manufacturing industries, and increasing the intensity of domestic competition in services</w:t>
      </w:r>
      <w:r>
        <w:rPr>
          <w:rFonts w:ascii="Times New Roman"/>
          <w:sz w:val="24"/>
        </w:rPr>
        <w:br/>
        <w:tab/>
      </w:r>
      <w:r>
        <w:rPr>
          <w:rFonts w:ascii="Times New Roman"/>
          <w:sz w:val="24"/>
        </w:rPr>
        <w:t>C)   increasing the intensity of global competition in manufacturing industries, and decreasing the intensity of domestic competition in services</w:t>
      </w:r>
      <w:r>
        <w:rPr>
          <w:rFonts w:ascii="Times New Roman"/>
          <w:sz w:val="24"/>
        </w:rPr>
        <w:br/>
        <w:tab/>
      </w:r>
      <w:r>
        <w:rPr>
          <w:rFonts w:ascii="Times New Roman"/>
          <w:sz w:val="24"/>
        </w:rPr>
        <w:t>D)   narrowing the scope of global competition in a wide range of service, commodity, and manufacturing industries</w:t>
      </w:r>
      <w:r>
        <w:rPr>
          <w:rFonts w:ascii="Times New Roman"/>
          <w:sz w:val="24"/>
        </w:rPr>
        <w:br/>
        <w:tab/>
      </w:r>
      <w:r>
        <w:rPr>
          <w:rFonts w:ascii="Times New Roman"/>
          <w:sz w:val="24"/>
        </w:rPr>
        <w:t>E)   Widening the opportunities for competing with manufacturing companies within their home market and narrowing the opportunities for competing with service companies in their home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Although the characteristics of the global economy have changed dramatically over the past 50 years, as late as the 1960s all of the following demographic characteristics were true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U.S. dominated the world economy</w:t>
      </w:r>
      <w:r>
        <w:rPr>
          <w:rFonts w:ascii="Times New Roman"/>
          <w:sz w:val="24"/>
        </w:rPr>
        <w:tab/>
        <w:br/>
        <w:tab/>
      </w:r>
      <w:r>
        <w:rPr>
          <w:rFonts w:ascii="Times New Roman"/>
          <w:sz w:val="24"/>
        </w:rPr>
        <w:t>B)   small, U.S. entrepreneurial firms dominated the international business scene</w:t>
      </w:r>
      <w:r>
        <w:rPr>
          <w:rFonts w:ascii="Times New Roman"/>
          <w:sz w:val="24"/>
        </w:rPr>
        <w:br/>
        <w:tab/>
      </w:r>
      <w:r>
        <w:rPr>
          <w:rFonts w:ascii="Times New Roman"/>
          <w:sz w:val="24"/>
        </w:rPr>
        <w:t>C)   the U.S. dominated the world foreign direct investment picture</w:t>
      </w:r>
      <w:r>
        <w:rPr>
          <w:rFonts w:ascii="Times New Roman"/>
          <w:sz w:val="24"/>
        </w:rPr>
        <w:br/>
        <w:tab/>
      </w:r>
      <w:r>
        <w:rPr>
          <w:rFonts w:ascii="Times New Roman"/>
          <w:b w:val="false"/>
          <w:i w:val="false"/>
          <w:color w:val="000000"/>
          <w:sz w:val="24"/>
        </w:rPr>
        <w:t>D)   the U.S. was the world's largest industrial power</w:t>
      </w:r>
      <w:r>
        <w:rPr>
          <w:rFonts w:ascii="Times New Roman"/>
          <w:sz w:val="24"/>
        </w:rPr>
      </w:r>
      <w:r>
        <w:rPr>
          <w:rFonts w:ascii="Times New Roman"/>
          <w:sz w:val="24"/>
        </w:rPr>
        <w:br/>
        <w:tab/>
      </w:r>
      <w:r>
        <w:rPr>
          <w:rFonts w:ascii="Times New Roman"/>
          <w:sz w:val="24"/>
        </w:rPr>
        <w:t>E)   the U.S. dominated world trade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Since the 1960s, what has been a notable trend regarding multinational enterprises?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decline of the multinational enterprise</w:t>
      </w:r>
      <w:r>
        <w:rPr>
          <w:rFonts w:ascii="Times New Roman"/>
          <w:sz w:val="24"/>
        </w:rPr>
        <w:tab/>
        <w:br/>
        <w:tab/>
      </w:r>
      <w:r>
        <w:rPr>
          <w:rFonts w:ascii="Times New Roman"/>
          <w:sz w:val="24"/>
        </w:rPr>
        <w:t>B)   the decline of the Canadian multinational enterprise</w:t>
      </w:r>
      <w:r>
        <w:rPr>
          <w:rFonts w:ascii="Times New Roman"/>
          <w:sz w:val="24"/>
        </w:rPr>
        <w:br/>
        <w:tab/>
      </w:r>
      <w:r>
        <w:rPr>
          <w:rFonts w:ascii="Times New Roman"/>
          <w:sz w:val="24"/>
        </w:rPr>
        <w:t>C)   the rise of non-U.S. multinationals</w:t>
      </w:r>
      <w:r>
        <w:rPr>
          <w:rFonts w:ascii="Times New Roman"/>
          <w:sz w:val="24"/>
        </w:rPr>
        <w:br/>
        <w:tab/>
      </w:r>
      <w:r>
        <w:rPr>
          <w:rFonts w:ascii="Times New Roman"/>
          <w:sz w:val="24"/>
        </w:rPr>
        <w:t>D)   the decline of the Japanese multinational enterprise</w:t>
      </w:r>
      <w:r>
        <w:rPr>
          <w:rFonts w:ascii="Times New Roman"/>
          <w:sz w:val="24"/>
        </w:rPr>
        <w:br/>
        <w:tab/>
      </w:r>
      <w:r>
        <w:rPr>
          <w:rFonts w:ascii="Times New Roman"/>
          <w:sz w:val="24"/>
        </w:rPr>
        <w:t>E)   the rise of U.S. multinationals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What kind of enterprise is a business that has productive activities in two or more countries?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cross-cultural</w:t>
      </w:r>
      <w:r>
        <w:rPr>
          <w:rFonts w:ascii="Times New Roman"/>
          <w:sz w:val="24"/>
        </w:rPr>
        <w:tab/>
        <w:br/>
        <w:tab/>
      </w:r>
      <w:r>
        <w:rPr>
          <w:rFonts w:ascii="Times New Roman"/>
          <w:sz w:val="24"/>
        </w:rPr>
        <w:t>B)   multinational</w:t>
      </w:r>
      <w:r>
        <w:rPr>
          <w:rFonts w:ascii="Times New Roman"/>
          <w:sz w:val="24"/>
        </w:rPr>
        <w:br/>
        <w:tab/>
      </w:r>
      <w:r>
        <w:rPr>
          <w:rFonts w:ascii="Times New Roman"/>
          <w:sz w:val="24"/>
        </w:rPr>
        <w:t>C)   varied-national</w:t>
      </w:r>
      <w:r>
        <w:rPr>
          <w:rFonts w:ascii="Times New Roman"/>
          <w:sz w:val="24"/>
        </w:rPr>
        <w:br/>
        <w:tab/>
      </w:r>
      <w:r>
        <w:rPr>
          <w:rFonts w:ascii="Times New Roman"/>
          <w:sz w:val="24"/>
        </w:rPr>
        <w:t>D)   diverse-national</w:t>
      </w:r>
      <w:r>
        <w:rPr>
          <w:rFonts w:ascii="Times New Roman"/>
          <w:sz w:val="24"/>
        </w:rPr>
        <w:br/>
        <w:tab/>
      </w:r>
      <w:r>
        <w:rPr>
          <w:rFonts w:ascii="Times New Roman"/>
          <w:sz w:val="24"/>
        </w:rPr>
        <w:t>E)   multi-domestic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Recently there has been _______ in the number of smaller firms that are multinationals.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significant growth</w:t>
      </w:r>
      <w:r>
        <w:rPr>
          <w:rFonts w:ascii="Times New Roman"/>
          <w:sz w:val="24"/>
        </w:rPr>
        <w:tab/>
        <w:br/>
        <w:tab/>
      </w:r>
      <w:r>
        <w:rPr>
          <w:rFonts w:ascii="Times New Roman"/>
          <w:sz w:val="24"/>
        </w:rPr>
        <w:t>B)   no change</w:t>
      </w:r>
      <w:r>
        <w:rPr>
          <w:rFonts w:ascii="Times New Roman"/>
          <w:sz w:val="24"/>
        </w:rPr>
        <w:br/>
        <w:tab/>
      </w:r>
      <w:r>
        <w:rPr>
          <w:rFonts w:ascii="Times New Roman"/>
          <w:sz w:val="24"/>
        </w:rPr>
        <w:t>C)   a significant decline</w:t>
      </w:r>
      <w:r>
        <w:rPr>
          <w:rFonts w:ascii="Times New Roman"/>
          <w:sz w:val="24"/>
        </w:rPr>
        <w:br/>
        <w:tab/>
      </w:r>
      <w:r>
        <w:rPr>
          <w:rFonts w:ascii="Times New Roman"/>
          <w:sz w:val="24"/>
        </w:rPr>
        <w:t>D)   some growth</w:t>
      </w:r>
      <w:r>
        <w:rPr>
          <w:rFonts w:ascii="Times New Roman"/>
          <w:sz w:val="24"/>
        </w:rPr>
        <w:br/>
        <w:tab/>
      </w:r>
      <w:r>
        <w:rPr>
          <w:rFonts w:ascii="Times New Roman"/>
          <w:sz w:val="24"/>
        </w:rPr>
        <w:t>E)   some decline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General Electric Corporation has productive activities in a number of countries. As a result, it would be appropriate to refer to General Electric as a __________ corporation.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transnational</w:t>
      </w:r>
      <w:r>
        <w:rPr>
          <w:rFonts w:ascii="Times New Roman"/>
          <w:sz w:val="24"/>
        </w:rPr>
        <w:tab/>
        <w:br/>
        <w:tab/>
      </w:r>
      <w:r>
        <w:rPr>
          <w:rFonts w:ascii="Times New Roman"/>
          <w:sz w:val="24"/>
        </w:rPr>
        <w:t>B)   diverse-national</w:t>
      </w:r>
      <w:r>
        <w:rPr>
          <w:rFonts w:ascii="Times New Roman"/>
          <w:sz w:val="24"/>
        </w:rPr>
        <w:br/>
        <w:tab/>
      </w:r>
      <w:r>
        <w:rPr>
          <w:rFonts w:ascii="Times New Roman"/>
          <w:sz w:val="24"/>
        </w:rPr>
        <w:t>C)   cross-national</w:t>
      </w:r>
      <w:r>
        <w:rPr>
          <w:rFonts w:ascii="Times New Roman"/>
          <w:sz w:val="24"/>
        </w:rPr>
        <w:br/>
        <w:tab/>
      </w:r>
      <w:r>
        <w:rPr>
          <w:rFonts w:ascii="Times New Roman"/>
          <w:sz w:val="24"/>
        </w:rPr>
        <w:t>D)   multinational</w:t>
      </w:r>
      <w:r>
        <w:rPr>
          <w:rFonts w:ascii="Times New Roman"/>
          <w:sz w:val="24"/>
        </w:rPr>
        <w:br/>
        <w:tab/>
      </w:r>
      <w:r>
        <w:rPr>
          <w:rFonts w:ascii="Times New Roman"/>
          <w:sz w:val="24"/>
        </w:rPr>
        <w:t>E)   global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Iceculture Inc., of Ontario exports around the world. It would be considered to be a ______ company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multinational</w:t>
      </w:r>
      <w:r>
        <w:rPr>
          <w:rFonts w:ascii="Times New Roman"/>
          <w:sz w:val="24"/>
        </w:rPr>
        <w:tab/>
        <w:br/>
        <w:tab/>
      </w:r>
      <w:r>
        <w:rPr>
          <w:rFonts w:ascii="Times New Roman"/>
          <w:sz w:val="24"/>
        </w:rPr>
        <w:t>B)   transnational</w:t>
      </w:r>
      <w:r>
        <w:rPr>
          <w:rFonts w:ascii="Times New Roman"/>
          <w:sz w:val="24"/>
        </w:rPr>
        <w:br/>
        <w:tab/>
      </w:r>
      <w:r>
        <w:rPr>
          <w:rFonts w:ascii="Times New Roman"/>
          <w:sz w:val="24"/>
        </w:rPr>
        <w:t>C)   cross-border national</w:t>
      </w:r>
      <w:r>
        <w:rPr>
          <w:rFonts w:ascii="Times New Roman"/>
          <w:sz w:val="24"/>
        </w:rPr>
        <w:br/>
        <w:tab/>
      </w:r>
      <w:r>
        <w:rPr>
          <w:rFonts w:ascii="Times New Roman"/>
          <w:sz w:val="24"/>
        </w:rPr>
        <w:t>D)   mini-multinational</w:t>
      </w:r>
      <w:r>
        <w:rPr>
          <w:rFonts w:ascii="Times New Roman"/>
          <w:sz w:val="24"/>
        </w:rPr>
        <w:br/>
        <w:tab/>
      </w:r>
      <w:r>
        <w:rPr>
          <w:rFonts w:ascii="Times New Roman"/>
          <w:sz w:val="24"/>
        </w:rPr>
        <w:t>E)   U.S.- dominated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Since the 1960s, there have been two notable trends in the demographics of the multinational enterprise. These two trends have been: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rise of non-U.S. multinationals and the disappearance of mini-multinationals</w:t>
      </w:r>
      <w:r>
        <w:rPr>
          <w:rFonts w:ascii="Times New Roman"/>
          <w:sz w:val="24"/>
        </w:rPr>
        <w:tab/>
        <w:br/>
        <w:tab/>
      </w:r>
      <w:r>
        <w:rPr>
          <w:rFonts w:ascii="Times New Roman"/>
          <w:sz w:val="24"/>
        </w:rPr>
        <w:t>B)   the decline of non-U.S. multinationals and the decline of mini-multinationals</w:t>
      </w:r>
      <w:r>
        <w:rPr>
          <w:rFonts w:ascii="Times New Roman"/>
          <w:sz w:val="24"/>
        </w:rPr>
        <w:br/>
        <w:tab/>
      </w:r>
      <w:r>
        <w:rPr>
          <w:rFonts w:ascii="Times New Roman"/>
          <w:sz w:val="24"/>
        </w:rPr>
        <w:t>C)   the decline of non-U.S. multinationals and the growth of mini-multinationals</w:t>
      </w:r>
      <w:r>
        <w:rPr>
          <w:rFonts w:ascii="Times New Roman"/>
          <w:sz w:val="24"/>
        </w:rPr>
        <w:br/>
        <w:tab/>
      </w:r>
      <w:r>
        <w:rPr>
          <w:rFonts w:ascii="Times New Roman"/>
          <w:sz w:val="24"/>
        </w:rPr>
        <w:t>D)   the rise of non-U.S. multinationals and the growth of mini-multinationals</w:t>
      </w:r>
      <w:r>
        <w:rPr>
          <w:rFonts w:ascii="Times New Roman"/>
          <w:sz w:val="24"/>
        </w:rPr>
        <w:br/>
        <w:tab/>
      </w:r>
      <w:r>
        <w:rPr>
          <w:rFonts w:ascii="Times New Roman"/>
          <w:sz w:val="24"/>
        </w:rPr>
        <w:t>E)   the rise of U.S. multinationals and the growth of mini-multinationals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If we look into the future, most forecasts now predict a __________ in world output accounted for by developing nations such as China, India, Indonesia, and South Korea, and a __________ in the share enjoyed by rich industrialized countries such as Britain, Japan, and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rapid rise; rapid decline</w:t>
      </w:r>
      <w:r>
        <w:rPr>
          <w:rFonts w:ascii="Times New Roman"/>
          <w:sz w:val="24"/>
        </w:rPr>
        <w:tab/>
        <w:br/>
        <w:tab/>
      </w:r>
      <w:r>
        <w:rPr>
          <w:rFonts w:ascii="Times New Roman"/>
          <w:sz w:val="24"/>
        </w:rPr>
        <w:t>B)   slight rise; slight decline</w:t>
      </w:r>
      <w:r>
        <w:rPr>
          <w:rFonts w:ascii="Times New Roman"/>
          <w:sz w:val="24"/>
        </w:rPr>
        <w:br/>
        <w:tab/>
      </w:r>
      <w:r>
        <w:rPr>
          <w:rFonts w:ascii="Times New Roman"/>
          <w:sz w:val="24"/>
        </w:rPr>
        <w:t>C)   rapid decline; rapid rise</w:t>
      </w:r>
      <w:r>
        <w:rPr>
          <w:rFonts w:ascii="Times New Roman"/>
          <w:sz w:val="24"/>
        </w:rPr>
        <w:br/>
        <w:tab/>
      </w:r>
      <w:r>
        <w:rPr>
          <w:rFonts w:ascii="Times New Roman"/>
          <w:sz w:val="24"/>
        </w:rPr>
        <w:t>D)   rapid rise; slight decline</w:t>
      </w:r>
      <w:r>
        <w:rPr>
          <w:rFonts w:ascii="Times New Roman"/>
          <w:sz w:val="24"/>
        </w:rPr>
        <w:br/>
        <w:tab/>
      </w:r>
      <w:r>
        <w:rPr>
          <w:rFonts w:ascii="Times New Roman"/>
          <w:sz w:val="24"/>
        </w:rPr>
        <w:t>E)   stay the same; slight decline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The relative decline of the developed countries' share of world output _______________.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will reduce the living standards of the citizens of developed countries.</w:t>
      </w:r>
      <w:r>
        <w:rPr>
          <w:rFonts w:ascii="Times New Roman"/>
          <w:sz w:val="24"/>
        </w:rPr>
        <w:tab/>
        <w:br/>
        <w:tab/>
      </w:r>
      <w:r>
        <w:rPr>
          <w:rFonts w:ascii="Times New Roman"/>
          <w:sz w:val="24"/>
        </w:rPr>
        <w:t>B)   will increase competition for scarce resources and create political instability.</w:t>
      </w:r>
      <w:r>
        <w:rPr>
          <w:rFonts w:ascii="Times New Roman"/>
          <w:sz w:val="24"/>
        </w:rPr>
        <w:br/>
        <w:tab/>
      </w:r>
      <w:r>
        <w:rPr>
          <w:rFonts w:ascii="Times New Roman"/>
          <w:sz w:val="24"/>
        </w:rPr>
        <w:t>C)   reflects the growing economic and industrial strength of developing countries.</w:t>
      </w:r>
      <w:r>
        <w:rPr>
          <w:rFonts w:ascii="Times New Roman"/>
          <w:sz w:val="24"/>
        </w:rPr>
        <w:br/>
        <w:tab/>
      </w:r>
      <w:r>
        <w:rPr>
          <w:rFonts w:ascii="Times New Roman"/>
          <w:sz w:val="24"/>
        </w:rPr>
        <w:t>D)   will decrease prices but also reduce wages in Canada</w:t>
      </w:r>
      <w:r>
        <w:rPr>
          <w:rFonts w:ascii="Times New Roman"/>
          <w:sz w:val="24"/>
        </w:rPr>
        <w:br/>
        <w:tab/>
      </w:r>
      <w:r>
        <w:rPr>
          <w:rFonts w:ascii="Times New Roman"/>
          <w:sz w:val="24"/>
        </w:rPr>
        <w:t>E)   will decrease job opportunities in Canada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Which of the following is an example of a developing nation?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Thailand</w:t>
      </w:r>
      <w:r>
        <w:rPr>
          <w:rFonts w:ascii="Times New Roman"/>
          <w:sz w:val="24"/>
        </w:rPr>
        <w:tab/>
        <w:br/>
        <w:tab/>
      </w:r>
      <w:r>
        <w:rPr>
          <w:rFonts w:ascii="Times New Roman"/>
          <w:sz w:val="24"/>
        </w:rPr>
        <w:t>B)   Britain</w:t>
      </w:r>
      <w:r>
        <w:rPr>
          <w:rFonts w:ascii="Times New Roman"/>
          <w:sz w:val="24"/>
        </w:rPr>
        <w:br/>
        <w:tab/>
      </w:r>
      <w:r>
        <w:rPr>
          <w:rFonts w:ascii="Times New Roman"/>
          <w:sz w:val="24"/>
        </w:rPr>
        <w:t>C)   Japan</w:t>
      </w:r>
      <w:r>
        <w:rPr>
          <w:rFonts w:ascii="Times New Roman"/>
          <w:sz w:val="24"/>
        </w:rPr>
        <w:br/>
        <w:tab/>
      </w:r>
      <w:r>
        <w:rPr>
          <w:rFonts w:ascii="Times New Roman"/>
          <w:sz w:val="24"/>
        </w:rPr>
        <w:t>D)   United States</w:t>
      </w:r>
      <w:r>
        <w:rPr>
          <w:rFonts w:ascii="Times New Roman"/>
          <w:sz w:val="24"/>
        </w:rPr>
        <w:br/>
        <w:tab/>
      </w:r>
      <w:r>
        <w:rPr>
          <w:rFonts w:ascii="Times New Roman"/>
          <w:sz w:val="24"/>
        </w:rPr>
        <w:t>E)   Canada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In the 1960s, what was then seen as an economic threat to Europe?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dominance of U.S. firms</w:t>
      </w:r>
      <w:r>
        <w:rPr>
          <w:rFonts w:ascii="Times New Roman"/>
          <w:sz w:val="24"/>
        </w:rPr>
        <w:tab/>
        <w:br/>
        <w:tab/>
      </w:r>
      <w:r>
        <w:rPr>
          <w:rFonts w:ascii="Times New Roman"/>
          <w:sz w:val="24"/>
        </w:rPr>
        <w:t>B)   Technological innovations</w:t>
      </w:r>
      <w:r>
        <w:rPr>
          <w:rFonts w:ascii="Times New Roman"/>
          <w:sz w:val="24"/>
        </w:rPr>
        <w:br/>
        <w:tab/>
      </w:r>
      <w:r>
        <w:rPr>
          <w:rFonts w:ascii="Times New Roman"/>
          <w:sz w:val="24"/>
        </w:rPr>
        <w:t>C)   Low-cost transportation</w:t>
      </w:r>
      <w:r>
        <w:rPr>
          <w:rFonts w:ascii="Times New Roman"/>
          <w:sz w:val="24"/>
        </w:rPr>
        <w:br/>
        <w:tab/>
      </w:r>
      <w:r>
        <w:rPr>
          <w:rFonts w:ascii="Times New Roman"/>
          <w:sz w:val="24"/>
        </w:rPr>
        <w:t>D)   Low-cost global communication networks</w:t>
      </w:r>
      <w:r>
        <w:rPr>
          <w:rFonts w:ascii="Times New Roman"/>
          <w:sz w:val="24"/>
        </w:rPr>
        <w:br/>
        <w:tab/>
      </w:r>
      <w:r>
        <w:rPr>
          <w:rFonts w:ascii="Times New Roman"/>
          <w:sz w:val="24"/>
        </w:rPr>
        <w:t>E)   Reduction in trade barriers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Throughout the 1990s, the amount of investment directed at both developed and developing nations did what?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stayed the same</w:t>
      </w:r>
      <w:r>
        <w:rPr>
          <w:rFonts w:ascii="Times New Roman"/>
          <w:sz w:val="24"/>
        </w:rPr>
        <w:tab/>
        <w:br/>
        <w:tab/>
      </w:r>
      <w:r>
        <w:rPr>
          <w:rFonts w:ascii="Times New Roman"/>
          <w:sz w:val="24"/>
        </w:rPr>
        <w:t>B)   decreased</w:t>
      </w:r>
      <w:r>
        <w:rPr>
          <w:rFonts w:ascii="Times New Roman"/>
          <w:sz w:val="24"/>
        </w:rPr>
        <w:br/>
        <w:tab/>
      </w:r>
      <w:r>
        <w:rPr>
          <w:rFonts w:ascii="Times New Roman"/>
          <w:sz w:val="24"/>
        </w:rPr>
        <w:t>C)   increased</w:t>
      </w:r>
      <w:r>
        <w:rPr>
          <w:rFonts w:ascii="Times New Roman"/>
          <w:sz w:val="24"/>
        </w:rPr>
        <w:br/>
        <w:tab/>
      </w:r>
      <w:r>
        <w:rPr>
          <w:rFonts w:ascii="Times New Roman"/>
          <w:sz w:val="24"/>
        </w:rPr>
        <w:t>D)   was highly variable</w:t>
      </w:r>
      <w:r>
        <w:rPr>
          <w:rFonts w:ascii="Times New Roman"/>
          <w:sz w:val="24"/>
        </w:rPr>
        <w:br/>
        <w:tab/>
      </w:r>
      <w:r>
        <w:rPr>
          <w:rFonts w:ascii="Times New Roman"/>
          <w:sz w:val="24"/>
        </w:rPr>
        <w:t>E)   decreased, then increased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Among developing nations, the largest recipient of foreign direct investment has been which country?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China</w:t>
      </w:r>
      <w:r>
        <w:rPr>
          <w:rFonts w:ascii="Times New Roman"/>
          <w:sz w:val="24"/>
        </w:rPr>
        <w:tab/>
        <w:br/>
        <w:tab/>
      </w:r>
      <w:r>
        <w:rPr>
          <w:rFonts w:ascii="Times New Roman"/>
          <w:sz w:val="24"/>
        </w:rPr>
        <w:t>B)   India</w:t>
      </w:r>
      <w:r>
        <w:rPr>
          <w:rFonts w:ascii="Times New Roman"/>
          <w:sz w:val="24"/>
        </w:rPr>
        <w:br/>
        <w:tab/>
      </w:r>
      <w:r>
        <w:rPr>
          <w:rFonts w:ascii="Times New Roman"/>
          <w:sz w:val="24"/>
        </w:rPr>
        <w:t>C)   Japan</w:t>
      </w:r>
      <w:r>
        <w:rPr>
          <w:rFonts w:ascii="Times New Roman"/>
          <w:sz w:val="24"/>
        </w:rPr>
        <w:br/>
        <w:tab/>
      </w:r>
      <w:r>
        <w:rPr>
          <w:rFonts w:ascii="Times New Roman"/>
          <w:sz w:val="24"/>
        </w:rPr>
        <w:t>D)   Canada</w:t>
      </w:r>
      <w:r>
        <w:rPr>
          <w:rFonts w:ascii="Times New Roman"/>
          <w:sz w:val="24"/>
        </w:rPr>
        <w:br/>
        <w:tab/>
      </w:r>
      <w:r>
        <w:rPr>
          <w:rFonts w:ascii="Times New Roman"/>
          <w:sz w:val="24"/>
        </w:rPr>
        <w:t>E)   the United States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The economies of most of the former Communist countries can best be described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 poor condition with high risk associated with doing business there</w:t>
      </w:r>
      <w:r>
        <w:rPr>
          <w:rFonts w:ascii="Times New Roman"/>
          <w:sz w:val="24"/>
        </w:rPr>
        <w:tab/>
        <w:br/>
        <w:tab/>
      </w:r>
      <w:r>
        <w:rPr>
          <w:rFonts w:ascii="Times New Roman"/>
          <w:sz w:val="24"/>
        </w:rPr>
        <w:t>B)   steady growth, especially since 2009</w:t>
      </w:r>
      <w:r>
        <w:rPr>
          <w:rFonts w:ascii="Times New Roman"/>
          <w:sz w:val="24"/>
        </w:rPr>
        <w:br/>
        <w:tab/>
      </w:r>
      <w:r>
        <w:rPr>
          <w:rFonts w:ascii="Times New Roman"/>
          <w:sz w:val="24"/>
        </w:rPr>
        <w:t>C)   dominated by multinationals</w:t>
      </w:r>
      <w:r>
        <w:rPr>
          <w:rFonts w:ascii="Times New Roman"/>
          <w:sz w:val="24"/>
        </w:rPr>
        <w:br/>
        <w:tab/>
      </w:r>
      <w:r>
        <w:rPr>
          <w:rFonts w:ascii="Times New Roman"/>
          <w:sz w:val="24"/>
        </w:rPr>
        <w:t>D)   robust and growing stronger</w:t>
      </w:r>
      <w:r>
        <w:rPr>
          <w:rFonts w:ascii="Times New Roman"/>
          <w:sz w:val="24"/>
        </w:rPr>
        <w:br/>
        <w:tab/>
      </w:r>
      <w:r>
        <w:rPr>
          <w:rFonts w:ascii="Times New Roman"/>
          <w:sz w:val="24"/>
        </w:rPr>
        <w:t>E)   closed to many international businesses due to high tariffs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Which of the following statements is not true regarding the majority of Latin American countries?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governments are selling state-owned enterprises to private investors</w:t>
      </w:r>
      <w:r>
        <w:rPr>
          <w:rFonts w:ascii="Times New Roman"/>
          <w:sz w:val="24"/>
        </w:rPr>
        <w:tab/>
        <w:br/>
        <w:tab/>
      </w:r>
      <w:r>
        <w:rPr>
          <w:rFonts w:ascii="Times New Roman"/>
          <w:sz w:val="24"/>
        </w:rPr>
        <w:t>B)   foreign investment is welcome</w:t>
      </w:r>
      <w:r>
        <w:rPr>
          <w:rFonts w:ascii="Times New Roman"/>
          <w:sz w:val="24"/>
        </w:rPr>
        <w:br/>
        <w:tab/>
      </w:r>
      <w:r>
        <w:rPr>
          <w:rFonts w:ascii="Times New Roman"/>
          <w:sz w:val="24"/>
        </w:rPr>
        <w:t>C)   debt and inflation are down</w:t>
      </w:r>
      <w:r>
        <w:rPr>
          <w:rFonts w:ascii="Times New Roman"/>
          <w:sz w:val="24"/>
        </w:rPr>
        <w:br/>
        <w:tab/>
      </w:r>
      <w:r>
        <w:rPr>
          <w:rFonts w:ascii="Times New Roman"/>
          <w:sz w:val="24"/>
        </w:rPr>
        <w:t>D)   neither democracy nor free market reforms have seemed to take hold</w:t>
      </w:r>
      <w:r>
        <w:rPr>
          <w:rFonts w:ascii="Times New Roman"/>
          <w:sz w:val="24"/>
        </w:rPr>
        <w:br/>
        <w:tab/>
      </w:r>
      <w:r>
        <w:rPr>
          <w:rFonts w:ascii="Times New Roman"/>
          <w:sz w:val="24"/>
        </w:rPr>
        <w:t>E)   None of these answers is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 xml:space="preserve">The last quarter of the 20   </w:t>
      </w:r>
      <w:r>
        <w:rPr>
          <w:rFonts w:ascii="Times New Roman"/>
          <w:b w:val="false"/>
          <w:i w:val="false"/>
          <w:color w:val="000000"/>
          <w:sz w:val="24"/>
          <w:vertAlign w:val="superscript"/>
        </w:rPr>
        <w:t>th</w:t>
      </w:r>
      <w:r>
        <w:rPr>
          <w:rFonts w:ascii="Times New Roman"/>
          <w:b w:val="false"/>
          <w:i w:val="false"/>
          <w:color w:val="000000"/>
          <w:sz w:val="24"/>
        </w:rPr>
        <w:t xml:space="preserve"> century experienced __________ in the global economy.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increased stability</w:t>
      </w:r>
      <w:r>
        <w:rPr>
          <w:rFonts w:ascii="Times New Roman"/>
          <w:sz w:val="24"/>
        </w:rPr>
        <w:tab/>
        <w:br/>
        <w:tab/>
      </w:r>
      <w:r>
        <w:rPr>
          <w:rFonts w:ascii="Times New Roman"/>
          <w:sz w:val="24"/>
        </w:rPr>
        <w:t>B)   slow-moving</w:t>
      </w:r>
      <w:r>
        <w:rPr>
          <w:rFonts w:ascii="Times New Roman"/>
          <w:sz w:val="24"/>
        </w:rPr>
        <w:br/>
        <w:tab/>
      </w:r>
      <w:r>
        <w:rPr>
          <w:rFonts w:ascii="Times New Roman"/>
          <w:sz w:val="24"/>
        </w:rPr>
        <w:t>C)   virtually no changes</w:t>
      </w:r>
      <w:r>
        <w:rPr>
          <w:rFonts w:ascii="Times New Roman"/>
          <w:sz w:val="24"/>
        </w:rPr>
        <w:br/>
        <w:tab/>
      </w:r>
      <w:r>
        <w:rPr>
          <w:rFonts w:ascii="Times New Roman"/>
          <w:sz w:val="24"/>
        </w:rPr>
        <w:t>D)   rapid changes</w:t>
      </w:r>
      <w:r>
        <w:rPr>
          <w:rFonts w:ascii="Times New Roman"/>
          <w:sz w:val="24"/>
        </w:rPr>
        <w:br/>
        <w:tab/>
      </w:r>
      <w:r>
        <w:rPr>
          <w:rFonts w:ascii="Times New Roman"/>
          <w:sz w:val="24"/>
        </w:rPr>
        <w:t>E)   great concerns over potential disruptions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Economists argue that increased international trade and cross-border investments will result in __________ prices for goods and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higher</w:t>
      </w:r>
      <w:r>
        <w:rPr>
          <w:rFonts w:ascii="Times New Roman"/>
          <w:sz w:val="24"/>
        </w:rPr>
        <w:tab/>
        <w:br/>
        <w:tab/>
      </w:r>
      <w:r>
        <w:rPr>
          <w:rFonts w:ascii="Times New Roman"/>
          <w:sz w:val="24"/>
        </w:rPr>
        <w:t>B)   stable</w:t>
      </w:r>
      <w:r>
        <w:rPr>
          <w:rFonts w:ascii="Times New Roman"/>
          <w:sz w:val="24"/>
        </w:rPr>
        <w:br/>
        <w:tab/>
      </w:r>
      <w:r>
        <w:rPr>
          <w:rFonts w:ascii="Times New Roman"/>
          <w:sz w:val="24"/>
        </w:rPr>
        <w:t>C)   lower</w:t>
      </w:r>
      <w:r>
        <w:rPr>
          <w:rFonts w:ascii="Times New Roman"/>
          <w:sz w:val="24"/>
        </w:rPr>
        <w:br/>
        <w:tab/>
      </w:r>
      <w:r>
        <w:rPr>
          <w:rFonts w:ascii="Times New Roman"/>
          <w:sz w:val="24"/>
        </w:rPr>
        <w:t>D)   unstable</w:t>
      </w:r>
      <w:r>
        <w:rPr>
          <w:rFonts w:ascii="Times New Roman"/>
          <w:sz w:val="24"/>
        </w:rPr>
        <w:br/>
        <w:tab/>
      </w:r>
      <w:r>
        <w:rPr>
          <w:rFonts w:ascii="Times New Roman"/>
          <w:sz w:val="24"/>
        </w:rPr>
        <w:t>E)   variable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_______ is not a benefit of globalization.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Lowering prices for goods</w:t>
      </w:r>
      <w:r>
        <w:rPr>
          <w:rFonts w:ascii="Times New Roman"/>
          <w:sz w:val="24"/>
        </w:rPr>
        <w:tab/>
        <w:br/>
        <w:tab/>
      </w:r>
      <w:r>
        <w:rPr>
          <w:rFonts w:ascii="Times New Roman"/>
          <w:sz w:val="24"/>
        </w:rPr>
        <w:t>B)   Raising the incomes of consumers</w:t>
      </w:r>
      <w:r>
        <w:rPr>
          <w:rFonts w:ascii="Times New Roman"/>
          <w:sz w:val="24"/>
        </w:rPr>
        <w:br/>
        <w:tab/>
      </w:r>
      <w:r>
        <w:rPr>
          <w:rFonts w:ascii="Times New Roman"/>
          <w:sz w:val="24"/>
        </w:rPr>
        <w:t>C)   Slowing economic growth</w:t>
      </w:r>
      <w:r>
        <w:rPr>
          <w:rFonts w:ascii="Times New Roman"/>
          <w:sz w:val="24"/>
        </w:rPr>
        <w:br/>
        <w:tab/>
      </w:r>
      <w:r>
        <w:rPr>
          <w:rFonts w:ascii="Times New Roman"/>
          <w:sz w:val="24"/>
        </w:rPr>
        <w:t>D)   Helping to create jobs in all countries that choose to participate</w:t>
      </w:r>
      <w:r>
        <w:rPr>
          <w:rFonts w:ascii="Times New Roman"/>
          <w:sz w:val="24"/>
        </w:rPr>
        <w:br/>
        <w:tab/>
      </w:r>
      <w:r>
        <w:rPr>
          <w:rFonts w:ascii="Times New Roman"/>
          <w:sz w:val="24"/>
        </w:rPr>
        <w:t>E)   More leisure time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Benefits of globalization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Falling barriers to trade and investment drive prosperity</w:t>
      </w:r>
      <w:r>
        <w:rPr>
          <w:rFonts w:ascii="Times New Roman"/>
          <w:sz w:val="24"/>
        </w:rPr>
        <w:tab/>
        <w:br/>
        <w:tab/>
      </w:r>
      <w:r>
        <w:rPr>
          <w:rFonts w:ascii="Times New Roman"/>
          <w:sz w:val="24"/>
        </w:rPr>
        <w:t>B)   Increased trade and investment will lower prices for goods and services</w:t>
      </w:r>
      <w:r>
        <w:rPr>
          <w:rFonts w:ascii="Times New Roman"/>
          <w:sz w:val="24"/>
        </w:rPr>
        <w:br/>
        <w:tab/>
      </w:r>
      <w:r>
        <w:rPr>
          <w:rFonts w:ascii="Times New Roman"/>
          <w:sz w:val="24"/>
        </w:rPr>
        <w:t>C)   Increased income of consumers</w:t>
      </w:r>
      <w:r>
        <w:rPr>
          <w:rFonts w:ascii="Times New Roman"/>
          <w:sz w:val="24"/>
        </w:rPr>
        <w:br/>
        <w:tab/>
      </w:r>
      <w:r>
        <w:rPr>
          <w:rFonts w:ascii="Times New Roman"/>
          <w:sz w:val="24"/>
        </w:rPr>
        <w:t>D)   Creates jobs in all countries that participate in global trade</w:t>
      </w:r>
      <w:r>
        <w:rPr>
          <w:rFonts w:ascii="Times New Roman"/>
          <w:sz w:val="24"/>
        </w:rPr>
        <w:br/>
        <w:tab/>
      </w:r>
      <w:r>
        <w:rPr>
          <w:rFonts w:ascii="Times New Roman"/>
          <w:sz w:val="24"/>
        </w:rPr>
        <w:t>E)   All of these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One frequently voiced concern about globalization is that it destroys manufacturing jobs in wealthy advanced economies such as Canada. The basic thrust of the critics' argument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developing nations will recruit employees from the more advanced economies, thereby depleting their labour pools</w:t>
      </w:r>
      <w:r>
        <w:rPr>
          <w:rFonts w:ascii="Times New Roman"/>
          <w:sz w:val="24"/>
        </w:rPr>
        <w:tab/>
        <w:br/>
        <w:tab/>
      </w:r>
      <w:r>
        <w:rPr>
          <w:rFonts w:ascii="Times New Roman"/>
          <w:sz w:val="24"/>
        </w:rPr>
        <w:t>B)   globalization increases the pace of the shift from a world economy based on manufactured goods to a world economy based on services</w:t>
      </w:r>
      <w:r>
        <w:rPr>
          <w:rFonts w:ascii="Times New Roman"/>
          <w:sz w:val="24"/>
        </w:rPr>
        <w:br/>
        <w:tab/>
      </w:r>
      <w:r>
        <w:rPr>
          <w:rFonts w:ascii="Times New Roman"/>
          <w:sz w:val="24"/>
        </w:rPr>
        <w:t>C)   falling trade barriers allows firms to move their manufacturing activities offshore to countries where wage rates are much lower</w:t>
      </w:r>
      <w:r>
        <w:rPr>
          <w:rFonts w:ascii="Times New Roman"/>
          <w:sz w:val="24"/>
        </w:rPr>
        <w:br/>
        <w:tab/>
      </w:r>
      <w:r>
        <w:rPr>
          <w:rFonts w:ascii="Times New Roman"/>
          <w:sz w:val="24"/>
        </w:rPr>
        <w:t>D)   the governments of developing countries will heavily subsidize their primary industries, making competing products produced in advanced economies less attractive</w:t>
      </w:r>
      <w:r>
        <w:rPr>
          <w:rFonts w:ascii="Times New Roman"/>
          <w:sz w:val="24"/>
        </w:rPr>
        <w:br/>
        <w:tab/>
      </w:r>
      <w:r>
        <w:rPr>
          <w:rFonts w:ascii="Times New Roman"/>
          <w:sz w:val="24"/>
        </w:rPr>
        <w:t>E)   Canadian workers are overpaid and the true value of a manufacturing job is much lower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Outsourcing has even extended to the Canadian _______ industry.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auto</w:t>
      </w:r>
      <w:r>
        <w:rPr>
          <w:rFonts w:ascii="Times New Roman"/>
          <w:sz w:val="24"/>
        </w:rPr>
        <w:tab/>
        <w:br/>
        <w:tab/>
      </w:r>
      <w:r>
        <w:rPr>
          <w:rFonts w:ascii="Times New Roman"/>
          <w:sz w:val="24"/>
        </w:rPr>
        <w:t>B)   mineral extraction</w:t>
      </w:r>
      <w:r>
        <w:rPr>
          <w:rFonts w:ascii="Times New Roman"/>
          <w:sz w:val="24"/>
        </w:rPr>
        <w:br/>
        <w:tab/>
      </w:r>
      <w:r>
        <w:rPr>
          <w:rFonts w:ascii="Times New Roman"/>
          <w:sz w:val="24"/>
        </w:rPr>
        <w:t>C)   services</w:t>
      </w:r>
      <w:r>
        <w:rPr>
          <w:rFonts w:ascii="Times New Roman"/>
          <w:sz w:val="24"/>
        </w:rPr>
        <w:br/>
        <w:tab/>
      </w:r>
      <w:r>
        <w:rPr>
          <w:rFonts w:ascii="Times New Roman"/>
          <w:sz w:val="24"/>
        </w:rPr>
        <w:t>D)   home construction</w:t>
      </w:r>
      <w:r>
        <w:rPr>
          <w:rFonts w:ascii="Times New Roman"/>
          <w:sz w:val="24"/>
        </w:rPr>
        <w:br/>
        <w:tab/>
      </w:r>
      <w:r>
        <w:rPr>
          <w:rFonts w:ascii="Times New Roman"/>
          <w:sz w:val="24"/>
        </w:rPr>
        <w:t>E)   lumber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Critics use the following argument to suggest that globalization is a contributing factor to an increase in pollution.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globalization results in an increase in the amount of activity that takes place in companies that do not have adequate pollution controls</w:t>
      </w:r>
      <w:r>
        <w:rPr>
          <w:rFonts w:ascii="Times New Roman"/>
          <w:sz w:val="24"/>
        </w:rPr>
        <w:tab/>
        <w:br/>
        <w:tab/>
      </w:r>
      <w:r>
        <w:rPr>
          <w:rFonts w:ascii="Times New Roman"/>
          <w:sz w:val="24"/>
        </w:rPr>
        <w:t>B)   globalization results in increased commerce between countries, which results in an increase in the amount of transportation activity (e.g. trains, barges, air cargo, trucks, etc.)</w:t>
      </w:r>
      <w:r>
        <w:rPr>
          <w:rFonts w:ascii="Times New Roman"/>
          <w:sz w:val="24"/>
        </w:rPr>
        <w:br/>
        <w:tab/>
      </w:r>
      <w:r>
        <w:rPr>
          <w:rFonts w:ascii="Times New Roman"/>
          <w:sz w:val="24"/>
        </w:rPr>
        <w:t>C)   firms that operate in countries that have adequate pollution regulations have a tendency to move their manufacturing operations to countries that have less stringent or no pollution controls to avoid the cost of regulation</w:t>
      </w:r>
      <w:r>
        <w:rPr>
          <w:rFonts w:ascii="Times New Roman"/>
          <w:sz w:val="24"/>
        </w:rPr>
        <w:br/>
        <w:tab/>
      </w:r>
      <w:r>
        <w:rPr>
          <w:rFonts w:ascii="Times New Roman"/>
          <w:sz w:val="24"/>
        </w:rPr>
        <w:t>D)   globalization results in increased production, which has the undesirable side-effect of increased pollution</w:t>
      </w:r>
      <w:r>
        <w:rPr>
          <w:rFonts w:ascii="Times New Roman"/>
          <w:sz w:val="24"/>
        </w:rPr>
        <w:br/>
        <w:tab/>
      </w:r>
      <w:r>
        <w:rPr>
          <w:rFonts w:ascii="Times New Roman"/>
          <w:sz w:val="24"/>
        </w:rPr>
        <w:t>E)   people in developing countries are used to coping with more pollution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What does the CUSMA stand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Canada-US-Mexico free trade agreement</w:t>
      </w:r>
      <w:r>
        <w:rPr>
          <w:rFonts w:ascii="Times New Roman"/>
          <w:sz w:val="24"/>
        </w:rPr>
        <w:tab/>
        <w:br/>
        <w:tab/>
      </w:r>
      <w:r>
        <w:rPr>
          <w:rFonts w:ascii="Times New Roman"/>
          <w:sz w:val="24"/>
        </w:rPr>
        <w:t>B)   North American free trade agreement 2.0</w:t>
      </w:r>
      <w:r>
        <w:rPr>
          <w:rFonts w:ascii="Times New Roman"/>
          <w:sz w:val="24"/>
        </w:rPr>
        <w:br/>
        <w:tab/>
      </w:r>
      <w:r>
        <w:rPr>
          <w:rFonts w:ascii="Times New Roman"/>
          <w:sz w:val="24"/>
        </w:rPr>
        <w:t>C)   Canadian Union of Shop Manufacturing Associations</w:t>
      </w:r>
      <w:r>
        <w:rPr>
          <w:rFonts w:ascii="Times New Roman"/>
          <w:sz w:val="24"/>
        </w:rPr>
        <w:br/>
        <w:tab/>
      </w:r>
      <w:r>
        <w:rPr>
          <w:rFonts w:ascii="Times New Roman"/>
          <w:sz w:val="24"/>
        </w:rPr>
        <w:t>D)   US-Canada-Mexico free trade agreement</w:t>
      </w:r>
      <w:r>
        <w:rPr>
          <w:rFonts w:ascii="Times New Roman"/>
          <w:sz w:val="24"/>
        </w:rPr>
        <w:br/>
        <w:tab/>
      </w:r>
      <w:r>
        <w:rPr>
          <w:rFonts w:ascii="Times New Roman"/>
          <w:sz w:val="24"/>
        </w:rPr>
        <w:t>E)   Canadian-American-Mexican free trade agreement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Many critics of globalization argue that outsourcing leads to increased use of _________ labour practices in developing countries.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exploitive</w:t>
      </w:r>
      <w:r>
        <w:rPr>
          <w:rFonts w:ascii="Times New Roman"/>
          <w:sz w:val="24"/>
        </w:rPr>
        <w:tab/>
        <w:br/>
        <w:tab/>
      </w:r>
      <w:r>
        <w:rPr>
          <w:rFonts w:ascii="Times New Roman"/>
          <w:sz w:val="24"/>
        </w:rPr>
        <w:t>B)   fair</w:t>
      </w:r>
      <w:r>
        <w:rPr>
          <w:rFonts w:ascii="Times New Roman"/>
          <w:sz w:val="24"/>
        </w:rPr>
        <w:br/>
        <w:tab/>
      </w:r>
      <w:r>
        <w:rPr>
          <w:rFonts w:ascii="Times New Roman"/>
          <w:sz w:val="24"/>
        </w:rPr>
        <w:t>C)   underground</w:t>
      </w:r>
      <w:r>
        <w:rPr>
          <w:rFonts w:ascii="Times New Roman"/>
          <w:sz w:val="24"/>
        </w:rPr>
        <w:br/>
        <w:tab/>
      </w:r>
      <w:r>
        <w:rPr>
          <w:rFonts w:ascii="Times New Roman"/>
          <w:sz w:val="24"/>
        </w:rPr>
        <w:t>D)   neo-colonialist</w:t>
      </w:r>
      <w:r>
        <w:rPr>
          <w:rFonts w:ascii="Times New Roman"/>
          <w:sz w:val="24"/>
        </w:rPr>
        <w:br/>
        <w:tab/>
      </w:r>
      <w:r>
        <w:rPr>
          <w:rFonts w:ascii="Times New Roman"/>
          <w:sz w:val="24"/>
        </w:rPr>
        <w:t>E)   non-competitive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What is the primary purpose of the World Trade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arbitrate of trade disputes</w:t>
      </w:r>
      <w:r>
        <w:rPr>
          <w:rFonts w:ascii="Times New Roman"/>
          <w:sz w:val="24"/>
        </w:rPr>
        <w:tab/>
        <w:br/>
        <w:tab/>
      </w:r>
      <w:r>
        <w:rPr>
          <w:rFonts w:ascii="Times New Roman"/>
          <w:sz w:val="24"/>
        </w:rPr>
        <w:t>B)   act as a "watchdog" for countries that lower their pollution standards in an effort to attract more foreign manufacturing activity</w:t>
      </w:r>
      <w:r>
        <w:rPr>
          <w:rFonts w:ascii="Times New Roman"/>
          <w:sz w:val="24"/>
        </w:rPr>
        <w:br/>
        <w:tab/>
      </w:r>
      <w:r>
        <w:rPr>
          <w:rFonts w:ascii="Times New Roman"/>
          <w:sz w:val="24"/>
        </w:rPr>
        <w:t>C)   set tariffs for countries that signed the GATT agreement</w:t>
      </w:r>
      <w:r>
        <w:rPr>
          <w:rFonts w:ascii="Times New Roman"/>
          <w:sz w:val="24"/>
        </w:rPr>
        <w:br/>
        <w:tab/>
      </w:r>
      <w:r>
        <w:rPr>
          <w:rFonts w:ascii="Times New Roman"/>
          <w:sz w:val="24"/>
        </w:rPr>
        <w:t>D)   monitor the implementation of trade agreements such as NAFTA</w:t>
      </w:r>
      <w:r>
        <w:rPr>
          <w:rFonts w:ascii="Times New Roman"/>
          <w:sz w:val="24"/>
        </w:rPr>
        <w:br/>
        <w:tab/>
      </w:r>
      <w:r>
        <w:rPr>
          <w:rFonts w:ascii="Times New Roman"/>
          <w:sz w:val="24"/>
        </w:rPr>
        <w:t>E)   reduce the number of job losses in member countries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Supranational organizations such as the WTO are criticized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interfering in the regulation of prices of a country's natural resources.</w:t>
      </w:r>
      <w:r>
        <w:rPr>
          <w:rFonts w:ascii="Times New Roman"/>
          <w:sz w:val="24"/>
        </w:rPr>
      </w:r>
      <w:r>
        <w:rPr>
          <w:rFonts w:ascii="Times New Roman"/>
          <w:sz w:val="24"/>
        </w:rPr>
        <w:tab/>
        <w:br/>
        <w:tab/>
      </w:r>
      <w:r>
        <w:rPr>
          <w:rFonts w:ascii="Times New Roman"/>
          <w:sz w:val="24"/>
        </w:rPr>
        <w:t>B)   ruling in favour of rich western countries at the expense of poor developing countries.</w:t>
      </w:r>
      <w:r>
        <w:rPr>
          <w:rFonts w:ascii="Times New Roman"/>
          <w:sz w:val="24"/>
        </w:rPr>
        <w:br/>
        <w:tab/>
      </w:r>
      <w:r>
        <w:rPr>
          <w:rFonts w:ascii="Times New Roman"/>
          <w:sz w:val="24"/>
        </w:rPr>
        <w:t>C)   focusing on economics and not on democracy and environmental responsibility.</w:t>
      </w:r>
      <w:r>
        <w:rPr>
          <w:rFonts w:ascii="Times New Roman"/>
          <w:sz w:val="24"/>
        </w:rPr>
        <w:br/>
        <w:tab/>
      </w:r>
      <w:r>
        <w:rPr>
          <w:rFonts w:ascii="Times New Roman"/>
          <w:sz w:val="24"/>
        </w:rPr>
        <w:t>D)   limiting its actions to what the WTO member states agree to.</w:t>
      </w:r>
      <w:r>
        <w:rPr>
          <w:rFonts w:ascii="Times New Roman"/>
          <w:sz w:val="24"/>
        </w:rPr>
        <w:br/>
        <w:tab/>
      </w:r>
      <w:r>
        <w:rPr>
          <w:rFonts w:ascii="Times New Roman"/>
          <w:sz w:val="24"/>
        </w:rPr>
        <w:t>E)   encouraging economic stagnation in poor countries so that rich countries can grow faster.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The world's poorest nations have also faced 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standardization</w:t>
      </w:r>
      <w:r>
        <w:rPr>
          <w:rFonts w:ascii="Times New Roman"/>
          <w:sz w:val="24"/>
        </w:rPr>
        <w:tab/>
        <w:br/>
        <w:tab/>
      </w:r>
      <w:r>
        <w:rPr>
          <w:rFonts w:ascii="Times New Roman"/>
          <w:sz w:val="24"/>
        </w:rPr>
        <w:t>B)   alignment</w:t>
      </w:r>
      <w:r>
        <w:rPr>
          <w:rFonts w:ascii="Times New Roman"/>
          <w:sz w:val="24"/>
        </w:rPr>
        <w:br/>
        <w:tab/>
      </w:r>
      <w:r>
        <w:rPr>
          <w:rFonts w:ascii="Times New Roman"/>
          <w:sz w:val="24"/>
        </w:rPr>
        <w:t>C)   global simplification</w:t>
      </w:r>
      <w:r>
        <w:rPr>
          <w:rFonts w:ascii="Times New Roman"/>
          <w:sz w:val="24"/>
        </w:rPr>
        <w:br/>
        <w:tab/>
      </w:r>
      <w:r>
        <w:rPr>
          <w:rFonts w:ascii="Times New Roman"/>
          <w:sz w:val="24"/>
        </w:rPr>
        <w:t>D)   economic stagnation</w:t>
      </w:r>
      <w:r>
        <w:rPr>
          <w:rFonts w:ascii="Times New Roman"/>
          <w:sz w:val="24"/>
        </w:rPr>
        <w:br/>
        <w:tab/>
      </w:r>
      <w:r>
        <w:rPr>
          <w:rFonts w:ascii="Times New Roman"/>
          <w:sz w:val="24"/>
        </w:rPr>
        <w:t>E)   consumerization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Managing an international business is different from managing a purely domestic business for all of the following reasons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countries are different</w:t>
      </w:r>
      <w:r>
        <w:rPr>
          <w:rFonts w:ascii="Times New Roman"/>
          <w:sz w:val="24"/>
        </w:rPr>
        <w:tab/>
        <w:br/>
        <w:tab/>
      </w:r>
      <w:r>
        <w:rPr>
          <w:rFonts w:ascii="Times New Roman"/>
          <w:sz w:val="24"/>
        </w:rPr>
        <w:t>B)   international transactions involve converting money into different currencies</w:t>
      </w:r>
      <w:r>
        <w:rPr>
          <w:rFonts w:ascii="Times New Roman"/>
          <w:sz w:val="24"/>
        </w:rPr>
        <w:br/>
        <w:tab/>
      </w:r>
      <w:r>
        <w:rPr>
          <w:rFonts w:ascii="Times New Roman"/>
          <w:sz w:val="24"/>
        </w:rPr>
        <w:t>C)   the range of problems confronted by a manager in an international business are narrower than those confronted by a manager in a domestic business</w:t>
      </w:r>
      <w:r>
        <w:rPr>
          <w:rFonts w:ascii="Times New Roman"/>
          <w:sz w:val="24"/>
        </w:rPr>
        <w:br/>
        <w:tab/>
      </w:r>
      <w:r>
        <w:rPr>
          <w:rFonts w:ascii="Times New Roman"/>
          <w:sz w:val="24"/>
        </w:rPr>
        <w:t>D)   an international business must find ways to work within the limits imposed by government intervention in the international trade and investment system</w:t>
      </w:r>
      <w:r>
        <w:rPr>
          <w:rFonts w:ascii="Times New Roman"/>
          <w:sz w:val="24"/>
        </w:rPr>
        <w:br/>
        <w:tab/>
      </w:r>
      <w:r>
        <w:rPr>
          <w:rFonts w:ascii="Times New Roman"/>
          <w:sz w:val="24"/>
        </w:rPr>
        <w:t>E)   different languages have to be learned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The closing Tim Hortons case study is an example of what?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how easily Canadian firms can enter the US market</w:t>
      </w:r>
      <w:r>
        <w:rPr>
          <w:rFonts w:ascii="Times New Roman"/>
          <w:sz w:val="24"/>
        </w:rPr>
        <w:tab/>
        <w:br/>
        <w:tab/>
      </w:r>
      <w:r>
        <w:rPr>
          <w:rFonts w:ascii="Times New Roman"/>
          <w:sz w:val="24"/>
        </w:rPr>
        <w:t>B)   the similarity of Canadian and US consumer tastes</w:t>
      </w:r>
      <w:r>
        <w:rPr>
          <w:rFonts w:ascii="Times New Roman"/>
          <w:sz w:val="24"/>
        </w:rPr>
        <w:br/>
        <w:tab/>
      </w:r>
      <w:r>
        <w:rPr>
          <w:rFonts w:ascii="Times New Roman"/>
          <w:sz w:val="24"/>
        </w:rPr>
        <w:t>C)   Canadian firms buying up US firms</w:t>
      </w:r>
      <w:r>
        <w:rPr>
          <w:rFonts w:ascii="Times New Roman"/>
          <w:sz w:val="24"/>
        </w:rPr>
        <w:br/>
        <w:tab/>
      </w:r>
      <w:r>
        <w:rPr>
          <w:rFonts w:ascii="Times New Roman"/>
          <w:sz w:val="24"/>
        </w:rPr>
        <w:t>D)   protests against globalization</w:t>
      </w:r>
      <w:r>
        <w:rPr>
          <w:rFonts w:ascii="Times New Roman"/>
          <w:sz w:val="24"/>
        </w:rPr>
        <w:br/>
        <w:tab/>
      </w:r>
      <w:r>
        <w:rPr>
          <w:rFonts w:ascii="Times New Roman"/>
          <w:sz w:val="24"/>
        </w:rPr>
        <w:t>E)   the difficulty of Canadian firms expanding internationally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sz w:val="24"/>
        </w:rPr>
        <w:t>The Sustainability in Practice section focuses on measures that the Adidas Group has taken to sustainability regarding: 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supply chain management and supplier labour standards</w:t>
      </w:r>
      <w:r>
        <w:rPr>
          <w:rFonts w:ascii="Times New Roman"/>
          <w:sz w:val="24"/>
        </w:rPr>
        <w:tab/>
        <w:br/>
        <w:tab/>
      </w:r>
      <w:r>
        <w:rPr>
          <w:rFonts w:ascii="Times New Roman"/>
          <w:sz w:val="24"/>
        </w:rPr>
        <w:t>B)   Supply chain management</w:t>
      </w:r>
      <w:r>
        <w:rPr>
          <w:rFonts w:ascii="Times New Roman"/>
          <w:sz w:val="24"/>
        </w:rPr>
        <w:br/>
        <w:tab/>
      </w:r>
      <w:r>
        <w:rPr>
          <w:rFonts w:ascii="Times New Roman"/>
          <w:sz w:val="24"/>
        </w:rPr>
        <w:t>C)   labour standards</w:t>
      </w:r>
      <w:r>
        <w:rPr>
          <w:rFonts w:ascii="Times New Roman"/>
          <w:sz w:val="24"/>
        </w:rPr>
        <w:br/>
        <w:tab/>
      </w:r>
      <w:r>
        <w:rPr>
          <w:rFonts w:ascii="Times New Roman"/>
          <w:sz w:val="24"/>
        </w:rPr>
        <w:t>D)   materials used in production</w:t>
      </w:r>
      <w:r>
        <w:rPr>
          <w:rFonts w:ascii="Times New Roman"/>
          <w:sz w:val="24"/>
        </w:rPr>
        <w:br/>
        <w:tab/>
      </w:r>
      <w:r>
        <w:rPr>
          <w:rFonts w:ascii="Times New Roman"/>
          <w:sz w:val="24"/>
        </w:rPr>
        <w:t>E)   efficient water and stormwater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107)</w:t>
        <w:tab/>
      </w:r>
      <w:r>
        <w:rPr>
          <w:rFonts w:ascii="Times New Roman"/>
          <w:sz w:val="24"/>
        </w:rPr>
        <w:t>Describe the concept of globalization. What are the major opportunities and challenges that globalization has created for business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Describe the two main facets of globalization. Explain how each of these components of globalization has helped create the shift towards a more integrated world economy.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Describe the meaning of the term "trade barriers"? What measures have been taken by the world community to reduce the impact of trade barriers on international trade?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Describe the impact of the development of the World Wide Web on global commerce.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Define the term "foreign direct investment (FDI)." How does the term "foreign direct investment" differ from the term "international trade?"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 xml:space="preserve">You manage a company that produces and sells cameras that work under water. The camera bodies are made in China, in a facility your company owns, and which employs about 500 people. The electronics for the camera are bought from a supplier in South Korea. The lens and optics are made in your own facility in Japan, which employs about 300 people. The final product is also assembled and packaged at this facility in Japan. Your company currently employs about 350 people in Canada (head office functions, advertising, legal, and sales). You are a successful company, in business for many years, and you hope to expand your sales around the globe.   </w:t>
      </w:r>
      <w:r>
        <w:rPr>
          <w:rFonts w:ascii="Times New Roman"/>
          <w:sz w:val="24"/>
        </w:rPr>
        <w:br/>
      </w:r>
      <w:r>
        <w:rPr>
          <w:rFonts w:ascii="Times New Roman"/>
          <w:b w:val="false"/>
          <w:i w:val="false"/>
          <w:color w:val="000000"/>
          <w:sz w:val="24"/>
        </w:rPr>
        <w:t>What is this type of company called?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 xml:space="preserve">You manage a company that produces and sells cameras that work under water. The camera bodies are made in China, in a facility your company owns, and which employs about 500 people. The electronics for the camera are bought from a supplier in South Korea. The lens and optics are made in your own facility in Japan, which employs about 300 people. The final product is also assembled and packaged at this facility in Japan. Your company currently employs about 350 people in Canada (head office functions, advertising, legal, and sales). You are a successful company, in business for many years, and you hope to expand your sales around the globe.   </w:t>
      </w:r>
      <w:r>
        <w:rPr>
          <w:rFonts w:ascii="Times New Roman"/>
          <w:sz w:val="24"/>
        </w:rPr>
        <w:br/>
      </w:r>
      <w:r>
        <w:rPr>
          <w:rFonts w:ascii="Times New Roman"/>
          <w:b w:val="false"/>
          <w:i w:val="false"/>
          <w:color w:val="000000"/>
          <w:sz w:val="24"/>
        </w:rPr>
        <w:t>What are some other examples of this type of firm?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 xml:space="preserve">You manage a company that produces and sells cameras that work under water. The camera bodies are made in China, in a facility your company owns, and which employs about 500 people. The electronics for the camera are bought from a supplier in South Korea. The lens and optics are made in your own facility in Japan, which employs about 300 people. The final product is also assembled and packaged at this facility in Japan. Your company currently employs about 350 people in Canada (head office functions, advertising, legal, and sales). You are a successful company, in business for many years, and you hope to expand your sales around the globe.   </w:t>
      </w:r>
      <w:r>
        <w:rPr>
          <w:rFonts w:ascii="Times New Roman"/>
          <w:sz w:val="24"/>
        </w:rPr>
        <w:br/>
      </w:r>
      <w:r>
        <w:rPr>
          <w:rFonts w:ascii="Times New Roman"/>
          <w:b w:val="false"/>
          <w:i w:val="false"/>
          <w:color w:val="000000"/>
          <w:sz w:val="24"/>
        </w:rPr>
        <w:t>What have been the two most notable trends in these types of enterprises since the 1960s?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sz w:val="24"/>
        </w:rPr>
        <w:t>Discuss the primary advantages and disadvantages of globalization. Do you believe the advantages outweigh the disadvantages? How can the effects of the disadvantages of globalization be reduced?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b w:val="false"/>
          <w:i w:val="false"/>
          <w:color w:val="000000"/>
          <w:sz w:val="24"/>
        </w:rPr>
        <w:t xml:space="preserve">Country competitiveness is not something that is permanent or fixed. The dominant features of the global economy are the rapid changes relative economic and competitive status of different countries. Canada is not immune to these changes. We have seen our total share of the global economy decrease and the loss of many industries. The anti-globalization movement has been active in Canada. In particular they have been critical of multinational corporate power and argued against global and regional agreements on economic growth and the lowering of trade barriers. Others feel that globalization is inevitable and contributes to the well being of people around the world.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a. Consider the overall impact of globalization on Canada from the perspective of a software developer-has it been positive or negative? Explain your answer.   </w:t>
      </w:r>
      <w:r>
        <w:rPr>
          <w:rFonts w:ascii="Times New Roman"/>
          <w:sz w:val="24"/>
        </w:rPr>
        <w:br/>
      </w:r>
      <w:r>
        <w:rPr>
          <w:rFonts w:ascii="Times New Roman"/>
          <w:b w:val="false"/>
          <w:i w:val="false"/>
          <w:color w:val="000000"/>
          <w:sz w:val="24"/>
        </w:rPr>
        <w:t>b. What kinds of strategies could a Canadian developer of software employ to reduce the negative impacts and take advantage of the positive aspects? Explain your answer.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Why is international trade important to Canada?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b w:val="false"/>
          <w:i w:val="false"/>
          <w:color w:val="000000"/>
          <w:sz w:val="24"/>
        </w:rPr>
        <w:t>What measures can global companies take to prove a commitment to sustainability? Provide an example of a real company's practices.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Chapter_01 Test Bank</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Globalization refers to a fundamental shift that is occurring in the world economy. The world is progressively moving away from a structure in which national economies are relatively isolated from each other, towards a structure in which national economies are merging into one huge interdependent global economic system. This trend is commonly referred to as globalization. The trend towards globalization is creating many opportunities for businesses to expand their revenues, drive down their costs, and boost their profits. For example, many Canadian firms are now exporting to previously closed foreign markets. By doing so, these firms are simultaneously expanding their sales and driving down their costs through additional economies of scale. Globalization has also created challenges for business organizations. For example, managers now have to grapple with a wide range of globalization related issues. Examples of these issues include: should we export, should we build a plant in a foreign country, should we modify our products to suite the tastes of each of our foreign customers, and how do we respond to foreign competition? These questions often do not have easy answers, but are very important to the future competitiveness of business organizations.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The two main components of globalization are the globalization of markets and the globalization of production. The globalization of markets refers to the fact that in many industries historically distinct and separate national markets are merging into one huge global marketplace. The globalization of production refers to the tendency among many firms to source goods and services from different locations around the world in an attempt to take advantage of national differences in the cost and quality of factors of production (such as labour, energy, and capital). Both of these components of globalization have helped create the shift towards a more integrated world economy. The globalization of markets has created a "global" interest in many products, such as Coca-Cola, the Apple iPhones, and Levi jeans. This "sharing of interest" in products across national borders has facilitated the trend towards a more integrated world economy. The globalization of production has resulted in a substantial increase in the number of business relationships between companies from different countries. This increase in the number and intensity of interrelationships between companies from different countries has also facilitated the trend towards a more integrated world economy.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Trade barriers are the regulations, tariffs, and other activities that are put in place by governments for the purpose of protecting their domestic industries from "foreign competition." For example, a country may impose a stiff tariff on the import of foreign produced automobiles. That makes it very difficult (i.e., creates a substantial barrier) for foreign produced cars to be sold in their country. The world community has taken a number of measures to not only lessen the impact of trade barriers on international trade, but to remove trade barriers altogether. The General Agreement on Tariffs and Trade (GATT) has been an ongoing effort to remove and reduce trade barriers worldwide. Under the umbrella of GATT, there have been eight rounds of negotiations among member states, designed to lower and/or reduce all forms of trade barriers. To provide the GATT treaty some teeth, the recently completed Uruguay Round of GATT established the World Trade Organization (WTO) which polices the international trading system. Although the WTO cannot compel a nation to comply with the GATT treaty, it can recommend that other member nations impose sanctions on the offending party. Other business organizations, governments, trade groups, and not-for-profit organizations are working hard to reduce and remove trade barriers. The Doha and Cancun rounds have focused on the question of agricultural subsidies used by developed countries to support their farmers. These agricultural subsidies have made it almost impossible for developing country farmers to compete.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Viewed globally, the internet has emerged as the great equalizer. There is no geography on the Web and costs to provide extensive information and product offerings are low when compared to other more traditional means of doing business. It is a powerful dislocating force that rolls back some constraints of location, scale, and time zones. The Web allows businesses, both small and large, to expand their global presence at a lower cost than ever before.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Foreign direct investment occurs when a firm invests resources in business activities outside its home country. For example, a Canadian firm may invest in a production facility in Italy. International trade occurs when a firm exports goods or services to consumers in another country. The difference between the terms is that the term "international trade" does not necessarily mean that a firm is investing resources in business activities outside its home country the firm could be simply exporting domestically produced products to a foreign country.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It is a multinational enterprise. A multinational enterprise is any business that has productive activities in two or more countries.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There are many multinational enterprises, including General Motors, Sony, General Electric, Exxon, and Toyota.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The two most notable trends in multinational enterprises since the 1960s have been (1) the rise of non-U.S. multinationals; and (2) the growth of mini-multinationals. Mini-multinationals are small and medium-sized international firms. The role of these firms is likely to gain momentum in the future.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115) There are many advantages of globalization. From a broad perspective, globalization creates economic activity (which stimulates economic growth), creates jobs, raises income levels, and provides consumers with more choices in regard to the products and services that are available to them. From the perspective of an individual firm, globalization has the potential to increase revenues (through expanded market potential), drive down costs (through additional economies of scale), and boost profits. Conversely, critics argue that globalization destroys manufacturing jobs in wealthy countries and contributes to pollution. In regard to destroying manufacturing jobs, the basic thrust of the critics' argument is that falling trade barriers allow firms in industrialized countries to move their manufacturing activities offshore to countries where wage rates are much lower. This activity, if it occurs, has the undesirable side-effect of eliminating manufacturing jobs in the industrialized country. In regard to pollution, the critics of globalization argue that globalization encourages firms from advanced nations to move manufacturing facilities offshore to less developed countries to avoid the more stringent pollution controls in place in their home countries. This activity increases worldwide pollution.   </w:t>
      </w:r>
      <w:r>
        <w:br/>
      </w:r>
      <w:r>
        <w:rPr>
          <w:rFonts w:ascii="Times New Roman" w:hAnsi="Times New Roman"/>
          <w:b w:val="false"/>
          <w:i w:val="false"/>
          <w:color w:val="000000"/>
          <w:sz w:val="32"/>
        </w:rPr>
        <w:t>The final section of the question is designed to encourage classroom discussion and/or to encourage students to "think" about how these undesirable side-effects of globalization can be reduced.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116) There are many advantages of globalization. From a broad perspective, globalization creates economic activity (which stimulates economic growth), creates jobs, raises income levels, and provides consumers with more choices in regard to the products and services that are available to them. From the perspective of an individual firm, globalization has the potential to increase revenues (through expanded market potential), drive down costs (through additional economies of scale), and boost profits. Conversely, critics argue that globalization destroys manufacturing jobs in wealthy countries and contributes to pollution. In regard to destroying manufacturing jobs, the basic thrust of the critics' argument is that falling trade barriers allow firms in industrialized countries to move their manufacturing activities offshore to countries where wage rates are much lower. This activity, if it occurs, has the undesirable side-effect of eliminating manufacturing jobs in the industrialized country. In regard to pollution, the critics of globalization argue that globalization encourages firms from advanced nations to move manufacturing facilities offshore to less developed countries to avoid the more stringent pollution controls in place in their home countries. This activity increases worldwide pollution.   </w:t>
      </w:r>
      <w:r>
        <w:br/>
      </w:r>
      <w:r>
        <w:rPr>
          <w:rFonts w:ascii="Times New Roman" w:hAnsi="Times New Roman"/>
          <w:b w:val="false"/>
          <w:i w:val="false"/>
          <w:color w:val="000000"/>
          <w:sz w:val="32"/>
        </w:rPr>
        <w:t>The final section of the question is designed to encourage classroom discussion and/or to encourage students to "think" about how these undesirable side-effects of globalization can be reduced.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117) Canada's exports contributed about 32% of our GDP in 2019. We have a trade surplus overall meaning we are exporting more than we are importing. Many jobs and FDI are dependent upon international trade. Canada needs international trade in order to maintain its standard of living. However, Canada's standard of living has been decreasing relative to the United States and unless Canada begins to increase their productivity and international sales, the standard of living will continue to decrease.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118) In the case of Adidas Group, the company implemented a "Workplace Standards" set of policies that establish a supply chain code of conduct, which includes provisions covering workers' health and safety and environmentally sound factory operations. To enforce compliance the company enlists a double prong approach: (1) multilevel monitoring and enforcement—including a rating system that influences the decision to continue or sever business relationships with suppliers—and (2) unannounced independent assessments to demonstrate the credibility of the information collected.   </w:t>
      </w:r>
      <w:r>
        <w:br/>
      </w:r>
      <w:r>
        <w:rPr>
          <w:rFonts w:ascii="Times New Roman" w:hAnsi="Times New Roman"/>
          <w:b w:val="false"/>
          <w:i w:val="false"/>
          <w:color w:val="000000"/>
          <w:sz w:val="32"/>
        </w:rPr>
        <w:t xml:space="preserve">In addition to these measures, Adidas is a member of the Fair Labor Association (FLA), so is subject to external assessment by independent monitors and public reporting.   </w:t>
      </w:r>
      <w:r>
        <w:br/>
      </w:r>
      <w:r>
        <w:rPr>
          <w:rFonts w:ascii="Times New Roman" w:hAnsi="Times New Roman"/>
          <w:b w:val="false"/>
          <w:i w:val="false"/>
          <w:color w:val="000000"/>
          <w:sz w:val="32"/>
        </w:rPr>
        <w:t>Students may add additional measures to their answer, such as in the materials they use in production, or their efficient use of natural resources.</w:t>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