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gif" PartName="/word/media/document_image_rId5.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What is a unifying principle that explains a body of experimental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phenomena</w:t>
      </w:r>
      <w:r>
        <w:rPr>
          <w:rFonts w:ascii="Times New Roman"/>
          <w:sz w:val="24"/>
        </w:rPr>
        <w:br/>
        <w:tab/>
      </w:r>
      <w:r>
        <w:rPr>
          <w:rFonts w:ascii="Times New Roman"/>
          <w:sz w:val="24"/>
        </w:rPr>
        <w:t>E)    prediction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Which of the following is a tentative explanation for a set of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phenomena</w:t>
      </w:r>
      <w:r>
        <w:rPr>
          <w:rFonts w:ascii="Times New Roman"/>
          <w:sz w:val="24"/>
        </w:rPr>
        <w:br/>
        <w:tab/>
      </w:r>
      <w:r>
        <w:rPr>
          <w:rFonts w:ascii="Times New Roman"/>
          <w:sz w:val="24"/>
        </w:rPr>
        <w:t>E)    prediction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What is the term used for findings that are summarized based on a pattern or trend?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phenomena</w:t>
      </w:r>
      <w:r>
        <w:rPr>
          <w:rFonts w:ascii="Times New Roman"/>
          <w:sz w:val="24"/>
        </w:rPr>
        <w:br/>
        <w:tab/>
      </w:r>
      <w:r>
        <w:rPr>
          <w:rFonts w:ascii="Times New Roman"/>
          <w:sz w:val="24"/>
        </w:rPr>
        <w:t>E)    prediction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Which of the following activities is not a part of good science?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proposing a theory</w:t>
      </w:r>
      <w:r>
        <w:rPr>
          <w:rFonts w:ascii="Times New Roman"/>
          <w:sz w:val="24"/>
        </w:rPr>
        <w:tab/>
        <w:br/>
        <w:tab/>
      </w:r>
      <w:r>
        <w:rPr>
          <w:rFonts w:ascii="Times New Roman"/>
          <w:sz w:val="24"/>
        </w:rPr>
        <w:t>B)    developing a hypothesis</w:t>
      </w:r>
      <w:r>
        <w:rPr>
          <w:rFonts w:ascii="Times New Roman"/>
          <w:sz w:val="24"/>
        </w:rPr>
        <w:br/>
        <w:tab/>
      </w:r>
      <w:r>
        <w:rPr>
          <w:rFonts w:ascii="Times New Roman"/>
          <w:sz w:val="24"/>
        </w:rPr>
        <w:t>C)    making quantitative observations</w:t>
      </w:r>
      <w:r>
        <w:rPr>
          <w:rFonts w:ascii="Times New Roman"/>
          <w:sz w:val="24"/>
        </w:rPr>
        <w:br/>
        <w:tab/>
      </w:r>
      <w:r>
        <w:rPr>
          <w:rFonts w:ascii="Times New Roman"/>
          <w:sz w:val="24"/>
        </w:rPr>
        <w:t>D)    designing experiments</w:t>
      </w:r>
      <w:r>
        <w:rPr>
          <w:rFonts w:ascii="Times New Roman"/>
          <w:sz w:val="24"/>
        </w:rPr>
        <w:br/>
        <w:tab/>
      </w:r>
      <w:r>
        <w:rPr>
          <w:rFonts w:ascii="Times New Roman"/>
          <w:sz w:val="24"/>
        </w:rPr>
        <w:t>E)    indulging in speculation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is a ‘substance’ according to the definition given in your textbook?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air</w:t>
      </w:r>
      <w:r>
        <w:rPr>
          <w:rFonts w:ascii="Times New Roman"/>
          <w:sz w:val="24"/>
        </w:rPr>
        <w:tab/>
        <w:br/>
        <w:tab/>
      </w:r>
      <w:r>
        <w:rPr>
          <w:rFonts w:ascii="Times New Roman"/>
          <w:sz w:val="24"/>
        </w:rPr>
        <w:t>B)    tap water</w:t>
      </w:r>
      <w:r>
        <w:rPr>
          <w:rFonts w:ascii="Times New Roman"/>
          <w:sz w:val="24"/>
        </w:rPr>
        <w:br/>
        <w:tab/>
      </w:r>
      <w:r>
        <w:rPr>
          <w:rFonts w:ascii="Times New Roman"/>
          <w:sz w:val="24"/>
        </w:rPr>
        <w:t>C)    sea water</w:t>
      </w:r>
      <w:r>
        <w:rPr>
          <w:rFonts w:ascii="Times New Roman"/>
          <w:sz w:val="24"/>
        </w:rPr>
        <w:br/>
        <w:tab/>
      </w:r>
      <w:r>
        <w:rPr>
          <w:rFonts w:ascii="Times New Roman"/>
          <w:sz w:val="24"/>
        </w:rPr>
        <w:t>D)    water</w:t>
      </w:r>
      <w:r>
        <w:rPr>
          <w:rFonts w:ascii="Times New Roman"/>
          <w:sz w:val="24"/>
        </w:rPr>
        <w:br/>
        <w:tab/>
      </w:r>
      <w:r>
        <w:rPr>
          <w:rFonts w:ascii="Times New Roman"/>
          <w:sz w:val="24"/>
        </w:rPr>
        <w:t>E)    toothpaste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Difficulty : Medium</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 following cannot be separated into simpler substances by chemical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element</w:t>
      </w:r>
      <w:r>
        <w:rPr>
          <w:rFonts w:ascii="Times New Roman"/>
          <w:sz w:val="24"/>
        </w:rPr>
        <w:tab/>
        <w:br/>
        <w:tab/>
      </w:r>
      <w:r>
        <w:rPr>
          <w:rFonts w:ascii="Times New Roman"/>
          <w:sz w:val="24"/>
        </w:rPr>
        <w:t>B)    emulsion</w:t>
      </w:r>
      <w:r>
        <w:rPr>
          <w:rFonts w:ascii="Times New Roman"/>
          <w:sz w:val="24"/>
        </w:rPr>
        <w:br/>
        <w:tab/>
      </w:r>
      <w:r>
        <w:rPr>
          <w:rFonts w:ascii="Times New Roman"/>
          <w:sz w:val="24"/>
        </w:rPr>
        <w:t>C)    compound</w:t>
      </w:r>
      <w:r>
        <w:rPr>
          <w:rFonts w:ascii="Times New Roman"/>
          <w:sz w:val="24"/>
        </w:rPr>
        <w:br/>
        <w:tab/>
      </w:r>
      <w:r>
        <w:rPr>
          <w:rFonts w:ascii="Times New Roman"/>
          <w:sz w:val="24"/>
        </w:rPr>
        <w:t>D)    homogeneous mixture</w:t>
      </w:r>
      <w:r>
        <w:rPr>
          <w:rFonts w:ascii="Times New Roman"/>
          <w:sz w:val="24"/>
        </w:rPr>
        <w:br/>
        <w:tab/>
      </w:r>
      <w:r>
        <w:rPr>
          <w:rFonts w:ascii="Times New Roman"/>
          <w:sz w:val="24"/>
        </w:rPr>
        <w:t>E)    heterogeneous mixture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Difficulty : Medium</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If a liquid contains 60% sugar and 40% water throughout its composition, then what is it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solute</w:t>
      </w:r>
      <w:r>
        <w:rPr>
          <w:rFonts w:ascii="Times New Roman"/>
          <w:sz w:val="24"/>
        </w:rPr>
        <w:tab/>
        <w:br/>
        <w:tab/>
      </w:r>
      <w:r>
        <w:rPr>
          <w:rFonts w:ascii="Times New Roman"/>
          <w:sz w:val="24"/>
        </w:rPr>
        <w:t>B)    compound</w:t>
      </w:r>
      <w:r>
        <w:rPr>
          <w:rFonts w:ascii="Times New Roman"/>
          <w:sz w:val="24"/>
        </w:rPr>
        <w:br/>
        <w:tab/>
      </w:r>
      <w:r>
        <w:rPr>
          <w:rFonts w:ascii="Times New Roman"/>
          <w:sz w:val="24"/>
        </w:rPr>
        <w:t>C)    homogeneous mixture</w:t>
      </w:r>
      <w:r>
        <w:rPr>
          <w:rFonts w:ascii="Times New Roman"/>
          <w:sz w:val="24"/>
        </w:rPr>
        <w:br/>
        <w:tab/>
      </w:r>
      <w:r>
        <w:rPr>
          <w:rFonts w:ascii="Times New Roman"/>
          <w:sz w:val="24"/>
        </w:rPr>
        <w:t>D)    heterogeneous mixture</w:t>
      </w:r>
      <w:r>
        <w:rPr>
          <w:rFonts w:ascii="Times New Roman"/>
          <w:sz w:val="24"/>
        </w:rPr>
        <w:br/>
        <w:tab/>
      </w:r>
      <w:r>
        <w:rPr>
          <w:rFonts w:ascii="Times New Roman"/>
          <w:sz w:val="24"/>
        </w:rPr>
        <w:t>E)    solvent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Difficulty : Medium</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does not have a uniform composition throughout?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element</w:t>
      </w:r>
      <w:r>
        <w:rPr>
          <w:rFonts w:ascii="Times New Roman"/>
          <w:sz w:val="24"/>
        </w:rPr>
        <w:tab/>
        <w:br/>
        <w:tab/>
      </w:r>
      <w:r>
        <w:rPr>
          <w:rFonts w:ascii="Times New Roman"/>
          <w:sz w:val="24"/>
        </w:rPr>
        <w:t>B)    compound</w:t>
      </w:r>
      <w:r>
        <w:rPr>
          <w:rFonts w:ascii="Times New Roman"/>
          <w:sz w:val="24"/>
        </w:rPr>
        <w:br/>
        <w:tab/>
      </w:r>
      <w:r>
        <w:rPr>
          <w:rFonts w:ascii="Times New Roman"/>
          <w:sz w:val="24"/>
        </w:rPr>
        <w:t>C)    homogeneous mixture</w:t>
      </w:r>
      <w:r>
        <w:rPr>
          <w:rFonts w:ascii="Times New Roman"/>
          <w:sz w:val="24"/>
        </w:rPr>
        <w:br/>
        <w:tab/>
      </w:r>
      <w:r>
        <w:rPr>
          <w:rFonts w:ascii="Times New Roman"/>
          <w:sz w:val="24"/>
        </w:rPr>
        <w:t>D)    heterogeneous mixture</w:t>
      </w:r>
      <w:r>
        <w:rPr>
          <w:rFonts w:ascii="Times New Roman"/>
          <w:sz w:val="24"/>
        </w:rPr>
        <w:br/>
        <w:tab/>
      </w:r>
      <w:r>
        <w:rPr>
          <w:rFonts w:ascii="Times New Roman"/>
          <w:sz w:val="24"/>
        </w:rPr>
        <w:t>E)    solvent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Which of the following is not an SI base unit?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meter</w:t>
      </w:r>
      <w:r>
        <w:rPr>
          <w:rFonts w:ascii="Times New Roman"/>
          <w:sz w:val="24"/>
        </w:rPr>
        <w:tab/>
        <w:br/>
        <w:tab/>
      </w:r>
      <w:r>
        <w:rPr>
          <w:rFonts w:ascii="Times New Roman"/>
          <w:sz w:val="24"/>
        </w:rPr>
        <w:t>B)    ampere</w:t>
      </w:r>
      <w:r>
        <w:rPr>
          <w:rFonts w:ascii="Times New Roman"/>
          <w:sz w:val="24"/>
        </w:rPr>
        <w:br/>
        <w:tab/>
      </w:r>
      <w:r>
        <w:rPr>
          <w:rFonts w:ascii="Times New Roman"/>
          <w:sz w:val="24"/>
        </w:rPr>
        <w:t>C)    second</w:t>
      </w:r>
      <w:r>
        <w:rPr>
          <w:rFonts w:ascii="Times New Roman"/>
          <w:sz w:val="24"/>
        </w:rPr>
        <w:br/>
        <w:tab/>
      </w:r>
      <w:r>
        <w:rPr>
          <w:rFonts w:ascii="Times New Roman"/>
          <w:sz w:val="24"/>
        </w:rPr>
        <w:t>D)    gram</w:t>
      </w:r>
      <w:r>
        <w:rPr>
          <w:rFonts w:ascii="Times New Roman"/>
          <w:sz w:val="24"/>
        </w:rPr>
        <w:br/>
        <w:tab/>
      </w:r>
      <w:r>
        <w:rPr>
          <w:rFonts w:ascii="Times New Roman"/>
          <w:sz w:val="24"/>
        </w:rPr>
        <w:t>E)    kelvin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Topic : Study of Chemistry</w:t>
        <w:br/>
      </w:r>
      <w:r>
        <w:rPr>
          <w:rFonts w:ascii="Times New Roman"/>
          <w:sz w:val="20"/>
        </w:rPr>
        <w:t>Subtopic : Measurement (SI Units)</w:t>
        <w:br/>
      </w:r>
      <w:r>
        <w:rPr>
          <w:rFonts w:ascii="Times New Roman"/>
          <w:sz w:val="20"/>
        </w:rPr>
        <w:t>Difficulty : Medium</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SI base unit of mass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mg</w:t>
      </w:r>
      <w:r>
        <w:rPr>
          <w:rFonts w:ascii="Times New Roman"/>
          <w:sz w:val="24"/>
        </w:rPr>
        <w:tab/>
        <w:br/>
        <w:tab/>
      </w:r>
      <w:r>
        <w:rPr>
          <w:rFonts w:ascii="Times New Roman"/>
          <w:sz w:val="24"/>
        </w:rPr>
        <w:t>B)    g</w:t>
      </w:r>
      <w:r>
        <w:rPr>
          <w:rFonts w:ascii="Times New Roman"/>
          <w:sz w:val="24"/>
        </w:rPr>
        <w:br/>
        <w:tab/>
      </w:r>
      <w:r>
        <w:rPr>
          <w:rFonts w:ascii="Times New Roman"/>
          <w:sz w:val="24"/>
        </w:rPr>
        <w:t>C)    kg</w:t>
      </w:r>
      <w:r>
        <w:rPr>
          <w:rFonts w:ascii="Times New Roman"/>
          <w:sz w:val="24"/>
        </w:rPr>
        <w:br/>
        <w:tab/>
      </w:r>
      <w:r>
        <w:rPr>
          <w:rFonts w:ascii="Times New Roman"/>
          <w:sz w:val="24"/>
        </w:rPr>
        <w:t>D)    metric ton</w:t>
      </w:r>
      <w:r>
        <w:rPr>
          <w:rFonts w:ascii="Times New Roman"/>
          <w:sz w:val="24"/>
        </w:rPr>
        <w:br/>
        <w:tab/>
      </w:r>
      <w:r>
        <w:rPr>
          <w:rFonts w:ascii="Times New Roman"/>
          <w:sz w:val="24"/>
        </w:rPr>
        <w:t>E)    lb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Difficulty : Medium</w:t>
        <w:br/>
      </w:r>
      <w:r>
        <w:rPr>
          <w:rFonts w:ascii="Times New Roman"/>
          <w:sz w:val="20"/>
        </w:rPr>
        <w:t>Bloom's : 1. Remember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The SI prefix   </w:t>
      </w:r>
      <w:r>
        <w:rPr>
          <w:rFonts w:ascii="Times New Roman"/>
          <w:b w:val="false"/>
          <w:i/>
          <w:color w:val="000000"/>
          <w:sz w:val="24"/>
        </w:rPr>
        <w:t>mega-</w:t>
      </w:r>
      <w:r>
        <w:rPr>
          <w:rFonts w:ascii="Times New Roman"/>
          <w:b w:val="false"/>
          <w:i w:val="false"/>
          <w:color w:val="000000"/>
          <w:sz w:val="24"/>
        </w:rPr>
        <w:t xml:space="preserve"> (M) means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10   </w:t>
      </w:r>
      <w:r>
        <w:rPr>
          <w:rFonts w:ascii="Times New Roman"/>
          <w:b w:val="false"/>
          <w:i w:val="false"/>
          <w:color w:val="000000"/>
          <w:sz w:val="24"/>
          <w:vertAlign w:val="superscript"/>
        </w:rPr>
        <w:t>–6</w:t>
      </w:r>
      <w:r>
        <w:rPr>
          <w:rFonts w:ascii="Times New Roman"/>
          <w:sz w:val="24"/>
        </w:rPr>
      </w:r>
      <w:r>
        <w:rPr>
          <w:rFonts w:ascii="Times New Roman"/>
          <w:sz w:val="24"/>
        </w:rPr>
        <w:tab/>
        <w:br/>
        <w:tab/>
      </w:r>
      <w:r>
        <w:rPr>
          <w:rFonts w:ascii="Times New Roman"/>
          <w:b w:val="false"/>
          <w:i w:val="false"/>
          <w:color w:val="000000"/>
          <w:sz w:val="24"/>
        </w:rPr>
        <w:t xml:space="preserve">B)    10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10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10   </w:t>
      </w:r>
      <w:r>
        <w:rPr>
          <w:rFonts w:ascii="Times New Roman"/>
          <w:b w:val="false"/>
          <w:i w:val="false"/>
          <w:color w:val="000000"/>
          <w:sz w:val="24"/>
          <w:vertAlign w:val="superscript"/>
        </w:rPr>
        <w:t>6</w:t>
      </w:r>
      <w:r>
        <w:rPr>
          <w:rFonts w:ascii="Times New Roman"/>
          <w:sz w:val="24"/>
        </w:rPr>
      </w:r>
      <w:r>
        <w:rPr>
          <w:rFonts w:ascii="Times New Roman"/>
          <w:sz w:val="24"/>
        </w:rPr>
        <w:br/>
        <w:tab/>
      </w:r>
      <w:r>
        <w:rPr>
          <w:rFonts w:ascii="Times New Roman"/>
          <w:b w:val="false"/>
          <w:i w:val="false"/>
          <w:color w:val="000000"/>
          <w:sz w:val="24"/>
        </w:rPr>
        <w:t xml:space="preserve">E)    10   </w:t>
      </w:r>
      <w:r>
        <w:rPr>
          <w:rFonts w:ascii="Times New Roman"/>
          <w:b w:val="false"/>
          <w:i w:val="false"/>
          <w:color w:val="000000"/>
          <w:sz w:val="24"/>
          <w:vertAlign w:val="superscript"/>
        </w:rPr>
        <w:t>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Measurement (SI Units)</w:t>
        <w:br/>
      </w:r>
      <w:r>
        <w:rPr>
          <w:rFonts w:ascii="Times New Roman"/>
          <w:sz w:val="20"/>
        </w:rPr>
        <w:t>Bloom's : 1. Remember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 xml:space="preserve">The SI prefixes   </w:t>
      </w:r>
      <w:r>
        <w:rPr>
          <w:rFonts w:ascii="Times New Roman"/>
          <w:b w:val="false"/>
          <w:i/>
          <w:color w:val="000000"/>
          <w:sz w:val="24"/>
        </w:rPr>
        <w:t>milli-</w:t>
      </w:r>
      <w:r>
        <w:rPr>
          <w:rFonts w:ascii="Times New Roman"/>
          <w:b w:val="false"/>
          <w:i w:val="false"/>
          <w:color w:val="000000"/>
          <w:sz w:val="24"/>
        </w:rPr>
        <w:t xml:space="preserve"> and   </w:t>
      </w:r>
      <w:r>
        <w:rPr>
          <w:rFonts w:ascii="Times New Roman"/>
          <w:b w:val="false"/>
          <w:i/>
          <w:color w:val="000000"/>
          <w:sz w:val="24"/>
        </w:rPr>
        <w:t>mega-</w:t>
      </w:r>
      <w:r>
        <w:rPr>
          <w:rFonts w:ascii="Times New Roman"/>
          <w:b w:val="false"/>
          <w:i w:val="false"/>
          <w:color w:val="000000"/>
          <w:sz w:val="24"/>
        </w:rPr>
        <w:t xml:space="preserve"> represent, respectively: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10   </w:t>
      </w:r>
      <w:r>
        <w:rPr>
          <w:rFonts w:ascii="Times New Roman"/>
          <w:b w:val="false"/>
          <w:i w:val="false"/>
          <w:color w:val="000000"/>
          <w:sz w:val="24"/>
          <w:vertAlign w:val="superscript"/>
        </w:rPr>
        <w:t>6</w:t>
      </w:r>
      <w:r>
        <w:rPr>
          <w:rFonts w:ascii="Times New Roman"/>
          <w:b w:val="false"/>
          <w:i w:val="false"/>
          <w:color w:val="000000"/>
          <w:sz w:val="24"/>
        </w:rPr>
        <w:t xml:space="preserve"> and 10   </w:t>
      </w:r>
      <w:r>
        <w:rPr>
          <w:rFonts w:ascii="Times New Roman"/>
          <w:b w:val="false"/>
          <w:i w:val="false"/>
          <w:color w:val="000000"/>
          <w:sz w:val="24"/>
          <w:vertAlign w:val="superscript"/>
        </w:rPr>
        <w:t>–6</w:t>
      </w:r>
      <w:r>
        <w:rPr>
          <w:rFonts w:ascii="Times New Roman"/>
          <w:sz w:val="24"/>
        </w:rPr>
      </w:r>
      <w:r>
        <w:rPr>
          <w:rFonts w:ascii="Times New Roman"/>
          <w:sz w:val="24"/>
        </w:rPr>
        <w:tab/>
        <w:br/>
        <w:tab/>
      </w:r>
      <w:r>
        <w:rPr>
          <w:rFonts w:ascii="Times New Roman"/>
          <w:b w:val="false"/>
          <w:i w:val="false"/>
          <w:color w:val="000000"/>
          <w:sz w:val="24"/>
        </w:rPr>
        <w:t xml:space="preserve">B)    10   </w:t>
      </w:r>
      <w:r>
        <w:rPr>
          <w:rFonts w:ascii="Times New Roman"/>
          <w:b w:val="false"/>
          <w:i w:val="false"/>
          <w:color w:val="000000"/>
          <w:sz w:val="24"/>
          <w:vertAlign w:val="superscript"/>
        </w:rPr>
        <w:t>–3</w:t>
      </w:r>
      <w:r>
        <w:rPr>
          <w:rFonts w:ascii="Times New Roman"/>
          <w:b w:val="false"/>
          <w:i w:val="false"/>
          <w:color w:val="000000"/>
          <w:sz w:val="24"/>
        </w:rPr>
        <w:t xml:space="preserve"> and 10   </w:t>
      </w:r>
      <w:r>
        <w:rPr>
          <w:rFonts w:ascii="Times New Roman"/>
          <w:b w:val="false"/>
          <w:i w:val="false"/>
          <w:color w:val="000000"/>
          <w:sz w:val="24"/>
          <w:vertAlign w:val="superscript"/>
        </w:rPr>
        <w:t>6</w:t>
      </w:r>
      <w:r>
        <w:rPr>
          <w:rFonts w:ascii="Times New Roman"/>
          <w:sz w:val="24"/>
        </w:rPr>
      </w:r>
      <w:r>
        <w:rPr>
          <w:rFonts w:ascii="Times New Roman"/>
          <w:sz w:val="24"/>
        </w:rPr>
        <w:br/>
        <w:tab/>
      </w:r>
      <w:r>
        <w:rPr>
          <w:rFonts w:ascii="Times New Roman"/>
          <w:b w:val="false"/>
          <w:i w:val="false"/>
          <w:color w:val="000000"/>
          <w:sz w:val="24"/>
        </w:rPr>
        <w:t xml:space="preserve">C)    10   </w:t>
      </w:r>
      <w:r>
        <w:rPr>
          <w:rFonts w:ascii="Times New Roman"/>
          <w:b w:val="false"/>
          <w:i w:val="false"/>
          <w:color w:val="000000"/>
          <w:sz w:val="24"/>
          <w:vertAlign w:val="superscript"/>
        </w:rPr>
        <w:t>3</w:t>
      </w:r>
      <w:r>
        <w:rPr>
          <w:rFonts w:ascii="Times New Roman"/>
          <w:b w:val="false"/>
          <w:i w:val="false"/>
          <w:color w:val="000000"/>
          <w:sz w:val="24"/>
        </w:rPr>
        <w:t xml:space="preserve"> and 10   </w:t>
      </w:r>
      <w:r>
        <w:rPr>
          <w:rFonts w:ascii="Times New Roman"/>
          <w:b w:val="false"/>
          <w:i w:val="false"/>
          <w:color w:val="000000"/>
          <w:sz w:val="24"/>
          <w:vertAlign w:val="superscript"/>
        </w:rPr>
        <w:t>–6</w:t>
      </w:r>
      <w:r>
        <w:rPr>
          <w:rFonts w:ascii="Times New Roman"/>
          <w:sz w:val="24"/>
        </w:rPr>
      </w:r>
      <w:r>
        <w:rPr>
          <w:rFonts w:ascii="Times New Roman"/>
          <w:sz w:val="24"/>
        </w:rPr>
        <w:br/>
        <w:tab/>
      </w:r>
      <w:r>
        <w:rPr>
          <w:rFonts w:ascii="Times New Roman"/>
          <w:b w:val="false"/>
          <w:i w:val="false"/>
          <w:color w:val="000000"/>
          <w:sz w:val="24"/>
        </w:rPr>
        <w:t xml:space="preserve">D)    10   </w:t>
      </w:r>
      <w:r>
        <w:rPr>
          <w:rFonts w:ascii="Times New Roman"/>
          <w:b w:val="false"/>
          <w:i w:val="false"/>
          <w:color w:val="000000"/>
          <w:sz w:val="24"/>
          <w:vertAlign w:val="superscript"/>
        </w:rPr>
        <w:t>–3</w:t>
      </w:r>
      <w:r>
        <w:rPr>
          <w:rFonts w:ascii="Times New Roman"/>
          <w:b w:val="false"/>
          <w:i w:val="false"/>
          <w:color w:val="000000"/>
          <w:sz w:val="24"/>
        </w:rPr>
        <w:t xml:space="preserve"> and 10   </w:t>
      </w:r>
      <w:r>
        <w:rPr>
          <w:rFonts w:ascii="Times New Roman"/>
          <w:b w:val="false"/>
          <w:i w:val="false"/>
          <w:color w:val="000000"/>
          <w:sz w:val="24"/>
          <w:vertAlign w:val="superscript"/>
        </w:rPr>
        <w:t>9</w:t>
      </w:r>
      <w:r>
        <w:rPr>
          <w:rFonts w:ascii="Times New Roman"/>
          <w:sz w:val="24"/>
        </w:rPr>
      </w:r>
      <w:r>
        <w:rPr>
          <w:rFonts w:ascii="Times New Roman"/>
          <w:sz w:val="24"/>
        </w:rPr>
        <w:br/>
        <w:tab/>
      </w:r>
      <w:r>
        <w:rPr>
          <w:rFonts w:ascii="Times New Roman"/>
          <w:b w:val="false"/>
          <w:i w:val="false"/>
          <w:color w:val="000000"/>
          <w:sz w:val="24"/>
        </w:rPr>
        <w:t xml:space="preserve">E)    10   </w:t>
      </w:r>
      <w:r>
        <w:rPr>
          <w:rFonts w:ascii="Times New Roman"/>
          <w:b w:val="false"/>
          <w:i w:val="false"/>
          <w:color w:val="000000"/>
          <w:sz w:val="24"/>
          <w:vertAlign w:val="superscript"/>
        </w:rPr>
        <w:t>–6</w:t>
      </w:r>
      <w:r>
        <w:rPr>
          <w:rFonts w:ascii="Times New Roman"/>
          <w:b w:val="false"/>
          <w:i w:val="false"/>
          <w:color w:val="000000"/>
          <w:sz w:val="24"/>
        </w:rPr>
        <w:t xml:space="preserve"> and 10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Difficulty : Medium</w:t>
        <w:br/>
      </w:r>
      <w:r>
        <w:rPr>
          <w:rFonts w:ascii="Times New Roman"/>
          <w:sz w:val="20"/>
        </w:rPr>
        <w:t>Bloom's : 1. Remember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How many micrograms are in 65.3 kg?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0.653 mg</w:t>
      </w:r>
      <w:r>
        <w:rPr>
          <w:rFonts w:ascii="Times New Roman"/>
          <w:sz w:val="24"/>
        </w:rPr>
        <w:tab/>
        <w:br/>
        <w:tab/>
      </w:r>
      <w:r>
        <w:rPr>
          <w:rFonts w:ascii="Times New Roman"/>
          <w:b w:val="false"/>
          <w:i w:val="false"/>
          <w:color w:val="000000"/>
          <w:sz w:val="24"/>
        </w:rPr>
        <w:t xml:space="preserve">B)    6.53× 10   </w:t>
      </w:r>
      <w:r>
        <w:rPr>
          <w:rFonts w:ascii="Times New Roman"/>
          <w:b w:val="false"/>
          <w:i w:val="false"/>
          <w:color w:val="000000"/>
          <w:sz w:val="24"/>
          <w:vertAlign w:val="superscript"/>
        </w:rPr>
        <w:t>7</w:t>
      </w:r>
      <w:r>
        <w:rPr>
          <w:rFonts w:ascii="Times New Roman"/>
          <w:b w:val="false"/>
          <w:i w:val="false"/>
          <w:color w:val="000000"/>
          <w:sz w:val="24"/>
        </w:rPr>
        <w:t xml:space="preserve"> mg</w:t>
      </w:r>
      <w:r>
        <w:rPr>
          <w:rFonts w:ascii="Times New Roman"/>
          <w:sz w:val="24"/>
        </w:rPr>
      </w:r>
      <w:r>
        <w:rPr>
          <w:rFonts w:ascii="Times New Roman"/>
          <w:sz w:val="24"/>
        </w:rPr>
        <w:br/>
        <w:tab/>
      </w:r>
      <w:r>
        <w:rPr>
          <w:rFonts w:ascii="Times New Roman"/>
          <w:b w:val="false"/>
          <w:i w:val="false"/>
          <w:color w:val="000000"/>
          <w:sz w:val="24"/>
        </w:rPr>
        <w:t xml:space="preserve">C)    6.53× 10   </w:t>
      </w:r>
      <w:r>
        <w:rPr>
          <w:rFonts w:ascii="Times New Roman"/>
          <w:b w:val="false"/>
          <w:i w:val="false"/>
          <w:color w:val="000000"/>
          <w:sz w:val="24"/>
          <w:vertAlign w:val="superscript"/>
        </w:rPr>
        <w:t>4</w:t>
      </w:r>
      <w:r>
        <w:rPr>
          <w:rFonts w:ascii="Times New Roman"/>
          <w:b w:val="false"/>
          <w:i w:val="false"/>
          <w:color w:val="000000"/>
          <w:sz w:val="24"/>
        </w:rPr>
        <w:t xml:space="preserve"> mg</w:t>
      </w:r>
      <w:r>
        <w:rPr>
          <w:rFonts w:ascii="Times New Roman"/>
          <w:sz w:val="24"/>
        </w:rPr>
      </w:r>
      <w:r>
        <w:rPr>
          <w:rFonts w:ascii="Times New Roman"/>
          <w:sz w:val="24"/>
        </w:rPr>
        <w:br/>
        <w:tab/>
      </w:r>
      <w:r>
        <w:rPr>
          <w:rFonts w:ascii="Times New Roman"/>
          <w:b w:val="false"/>
          <w:i w:val="false"/>
          <w:color w:val="000000"/>
          <w:sz w:val="24"/>
        </w:rPr>
        <w:t xml:space="preserve">D)    6.53× 10   </w:t>
      </w:r>
      <w:r>
        <w:rPr>
          <w:rFonts w:ascii="Times New Roman"/>
          <w:b w:val="false"/>
          <w:i w:val="false"/>
          <w:color w:val="000000"/>
          <w:sz w:val="24"/>
          <w:vertAlign w:val="superscript"/>
        </w:rPr>
        <w:t>–8</w:t>
      </w:r>
      <w:r>
        <w:rPr>
          <w:rFonts w:ascii="Times New Roman"/>
          <w:b w:val="false"/>
          <w:i w:val="false"/>
          <w:color w:val="000000"/>
          <w:sz w:val="24"/>
        </w:rPr>
        <w:t xml:space="preserve"> mg</w:t>
      </w:r>
      <w:r>
        <w:rPr>
          <w:rFonts w:ascii="Times New Roman"/>
          <w:sz w:val="24"/>
        </w:rPr>
      </w:r>
      <w:r>
        <w:rPr>
          <w:rFonts w:ascii="Times New Roman"/>
          <w:sz w:val="24"/>
        </w:rPr>
        <w:br/>
        <w:tab/>
      </w:r>
      <w:r>
        <w:rPr>
          <w:rFonts w:ascii="Times New Roman"/>
          <w:b w:val="false"/>
          <w:i w:val="false"/>
          <w:color w:val="000000"/>
          <w:sz w:val="24"/>
        </w:rPr>
        <w:t xml:space="preserve">E)    6.53× 10   </w:t>
      </w:r>
      <w:r>
        <w:rPr>
          <w:rFonts w:ascii="Times New Roman"/>
          <w:b w:val="false"/>
          <w:i w:val="false"/>
          <w:color w:val="000000"/>
          <w:sz w:val="24"/>
          <w:vertAlign w:val="superscript"/>
        </w:rPr>
        <w:t>10</w:t>
      </w:r>
      <w:r>
        <w:rPr>
          <w:rFonts w:ascii="Times New Roman"/>
          <w:b w:val="false"/>
          <w:i w:val="false"/>
          <w:color w:val="000000"/>
          <w:sz w:val="24"/>
        </w:rPr>
        <w:t xml:space="preserve"> mg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 dose of medication was prescribed to be 35 microliters. Which of the following expresses that volume in centiliters?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3.5× 10   </w:t>
      </w:r>
      <w:r>
        <w:rPr>
          <w:rFonts w:ascii="Times New Roman"/>
          <w:b w:val="false"/>
          <w:i w:val="false"/>
          <w:color w:val="000000"/>
          <w:sz w:val="24"/>
          <w:vertAlign w:val="superscript"/>
        </w:rPr>
        <w:t>5</w:t>
      </w:r>
      <w:r>
        <w:rPr>
          <w:rFonts w:ascii="Times New Roman"/>
          <w:b w:val="false"/>
          <w:i w:val="false"/>
          <w:color w:val="000000"/>
          <w:sz w:val="24"/>
        </w:rPr>
        <w:t xml:space="preserve"> cL</w:t>
      </w:r>
      <w:r>
        <w:rPr>
          <w:rFonts w:ascii="Times New Roman"/>
          <w:sz w:val="24"/>
        </w:rPr>
      </w:r>
      <w:r>
        <w:rPr>
          <w:rFonts w:ascii="Times New Roman"/>
          <w:sz w:val="24"/>
        </w:rPr>
        <w:tab/>
        <w:br/>
        <w:tab/>
      </w:r>
      <w:r>
        <w:rPr>
          <w:rFonts w:ascii="Times New Roman"/>
          <w:b w:val="false"/>
          <w:i w:val="false"/>
          <w:color w:val="000000"/>
          <w:sz w:val="24"/>
        </w:rPr>
        <w:t xml:space="preserve">B)    3.5× 10   </w:t>
      </w:r>
      <w:r>
        <w:rPr>
          <w:rFonts w:ascii="Times New Roman"/>
          <w:b w:val="false"/>
          <w:i w:val="false"/>
          <w:color w:val="000000"/>
          <w:sz w:val="24"/>
          <w:vertAlign w:val="superscript"/>
        </w:rPr>
        <w:t>4</w:t>
      </w:r>
      <w:r>
        <w:rPr>
          <w:rFonts w:ascii="Times New Roman"/>
          <w:b w:val="false"/>
          <w:i w:val="false"/>
          <w:color w:val="000000"/>
          <w:sz w:val="24"/>
        </w:rPr>
        <w:t xml:space="preserve"> cL</w:t>
      </w:r>
      <w:r>
        <w:rPr>
          <w:rFonts w:ascii="Times New Roman"/>
          <w:sz w:val="24"/>
        </w:rPr>
      </w:r>
      <w:r>
        <w:rPr>
          <w:rFonts w:ascii="Times New Roman"/>
          <w:sz w:val="24"/>
        </w:rPr>
        <w:br/>
        <w:tab/>
      </w:r>
      <w:r>
        <w:rPr>
          <w:rFonts w:ascii="Times New Roman"/>
          <w:sz w:val="24"/>
        </w:rPr>
        <w:t>C)    3.5 cL</w:t>
      </w:r>
      <w:r>
        <w:rPr>
          <w:rFonts w:ascii="Times New Roman"/>
          <w:sz w:val="24"/>
        </w:rPr>
        <w:br/>
        <w:tab/>
      </w:r>
      <w:r>
        <w:rPr>
          <w:rFonts w:ascii="Times New Roman"/>
          <w:b w:val="false"/>
          <w:i w:val="false"/>
          <w:color w:val="000000"/>
          <w:sz w:val="24"/>
        </w:rPr>
        <w:t xml:space="preserve">D)    3.5× 10   </w:t>
      </w:r>
      <w:r>
        <w:rPr>
          <w:rFonts w:ascii="Times New Roman"/>
          <w:b w:val="false"/>
          <w:i w:val="false"/>
          <w:color w:val="000000"/>
          <w:sz w:val="24"/>
          <w:vertAlign w:val="superscript"/>
        </w:rPr>
        <w:t>–4</w:t>
      </w:r>
      <w:r>
        <w:rPr>
          <w:rFonts w:ascii="Times New Roman"/>
          <w:b w:val="false"/>
          <w:i w:val="false"/>
          <w:color w:val="000000"/>
          <w:sz w:val="24"/>
        </w:rPr>
        <w:t xml:space="preserve"> cL</w:t>
      </w:r>
      <w:r>
        <w:rPr>
          <w:rFonts w:ascii="Times New Roman"/>
          <w:sz w:val="24"/>
        </w:rPr>
      </w:r>
      <w:r>
        <w:rPr>
          <w:rFonts w:ascii="Times New Roman"/>
          <w:sz w:val="24"/>
        </w:rPr>
        <w:br/>
        <w:tab/>
      </w:r>
      <w:r>
        <w:rPr>
          <w:rFonts w:ascii="Times New Roman"/>
          <w:b w:val="false"/>
          <w:i w:val="false"/>
          <w:color w:val="000000"/>
          <w:sz w:val="24"/>
        </w:rPr>
        <w:t xml:space="preserve">E)    3.5× 10   </w:t>
      </w:r>
      <w:r>
        <w:rPr>
          <w:rFonts w:ascii="Times New Roman"/>
          <w:b w:val="false"/>
          <w:i w:val="false"/>
          <w:color w:val="000000"/>
          <w:sz w:val="24"/>
          <w:vertAlign w:val="superscript"/>
        </w:rPr>
        <w:t>–3</w:t>
      </w:r>
      <w:r>
        <w:rPr>
          <w:rFonts w:ascii="Times New Roman"/>
          <w:b w:val="false"/>
          <w:i w:val="false"/>
          <w:color w:val="000000"/>
          <w:sz w:val="24"/>
        </w:rPr>
        <w:t xml:space="preserve"> cL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How many milliliters is 0.0055 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0.55 mL</w:t>
      </w:r>
      <w:r>
        <w:rPr>
          <w:rFonts w:ascii="Times New Roman"/>
          <w:sz w:val="24"/>
        </w:rPr>
        <w:tab/>
        <w:br/>
        <w:tab/>
      </w:r>
      <w:r>
        <w:rPr>
          <w:rFonts w:ascii="Times New Roman"/>
          <w:sz w:val="24"/>
        </w:rPr>
        <w:t>B)    5.5 mL</w:t>
      </w:r>
      <w:r>
        <w:rPr>
          <w:rFonts w:ascii="Times New Roman"/>
          <w:sz w:val="24"/>
        </w:rPr>
        <w:br/>
        <w:tab/>
      </w:r>
      <w:r>
        <w:rPr>
          <w:rFonts w:ascii="Times New Roman"/>
          <w:sz w:val="24"/>
        </w:rPr>
        <w:t>C)    0.5 mL</w:t>
      </w:r>
      <w:r>
        <w:rPr>
          <w:rFonts w:ascii="Times New Roman"/>
          <w:sz w:val="24"/>
        </w:rPr>
        <w:br/>
        <w:tab/>
      </w:r>
      <w:r>
        <w:rPr>
          <w:rFonts w:ascii="Times New Roman"/>
          <w:sz w:val="24"/>
        </w:rPr>
        <w:t>D)    0.0000055 mL</w:t>
      </w:r>
      <w:r>
        <w:rPr>
          <w:rFonts w:ascii="Times New Roman"/>
          <w:sz w:val="24"/>
        </w:rPr>
        <w:br/>
        <w:tab/>
      </w:r>
      <w:r>
        <w:rPr>
          <w:rFonts w:ascii="Times New Roman"/>
          <w:sz w:val="24"/>
        </w:rPr>
        <w:t>E)    182 mL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How many hertz is 600.11 MHz?</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6.0011× 10   </w:t>
      </w:r>
      <w:r>
        <w:rPr>
          <w:rFonts w:ascii="Times New Roman"/>
          <w:b w:val="false"/>
          <w:i w:val="false"/>
          <w:color w:val="000000"/>
          <w:sz w:val="24"/>
          <w:vertAlign w:val="superscript"/>
        </w:rPr>
        <w:t>–4</w:t>
      </w:r>
      <w:r>
        <w:rPr>
          <w:rFonts w:ascii="Times New Roman"/>
          <w:b w:val="false"/>
          <w:i w:val="false"/>
          <w:color w:val="000000"/>
          <w:sz w:val="24"/>
        </w:rPr>
        <w:t xml:space="preserve"> Hz</w:t>
      </w:r>
      <w:r>
        <w:rPr>
          <w:rFonts w:ascii="Times New Roman"/>
          <w:sz w:val="24"/>
        </w:rPr>
      </w:r>
      <w:r>
        <w:rPr>
          <w:rFonts w:ascii="Times New Roman"/>
          <w:sz w:val="24"/>
        </w:rPr>
        <w:tab/>
        <w:br/>
        <w:tab/>
      </w:r>
      <w:r>
        <w:rPr>
          <w:rFonts w:ascii="Times New Roman"/>
          <w:sz w:val="24"/>
        </w:rPr>
        <w:t>B)    60.011 Hz</w:t>
      </w:r>
      <w:r>
        <w:rPr>
          <w:rFonts w:ascii="Times New Roman"/>
          <w:sz w:val="24"/>
        </w:rPr>
        <w:br/>
        <w:tab/>
      </w:r>
      <w:r>
        <w:rPr>
          <w:rFonts w:ascii="Times New Roman"/>
          <w:b w:val="false"/>
          <w:i w:val="false"/>
          <w:color w:val="000000"/>
          <w:sz w:val="24"/>
        </w:rPr>
        <w:t xml:space="preserve">C)    6.0011× 10   </w:t>
      </w:r>
      <w:r>
        <w:rPr>
          <w:rFonts w:ascii="Times New Roman"/>
          <w:b w:val="false"/>
          <w:i w:val="false"/>
          <w:color w:val="000000"/>
          <w:sz w:val="24"/>
          <w:vertAlign w:val="superscript"/>
        </w:rPr>
        <w:t>6</w:t>
      </w:r>
      <w:r>
        <w:rPr>
          <w:rFonts w:ascii="Times New Roman"/>
          <w:b w:val="false"/>
          <w:i w:val="false"/>
          <w:color w:val="000000"/>
          <w:sz w:val="24"/>
        </w:rPr>
        <w:t xml:space="preserve"> Hz</w:t>
      </w:r>
      <w:r>
        <w:rPr>
          <w:rFonts w:ascii="Times New Roman"/>
          <w:sz w:val="24"/>
        </w:rPr>
      </w:r>
      <w:r>
        <w:rPr>
          <w:rFonts w:ascii="Times New Roman"/>
          <w:sz w:val="24"/>
        </w:rPr>
        <w:br/>
        <w:tab/>
      </w:r>
      <w:r>
        <w:rPr>
          <w:rFonts w:ascii="Times New Roman"/>
          <w:b w:val="false"/>
          <w:i w:val="false"/>
          <w:color w:val="000000"/>
          <w:sz w:val="24"/>
        </w:rPr>
        <w:t xml:space="preserve">D)    6.0011× 10   </w:t>
      </w:r>
      <w:r>
        <w:rPr>
          <w:rFonts w:ascii="Times New Roman"/>
          <w:b w:val="false"/>
          <w:i w:val="false"/>
          <w:color w:val="000000"/>
          <w:sz w:val="24"/>
          <w:vertAlign w:val="superscript"/>
        </w:rPr>
        <w:t>–2</w:t>
      </w:r>
      <w:r>
        <w:rPr>
          <w:rFonts w:ascii="Times New Roman"/>
          <w:b w:val="false"/>
          <w:i w:val="false"/>
          <w:color w:val="000000"/>
          <w:sz w:val="24"/>
        </w:rPr>
        <w:t xml:space="preserve"> Hz</w:t>
      </w:r>
      <w:r>
        <w:rPr>
          <w:rFonts w:ascii="Times New Roman"/>
          <w:sz w:val="24"/>
        </w:rPr>
      </w:r>
      <w:r>
        <w:rPr>
          <w:rFonts w:ascii="Times New Roman"/>
          <w:sz w:val="24"/>
        </w:rPr>
        <w:br/>
        <w:tab/>
      </w:r>
      <w:r>
        <w:rPr>
          <w:rFonts w:ascii="Times New Roman"/>
          <w:b w:val="false"/>
          <w:i w:val="false"/>
          <w:color w:val="000000"/>
          <w:sz w:val="24"/>
        </w:rPr>
        <w:t xml:space="preserve">E)    6.0011× 10   </w:t>
      </w:r>
      <w:r>
        <w:rPr>
          <w:rFonts w:ascii="Times New Roman"/>
          <w:b w:val="false"/>
          <w:i w:val="false"/>
          <w:color w:val="000000"/>
          <w:sz w:val="24"/>
          <w:vertAlign w:val="superscript"/>
        </w:rPr>
        <w:t>8</w:t>
      </w:r>
      <w:r>
        <w:rPr>
          <w:rFonts w:ascii="Times New Roman"/>
          <w:b w:val="false"/>
          <w:i w:val="false"/>
          <w:color w:val="000000"/>
          <w:sz w:val="24"/>
        </w:rPr>
        <w:t xml:space="preserve"> Hz</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distance between carbon atoms in ethylene is 134 picometers. Which of the following expresses that distance in meters?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1.34× 10   </w:t>
      </w:r>
      <w:r>
        <w:rPr>
          <w:rFonts w:ascii="Times New Roman"/>
          <w:b w:val="false"/>
          <w:i w:val="false"/>
          <w:color w:val="000000"/>
          <w:sz w:val="24"/>
          <w:vertAlign w:val="superscript"/>
        </w:rPr>
        <w:t>–13</w:t>
      </w:r>
      <w:r>
        <w:rPr>
          <w:rFonts w:ascii="Times New Roman"/>
          <w:b w:val="false"/>
          <w:i w:val="false"/>
          <w:color w:val="000000"/>
          <w:sz w:val="24"/>
        </w:rPr>
        <w:t xml:space="preserve"> m</w:t>
      </w:r>
      <w:r>
        <w:rPr>
          <w:rFonts w:ascii="Times New Roman"/>
          <w:sz w:val="24"/>
        </w:rPr>
      </w:r>
      <w:r>
        <w:rPr>
          <w:rFonts w:ascii="Times New Roman"/>
          <w:sz w:val="24"/>
        </w:rPr>
        <w:tab/>
        <w:br/>
        <w:tab/>
      </w:r>
      <w:r>
        <w:rPr>
          <w:rFonts w:ascii="Times New Roman"/>
          <w:b w:val="false"/>
          <w:i w:val="false"/>
          <w:color w:val="000000"/>
          <w:sz w:val="24"/>
        </w:rPr>
        <w:t xml:space="preserve">B)    1.34× 10   </w:t>
      </w:r>
      <w:r>
        <w:rPr>
          <w:rFonts w:ascii="Times New Roman"/>
          <w:b w:val="false"/>
          <w:i w:val="false"/>
          <w:color w:val="000000"/>
          <w:sz w:val="24"/>
          <w:vertAlign w:val="superscript"/>
        </w:rPr>
        <w:t>–12</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C)    1.34× 10   </w:t>
      </w:r>
      <w:r>
        <w:rPr>
          <w:rFonts w:ascii="Times New Roman"/>
          <w:b w:val="false"/>
          <w:i w:val="false"/>
          <w:color w:val="000000"/>
          <w:sz w:val="24"/>
          <w:vertAlign w:val="superscript"/>
        </w:rPr>
        <w:t>–10</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D)    1.34× 10   </w:t>
      </w:r>
      <w:r>
        <w:rPr>
          <w:rFonts w:ascii="Times New Roman"/>
          <w:b w:val="false"/>
          <w:i w:val="false"/>
          <w:color w:val="000000"/>
          <w:sz w:val="24"/>
          <w:vertAlign w:val="superscript"/>
        </w:rPr>
        <w:t>–7</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E)    1.34× 10   </w:t>
      </w:r>
      <w:r>
        <w:rPr>
          <w:rFonts w:ascii="Times New Roman"/>
          <w:b w:val="false"/>
          <w:i w:val="false"/>
          <w:color w:val="000000"/>
          <w:sz w:val="24"/>
          <w:vertAlign w:val="superscript"/>
        </w:rPr>
        <w:t>–6</w:t>
      </w:r>
      <w:r>
        <w:rPr>
          <w:rFonts w:ascii="Times New Roman"/>
          <w:b w:val="false"/>
          <w:i w:val="false"/>
          <w:color w:val="000000"/>
          <w:sz w:val="24"/>
        </w:rPr>
        <w:t xml:space="preserve"> 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these quantities represents the largest mass?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2.0× 10   </w:t>
      </w:r>
      <w:r>
        <w:rPr>
          <w:rFonts w:ascii="Times New Roman"/>
          <w:b w:val="false"/>
          <w:i w:val="false"/>
          <w:color w:val="000000"/>
          <w:sz w:val="24"/>
          <w:vertAlign w:val="superscript"/>
        </w:rPr>
        <w:t>2</w:t>
      </w:r>
      <w:r>
        <w:rPr>
          <w:rFonts w:ascii="Times New Roman"/>
          <w:b w:val="false"/>
          <w:i w:val="false"/>
          <w:color w:val="000000"/>
          <w:sz w:val="24"/>
        </w:rPr>
        <w:t xml:space="preserve"> mg</w:t>
      </w:r>
      <w:r>
        <w:rPr>
          <w:rFonts w:ascii="Times New Roman"/>
          <w:sz w:val="24"/>
        </w:rPr>
      </w:r>
      <w:r>
        <w:rPr>
          <w:rFonts w:ascii="Times New Roman"/>
          <w:sz w:val="24"/>
        </w:rPr>
        <w:tab/>
        <w:br/>
        <w:tab/>
      </w:r>
      <w:r>
        <w:rPr>
          <w:rFonts w:ascii="Times New Roman"/>
          <w:sz w:val="24"/>
        </w:rPr>
        <w:t>B)    0.0010 kg</w:t>
      </w:r>
      <w:r>
        <w:rPr>
          <w:rFonts w:ascii="Times New Roman"/>
          <w:sz w:val="24"/>
        </w:rPr>
        <w:br/>
        <w:tab/>
      </w:r>
      <w:r>
        <w:rPr>
          <w:rFonts w:ascii="Times New Roman"/>
          <w:b w:val="false"/>
          <w:i w:val="false"/>
          <w:color w:val="000000"/>
          <w:sz w:val="24"/>
        </w:rPr>
        <w:t xml:space="preserve">C)    1.0× 10   </w:t>
      </w:r>
      <w:r>
        <w:rPr>
          <w:rFonts w:ascii="Times New Roman"/>
          <w:b w:val="false"/>
          <w:i w:val="false"/>
          <w:color w:val="000000"/>
          <w:sz w:val="24"/>
          <w:vertAlign w:val="superscript"/>
        </w:rPr>
        <w:t>5</w:t>
      </w:r>
      <w:r>
        <w:rPr>
          <w:rFonts w:ascii="Times New Roman"/>
          <w:b w:val="false"/>
          <w:i w:val="false"/>
          <w:color w:val="000000"/>
          <w:sz w:val="24"/>
        </w:rPr>
        <w:t xml:space="preserve"> mg</w:t>
      </w:r>
      <w:r>
        <w:rPr>
          <w:rFonts w:ascii="Times New Roman"/>
          <w:sz w:val="24"/>
        </w:rPr>
      </w:r>
      <w:r>
        <w:rPr>
          <w:rFonts w:ascii="Times New Roman"/>
          <w:sz w:val="24"/>
        </w:rPr>
        <w:br/>
        <w:tab/>
      </w:r>
      <w:r>
        <w:rPr>
          <w:rFonts w:ascii="Times New Roman"/>
          <w:b w:val="false"/>
          <w:i w:val="false"/>
          <w:color w:val="000000"/>
          <w:sz w:val="24"/>
        </w:rPr>
        <w:t xml:space="preserve">D)    2.0× 10   </w:t>
      </w:r>
      <w:r>
        <w:rPr>
          <w:rFonts w:ascii="Times New Roman"/>
          <w:b w:val="false"/>
          <w:i w:val="false"/>
          <w:color w:val="000000"/>
          <w:sz w:val="24"/>
          <w:vertAlign w:val="superscript"/>
        </w:rPr>
        <w:t>2</w:t>
      </w:r>
      <w:r>
        <w:rPr>
          <w:rFonts w:ascii="Times New Roman"/>
          <w:b w:val="false"/>
          <w:i w:val="false"/>
          <w:color w:val="000000"/>
          <w:sz w:val="24"/>
        </w:rPr>
        <w:t xml:space="preserve"> cg</w:t>
      </w:r>
      <w:r>
        <w:rPr>
          <w:rFonts w:ascii="Times New Roman"/>
          <w:sz w:val="24"/>
        </w:rPr>
      </w:r>
      <w:r>
        <w:rPr>
          <w:rFonts w:ascii="Times New Roman"/>
          <w:sz w:val="24"/>
        </w:rPr>
        <w:br/>
        <w:tab/>
      </w:r>
      <w:r>
        <w:rPr>
          <w:rFonts w:ascii="Times New Roman"/>
          <w:sz w:val="24"/>
        </w:rPr>
        <w:t>E)    10.0 dg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mass of a sample is 550 milligrams. Which of the following expresses that mass in kilograms?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5.5× 10   </w:t>
      </w:r>
      <w:r>
        <w:rPr>
          <w:rFonts w:ascii="Times New Roman"/>
          <w:b w:val="false"/>
          <w:i w:val="false"/>
          <w:color w:val="000000"/>
          <w:sz w:val="24"/>
          <w:vertAlign w:val="superscript"/>
        </w:rPr>
        <w:t>8</w:t>
      </w:r>
      <w:r>
        <w:rPr>
          <w:rFonts w:ascii="Times New Roman"/>
          <w:b w:val="false"/>
          <w:i w:val="false"/>
          <w:color w:val="000000"/>
          <w:sz w:val="24"/>
        </w:rPr>
        <w:t xml:space="preserve"> kg</w:t>
      </w:r>
      <w:r>
        <w:rPr>
          <w:rFonts w:ascii="Times New Roman"/>
          <w:sz w:val="24"/>
        </w:rPr>
      </w:r>
      <w:r>
        <w:rPr>
          <w:rFonts w:ascii="Times New Roman"/>
          <w:sz w:val="24"/>
        </w:rPr>
        <w:tab/>
        <w:br/>
        <w:tab/>
      </w:r>
      <w:r>
        <w:rPr>
          <w:rFonts w:ascii="Times New Roman"/>
          <w:b w:val="false"/>
          <w:i w:val="false"/>
          <w:color w:val="000000"/>
          <w:sz w:val="24"/>
        </w:rPr>
        <w:t xml:space="preserve">B)    5.5× 10   </w:t>
      </w:r>
      <w:r>
        <w:rPr>
          <w:rFonts w:ascii="Times New Roman"/>
          <w:b w:val="false"/>
          <w:i w:val="false"/>
          <w:color w:val="000000"/>
          <w:sz w:val="24"/>
          <w:vertAlign w:val="superscript"/>
        </w:rPr>
        <w:t>5</w:t>
      </w:r>
      <w:r>
        <w:rPr>
          <w:rFonts w:ascii="Times New Roman"/>
          <w:b w:val="false"/>
          <w:i w:val="false"/>
          <w:color w:val="000000"/>
          <w:sz w:val="24"/>
        </w:rPr>
        <w:t xml:space="preserve"> kg</w:t>
      </w:r>
      <w:r>
        <w:rPr>
          <w:rFonts w:ascii="Times New Roman"/>
          <w:sz w:val="24"/>
        </w:rPr>
      </w:r>
      <w:r>
        <w:rPr>
          <w:rFonts w:ascii="Times New Roman"/>
          <w:sz w:val="24"/>
        </w:rPr>
        <w:br/>
        <w:tab/>
      </w:r>
      <w:r>
        <w:rPr>
          <w:rFonts w:ascii="Times New Roman"/>
          <w:b w:val="false"/>
          <w:i w:val="false"/>
          <w:color w:val="000000"/>
          <w:sz w:val="24"/>
        </w:rPr>
        <w:t xml:space="preserve">C)    5.5 × 10   </w:t>
      </w:r>
      <w:r>
        <w:rPr>
          <w:rFonts w:ascii="Times New Roman"/>
          <w:b w:val="false"/>
          <w:i w:val="false"/>
          <w:color w:val="000000"/>
          <w:sz w:val="24"/>
          <w:vertAlign w:val="superscript"/>
        </w:rPr>
        <w:t>–4</w:t>
      </w:r>
      <w:r>
        <w:rPr>
          <w:rFonts w:ascii="Times New Roman"/>
          <w:b w:val="false"/>
          <w:i w:val="false"/>
          <w:color w:val="000000"/>
          <w:sz w:val="24"/>
        </w:rPr>
        <w:t xml:space="preserve"> kg</w:t>
      </w:r>
      <w:r>
        <w:rPr>
          <w:rFonts w:ascii="Times New Roman"/>
          <w:sz w:val="24"/>
        </w:rPr>
      </w:r>
      <w:r>
        <w:rPr>
          <w:rFonts w:ascii="Times New Roman"/>
          <w:sz w:val="24"/>
        </w:rPr>
        <w:br/>
        <w:tab/>
      </w:r>
      <w:r>
        <w:rPr>
          <w:rFonts w:ascii="Times New Roman"/>
          <w:b w:val="false"/>
          <w:i w:val="false"/>
          <w:color w:val="000000"/>
          <w:sz w:val="24"/>
        </w:rPr>
        <w:t xml:space="preserve">D)    5.5× 10   </w:t>
      </w:r>
      <w:r>
        <w:rPr>
          <w:rFonts w:ascii="Times New Roman"/>
          <w:b w:val="false"/>
          <w:i w:val="false"/>
          <w:color w:val="000000"/>
          <w:sz w:val="24"/>
          <w:vertAlign w:val="superscript"/>
        </w:rPr>
        <w:t>–6</w:t>
      </w:r>
      <w:r>
        <w:rPr>
          <w:rFonts w:ascii="Times New Roman"/>
          <w:b w:val="false"/>
          <w:i w:val="false"/>
          <w:color w:val="000000"/>
          <w:sz w:val="24"/>
        </w:rPr>
        <w:t xml:space="preserve"> kg</w:t>
      </w:r>
      <w:r>
        <w:rPr>
          <w:rFonts w:ascii="Times New Roman"/>
          <w:sz w:val="24"/>
        </w:rPr>
      </w:r>
      <w:r>
        <w:rPr>
          <w:rFonts w:ascii="Times New Roman"/>
          <w:sz w:val="24"/>
        </w:rPr>
        <w:br/>
        <w:tab/>
      </w:r>
      <w:r>
        <w:rPr>
          <w:rFonts w:ascii="Times New Roman"/>
          <w:b w:val="false"/>
          <w:i w:val="false"/>
          <w:color w:val="000000"/>
          <w:sz w:val="24"/>
        </w:rPr>
        <w:t xml:space="preserve">E)    5.5× 10   </w:t>
      </w:r>
      <w:r>
        <w:rPr>
          <w:rFonts w:ascii="Times New Roman"/>
          <w:b w:val="false"/>
          <w:i w:val="false"/>
          <w:color w:val="000000"/>
          <w:sz w:val="24"/>
          <w:vertAlign w:val="superscript"/>
        </w:rPr>
        <w:t>–1</w:t>
      </w:r>
      <w:r>
        <w:rPr>
          <w:rFonts w:ascii="Times New Roman"/>
          <w:b w:val="false"/>
          <w:i w:val="false"/>
          <w:color w:val="000000"/>
          <w:sz w:val="24"/>
        </w:rPr>
        <w:t xml:space="preserve"> kg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average distance between the Earth and the Moon is 240,000 miles. Express this distance in kilometers. (1 mi = 1609 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6.1× 10   </w:t>
      </w:r>
      <w:r>
        <w:rPr>
          <w:rFonts w:ascii="Times New Roman"/>
          <w:b w:val="false"/>
          <w:i w:val="false"/>
          <w:color w:val="000000"/>
          <w:sz w:val="24"/>
          <w:vertAlign w:val="superscript"/>
        </w:rPr>
        <w:t>5</w:t>
      </w:r>
      <w:r>
        <w:rPr>
          <w:rFonts w:ascii="Times New Roman"/>
          <w:b w:val="false"/>
          <w:i w:val="false"/>
          <w:color w:val="000000"/>
          <w:sz w:val="24"/>
        </w:rPr>
        <w:t xml:space="preserve"> km</w:t>
      </w:r>
      <w:r>
        <w:rPr>
          <w:rFonts w:ascii="Times New Roman"/>
          <w:sz w:val="24"/>
        </w:rPr>
      </w:r>
      <w:r>
        <w:rPr>
          <w:rFonts w:ascii="Times New Roman"/>
          <w:sz w:val="24"/>
        </w:rPr>
        <w:tab/>
        <w:br/>
        <w:tab/>
      </w:r>
      <w:r>
        <w:rPr>
          <w:rFonts w:ascii="Times New Roman"/>
          <w:b w:val="false"/>
          <w:i w:val="false"/>
          <w:color w:val="000000"/>
          <w:sz w:val="24"/>
        </w:rPr>
        <w:t xml:space="preserve">B)    5.3× 10   </w:t>
      </w:r>
      <w:r>
        <w:rPr>
          <w:rFonts w:ascii="Times New Roman"/>
          <w:b w:val="false"/>
          <w:i w:val="false"/>
          <w:color w:val="000000"/>
          <w:sz w:val="24"/>
          <w:vertAlign w:val="superscript"/>
        </w:rPr>
        <w:t>5</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C)    3.9× 10   </w:t>
      </w:r>
      <w:r>
        <w:rPr>
          <w:rFonts w:ascii="Times New Roman"/>
          <w:b w:val="false"/>
          <w:i w:val="false"/>
          <w:color w:val="000000"/>
          <w:sz w:val="24"/>
          <w:vertAlign w:val="superscript"/>
        </w:rPr>
        <w:t>5</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D)    1.5× 10   </w:t>
      </w:r>
      <w:r>
        <w:rPr>
          <w:rFonts w:ascii="Times New Roman"/>
          <w:b w:val="false"/>
          <w:i w:val="false"/>
          <w:color w:val="000000"/>
          <w:sz w:val="24"/>
          <w:vertAlign w:val="superscript"/>
        </w:rPr>
        <w:t>5</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E)    9.4× 10   </w:t>
      </w:r>
      <w:r>
        <w:rPr>
          <w:rFonts w:ascii="Times New Roman"/>
          <w:b w:val="false"/>
          <w:i w:val="false"/>
          <w:color w:val="000000"/>
          <w:sz w:val="24"/>
          <w:vertAlign w:val="superscript"/>
        </w:rPr>
        <w:t>4</w:t>
      </w:r>
      <w:r>
        <w:rPr>
          <w:rFonts w:ascii="Times New Roman"/>
          <w:b w:val="false"/>
          <w:i w:val="false"/>
          <w:color w:val="000000"/>
          <w:sz w:val="24"/>
        </w:rPr>
        <w:t xml:space="preserve"> km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How many inches are in 382.5 cm? (1 in = 2.54 cm)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150.6 in</w:t>
      </w:r>
      <w:r>
        <w:rPr>
          <w:rFonts w:ascii="Times New Roman"/>
          <w:sz w:val="24"/>
        </w:rPr>
        <w:tab/>
        <w:br/>
        <w:tab/>
      </w:r>
      <w:r>
        <w:rPr>
          <w:rFonts w:ascii="Times New Roman"/>
          <w:b w:val="false"/>
          <w:i w:val="false"/>
          <w:color w:val="000000"/>
          <w:sz w:val="24"/>
        </w:rPr>
        <w:t xml:space="preserve">B)    6.641× 10   </w:t>
      </w:r>
      <w:r>
        <w:rPr>
          <w:rFonts w:ascii="Times New Roman"/>
          <w:b w:val="false"/>
          <w:i w:val="false"/>
          <w:color w:val="000000"/>
          <w:sz w:val="24"/>
          <w:vertAlign w:val="superscript"/>
        </w:rPr>
        <w:t>–3</w:t>
      </w:r>
      <w:r>
        <w:rPr>
          <w:rFonts w:ascii="Times New Roman"/>
          <w:b w:val="false"/>
          <w:i w:val="false"/>
          <w:color w:val="000000"/>
          <w:sz w:val="24"/>
        </w:rPr>
        <w:t xml:space="preserve"> in</w:t>
      </w:r>
      <w:r>
        <w:rPr>
          <w:rFonts w:ascii="Times New Roman"/>
          <w:sz w:val="24"/>
        </w:rPr>
      </w:r>
      <w:r>
        <w:rPr>
          <w:rFonts w:ascii="Times New Roman"/>
          <w:sz w:val="24"/>
        </w:rPr>
        <w:br/>
        <w:tab/>
      </w:r>
      <w:r>
        <w:rPr>
          <w:rFonts w:ascii="Times New Roman"/>
          <w:sz w:val="24"/>
        </w:rPr>
        <w:t>C)    151 in</w:t>
      </w:r>
      <w:r>
        <w:rPr>
          <w:rFonts w:ascii="Times New Roman"/>
          <w:sz w:val="24"/>
        </w:rPr>
        <w:br/>
        <w:tab/>
      </w:r>
      <w:r>
        <w:rPr>
          <w:rFonts w:ascii="Times New Roman"/>
          <w:sz w:val="24"/>
        </w:rPr>
        <w:t>D)    971.6 in</w:t>
      </w:r>
      <w:r>
        <w:rPr>
          <w:rFonts w:ascii="Times New Roman"/>
          <w:sz w:val="24"/>
        </w:rPr>
        <w:br/>
        <w:tab/>
      </w:r>
      <w:r>
        <w:rPr>
          <w:rFonts w:ascii="Times New Roman"/>
          <w:sz w:val="24"/>
        </w:rPr>
        <w:t>E)    972 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How many cubic inches are in 1.00 liter? (1 in = 2.54 cm)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61.0 in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155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394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1.64× 10   </w:t>
      </w:r>
      <w:r>
        <w:rPr>
          <w:rFonts w:ascii="Times New Roman"/>
          <w:b w:val="false"/>
          <w:i w:val="false"/>
          <w:color w:val="000000"/>
          <w:sz w:val="24"/>
          <w:vertAlign w:val="superscript"/>
        </w:rPr>
        <w:t>4</w:t>
      </w:r>
      <w:r>
        <w:rPr>
          <w:rFonts w:ascii="Times New Roman"/>
          <w:b w:val="false"/>
          <w:i w:val="false"/>
          <w:color w:val="000000"/>
          <w:sz w:val="24"/>
        </w:rPr>
        <w:t xml:space="preserve">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sz w:val="24"/>
        </w:rPr>
        <w:t>E)    None of these choices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Convert 500. milliliters to quarts. (1 L = 1.0567 qt)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1.88 qt</w:t>
      </w:r>
      <w:r>
        <w:rPr>
          <w:rFonts w:ascii="Times New Roman"/>
          <w:sz w:val="24"/>
        </w:rPr>
        <w:tab/>
        <w:br/>
        <w:tab/>
      </w:r>
      <w:r>
        <w:rPr>
          <w:rFonts w:ascii="Times New Roman"/>
          <w:sz w:val="24"/>
        </w:rPr>
        <w:t>B)    0.472 qt</w:t>
      </w:r>
      <w:r>
        <w:rPr>
          <w:rFonts w:ascii="Times New Roman"/>
          <w:sz w:val="24"/>
        </w:rPr>
        <w:br/>
        <w:tab/>
      </w:r>
      <w:r>
        <w:rPr>
          <w:rFonts w:ascii="Times New Roman"/>
          <w:sz w:val="24"/>
        </w:rPr>
        <w:t>C)    0.528 qt</w:t>
      </w:r>
      <w:r>
        <w:rPr>
          <w:rFonts w:ascii="Times New Roman"/>
          <w:sz w:val="24"/>
        </w:rPr>
        <w:br/>
        <w:tab/>
      </w:r>
      <w:r>
        <w:rPr>
          <w:rFonts w:ascii="Times New Roman"/>
          <w:b w:val="false"/>
          <w:i w:val="false"/>
          <w:color w:val="000000"/>
          <w:sz w:val="24"/>
        </w:rPr>
        <w:t xml:space="preserve">D)    4.72× 10   </w:t>
      </w:r>
      <w:r>
        <w:rPr>
          <w:rFonts w:ascii="Times New Roman"/>
          <w:b w:val="false"/>
          <w:i w:val="false"/>
          <w:color w:val="000000"/>
          <w:sz w:val="24"/>
          <w:vertAlign w:val="superscript"/>
        </w:rPr>
        <w:t xml:space="preserve">5 </w:t>
      </w:r>
      <w:r>
        <w:rPr>
          <w:rFonts w:ascii="Times New Roman"/>
          <w:b w:val="false"/>
          <w:i w:val="false"/>
          <w:color w:val="000000"/>
          <w:sz w:val="24"/>
        </w:rPr>
        <w:t>qt</w:t>
      </w:r>
      <w:r>
        <w:rPr>
          <w:rFonts w:ascii="Times New Roman"/>
          <w:sz w:val="24"/>
        </w:rPr>
      </w:r>
      <w:r>
        <w:rPr>
          <w:rFonts w:ascii="Times New Roman"/>
          <w:sz w:val="24"/>
        </w:rPr>
        <w:br/>
        <w:tab/>
      </w:r>
      <w:r>
        <w:rPr>
          <w:rFonts w:ascii="Times New Roman"/>
          <w:b w:val="false"/>
          <w:i w:val="false"/>
          <w:color w:val="000000"/>
          <w:sz w:val="24"/>
        </w:rPr>
        <w:t xml:space="preserve">E)    5.28× 10   </w:t>
      </w:r>
      <w:r>
        <w:rPr>
          <w:rFonts w:ascii="Times New Roman"/>
          <w:b w:val="false"/>
          <w:i w:val="false"/>
          <w:color w:val="000000"/>
          <w:sz w:val="24"/>
          <w:vertAlign w:val="superscript"/>
        </w:rPr>
        <w:t>5</w:t>
      </w:r>
      <w:r>
        <w:rPr>
          <w:rFonts w:ascii="Times New Roman"/>
          <w:b w:val="false"/>
          <w:i w:val="false"/>
          <w:color w:val="000000"/>
          <w:sz w:val="24"/>
        </w:rPr>
        <w:t xml:space="preserve"> qt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Given that 1 inch = 2.54 cm, 1.00 cm  </w:t>
      </w:r>
      <w:r>
        <w:rPr>
          <w:rFonts w:ascii="Times New Roman"/>
          <w:b w:val="false"/>
          <w:i w:val="false"/>
          <w:color w:val="000000"/>
          <w:sz w:val="24"/>
          <w:vertAlign w:val="superscript"/>
        </w:rPr>
        <w:t>3</w:t>
      </w:r>
      <w:r>
        <w:rPr>
          <w:rFonts w:ascii="Times New Roman"/>
          <w:b w:val="false"/>
          <w:i w:val="false"/>
          <w:color w:val="000000"/>
          <w:sz w:val="24"/>
        </w:rPr>
        <w:t xml:space="preserve"> is equal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16.4 in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6.45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0.394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0.155 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0.0610 in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large pizza has a diameter of 15 inches. Express this diameter in centimeters. (1 in = 2.54 cm)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 cm</w:t>
      </w:r>
      <w:r>
        <w:rPr>
          <w:rFonts w:ascii="Times New Roman"/>
          <w:sz w:val="24"/>
        </w:rPr>
        <w:tab/>
        <w:br/>
        <w:tab/>
      </w:r>
      <w:r>
        <w:rPr>
          <w:rFonts w:ascii="Times New Roman"/>
          <w:sz w:val="24"/>
        </w:rPr>
        <w:t>B)    24 cm</w:t>
      </w:r>
      <w:r>
        <w:rPr>
          <w:rFonts w:ascii="Times New Roman"/>
          <w:sz w:val="24"/>
        </w:rPr>
        <w:br/>
        <w:tab/>
      </w:r>
      <w:r>
        <w:rPr>
          <w:rFonts w:ascii="Times New Roman"/>
          <w:sz w:val="24"/>
        </w:rPr>
        <w:t>C)    18 cm</w:t>
      </w:r>
      <w:r>
        <w:rPr>
          <w:rFonts w:ascii="Times New Roman"/>
          <w:sz w:val="24"/>
        </w:rPr>
        <w:br/>
        <w:tab/>
      </w:r>
      <w:r>
        <w:rPr>
          <w:rFonts w:ascii="Times New Roman"/>
          <w:sz w:val="24"/>
        </w:rPr>
        <w:t>D)    9.3 cm</w:t>
      </w:r>
      <w:r>
        <w:rPr>
          <w:rFonts w:ascii="Times New Roman"/>
          <w:sz w:val="24"/>
        </w:rPr>
        <w:br/>
        <w:tab/>
      </w:r>
      <w:r>
        <w:rPr>
          <w:rFonts w:ascii="Times New Roman"/>
          <w:sz w:val="24"/>
        </w:rPr>
        <w:t>E)    5.9 cm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average distance between the Earth and the Moon is 240,000 miles. Express this distance in meters. (1 mi = 1609 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6.1× 10   </w:t>
      </w:r>
      <w:r>
        <w:rPr>
          <w:rFonts w:ascii="Times New Roman"/>
          <w:b w:val="false"/>
          <w:i w:val="false"/>
          <w:color w:val="000000"/>
          <w:sz w:val="24"/>
          <w:vertAlign w:val="superscript"/>
        </w:rPr>
        <w:t>5</w:t>
      </w:r>
      <w:r>
        <w:rPr>
          <w:rFonts w:ascii="Times New Roman"/>
          <w:b w:val="false"/>
          <w:i w:val="false"/>
          <w:color w:val="000000"/>
          <w:sz w:val="24"/>
        </w:rPr>
        <w:t xml:space="preserve"> m</w:t>
      </w:r>
      <w:r>
        <w:rPr>
          <w:rFonts w:ascii="Times New Roman"/>
          <w:sz w:val="24"/>
        </w:rPr>
      </w:r>
      <w:r>
        <w:rPr>
          <w:rFonts w:ascii="Times New Roman"/>
          <w:sz w:val="24"/>
        </w:rPr>
        <w:tab/>
        <w:br/>
        <w:tab/>
      </w:r>
      <w:r>
        <w:rPr>
          <w:rFonts w:ascii="Times New Roman"/>
          <w:b w:val="false"/>
          <w:i w:val="false"/>
          <w:color w:val="000000"/>
          <w:sz w:val="24"/>
        </w:rPr>
        <w:t xml:space="preserve">B)    5.3 × 10   </w:t>
      </w:r>
      <w:r>
        <w:rPr>
          <w:rFonts w:ascii="Times New Roman"/>
          <w:b w:val="false"/>
          <w:i w:val="false"/>
          <w:color w:val="000000"/>
          <w:sz w:val="24"/>
          <w:vertAlign w:val="superscript"/>
        </w:rPr>
        <w:t>5</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C)    3.9 × 10   </w:t>
      </w:r>
      <w:r>
        <w:rPr>
          <w:rFonts w:ascii="Times New Roman"/>
          <w:b w:val="false"/>
          <w:i w:val="false"/>
          <w:color w:val="000000"/>
          <w:sz w:val="24"/>
          <w:vertAlign w:val="superscript"/>
        </w:rPr>
        <w:t>8</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D)    1.5 × 10   </w:t>
      </w:r>
      <w:r>
        <w:rPr>
          <w:rFonts w:ascii="Times New Roman"/>
          <w:b w:val="false"/>
          <w:i w:val="false"/>
          <w:color w:val="000000"/>
          <w:sz w:val="24"/>
          <w:vertAlign w:val="superscript"/>
        </w:rPr>
        <w:t>5</w:t>
      </w:r>
      <w:r>
        <w:rPr>
          <w:rFonts w:ascii="Times New Roman"/>
          <w:b w:val="false"/>
          <w:i w:val="false"/>
          <w:color w:val="000000"/>
          <w:sz w:val="24"/>
        </w:rPr>
        <w:t xml:space="preserve"> m</w:t>
      </w:r>
      <w:r>
        <w:rPr>
          <w:rFonts w:ascii="Times New Roman"/>
          <w:sz w:val="24"/>
        </w:rPr>
      </w:r>
      <w:r>
        <w:rPr>
          <w:rFonts w:ascii="Times New Roman"/>
          <w:sz w:val="24"/>
        </w:rPr>
        <w:br/>
        <w:tab/>
      </w:r>
      <w:r>
        <w:rPr>
          <w:rFonts w:ascii="Times New Roman"/>
          <w:b w:val="false"/>
          <w:i w:val="false"/>
          <w:color w:val="000000"/>
          <w:sz w:val="24"/>
        </w:rPr>
        <w:t xml:space="preserve">E)    9.4 × 10   </w:t>
      </w:r>
      <w:r>
        <w:rPr>
          <w:rFonts w:ascii="Times New Roman"/>
          <w:b w:val="false"/>
          <w:i w:val="false"/>
          <w:color w:val="000000"/>
          <w:sz w:val="24"/>
          <w:vertAlign w:val="superscript"/>
        </w:rPr>
        <w:t>4</w:t>
      </w:r>
      <w:r>
        <w:rPr>
          <w:rFonts w:ascii="Times New Roman"/>
          <w:b w:val="false"/>
          <w:i w:val="false"/>
          <w:color w:val="000000"/>
          <w:sz w:val="24"/>
        </w:rPr>
        <w:t xml:space="preserve"> 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What is the volume in milliliters of a 32.0 fl oz can of juice? (1 fl oz = 29.6 mL)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1.08 mL</w:t>
      </w:r>
      <w:r>
        <w:rPr>
          <w:rFonts w:ascii="Times New Roman"/>
          <w:sz w:val="24"/>
        </w:rPr>
        <w:tab/>
        <w:br/>
        <w:tab/>
      </w:r>
      <w:r>
        <w:rPr>
          <w:rFonts w:ascii="Times New Roman"/>
          <w:sz w:val="24"/>
        </w:rPr>
        <w:t>B)    947 mL</w:t>
      </w:r>
      <w:r>
        <w:rPr>
          <w:rFonts w:ascii="Times New Roman"/>
          <w:sz w:val="24"/>
        </w:rPr>
        <w:br/>
        <w:tab/>
      </w:r>
      <w:r>
        <w:rPr>
          <w:rFonts w:ascii="Times New Roman"/>
          <w:sz w:val="24"/>
        </w:rPr>
        <w:t>C)    0.925 mL</w:t>
      </w:r>
      <w:r>
        <w:rPr>
          <w:rFonts w:ascii="Times New Roman"/>
          <w:sz w:val="24"/>
        </w:rPr>
        <w:br/>
        <w:tab/>
      </w:r>
      <w:r>
        <w:rPr>
          <w:rFonts w:ascii="Times New Roman"/>
          <w:sz w:val="24"/>
        </w:rPr>
        <w:t>D)    0.95 mL</w:t>
      </w:r>
      <w:r>
        <w:rPr>
          <w:rFonts w:ascii="Times New Roman"/>
          <w:sz w:val="24"/>
        </w:rPr>
        <w:br/>
        <w:tab/>
      </w:r>
      <w:r>
        <w:rPr>
          <w:rFonts w:ascii="Times New Roman"/>
          <w:sz w:val="24"/>
        </w:rPr>
        <w:t>E)    1.1 mL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How many mm  </w:t>
      </w:r>
      <w:r>
        <w:rPr>
          <w:rFonts w:ascii="Times New Roman"/>
          <w:b w:val="false"/>
          <w:i w:val="false"/>
          <w:color w:val="000000"/>
          <w:sz w:val="24"/>
          <w:vertAlign w:val="superscript"/>
        </w:rPr>
        <w:t>3</w:t>
      </w:r>
      <w:r>
        <w:rPr>
          <w:rFonts w:ascii="Times New Roman"/>
          <w:b w:val="false"/>
          <w:i w:val="false"/>
          <w:color w:val="000000"/>
          <w:sz w:val="24"/>
        </w:rPr>
        <w:t xml:space="preserve"> are in 16.7 cm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1.67 × 10   </w:t>
      </w:r>
      <w:r>
        <w:rPr>
          <w:rFonts w:ascii="Times New Roman"/>
          <w:b w:val="false"/>
          <w:i w:val="false"/>
          <w:color w:val="000000"/>
          <w:sz w:val="24"/>
          <w:vertAlign w:val="superscript"/>
        </w:rPr>
        <w:t>–5</w:t>
      </w:r>
      <w:r>
        <w:rPr>
          <w:rFonts w:ascii="Times New Roman"/>
          <w:b w:val="false"/>
          <w:i w:val="false"/>
          <w:color w:val="000000"/>
          <w:sz w:val="24"/>
        </w:rPr>
        <w:t xml:space="preserve"> mm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1.67 × 10   </w:t>
      </w:r>
      <w:r>
        <w:rPr>
          <w:rFonts w:ascii="Times New Roman"/>
          <w:b w:val="false"/>
          <w:i w:val="false"/>
          <w:color w:val="000000"/>
          <w:sz w:val="24"/>
          <w:vertAlign w:val="superscript"/>
        </w:rPr>
        <w:t>–8</w:t>
      </w:r>
      <w:r>
        <w:rPr>
          <w:rFonts w:ascii="Times New Roman"/>
          <w:b w:val="false"/>
          <w:i w:val="false"/>
          <w:color w:val="000000"/>
          <w:sz w:val="24"/>
        </w:rPr>
        <w:t xml:space="preserve"> mm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1.67 × 10   </w:t>
      </w:r>
      <w:r>
        <w:rPr>
          <w:rFonts w:ascii="Times New Roman"/>
          <w:b w:val="false"/>
          <w:i w:val="false"/>
          <w:color w:val="000000"/>
          <w:sz w:val="24"/>
          <w:vertAlign w:val="superscript"/>
        </w:rPr>
        <w:t>7</w:t>
      </w:r>
      <w:r>
        <w:rPr>
          <w:rFonts w:ascii="Times New Roman"/>
          <w:b w:val="false"/>
          <w:i w:val="false"/>
          <w:color w:val="000000"/>
          <w:sz w:val="24"/>
        </w:rPr>
        <w:t xml:space="preserve"> mm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1.67 × 10   </w:t>
      </w:r>
      <w:r>
        <w:rPr>
          <w:rFonts w:ascii="Times New Roman"/>
          <w:b w:val="false"/>
          <w:i w:val="false"/>
          <w:color w:val="000000"/>
          <w:sz w:val="24"/>
          <w:vertAlign w:val="superscript"/>
        </w:rPr>
        <w:t>4</w:t>
      </w:r>
      <w:r>
        <w:rPr>
          <w:rFonts w:ascii="Times New Roman"/>
          <w:b w:val="false"/>
          <w:i w:val="false"/>
          <w:color w:val="000000"/>
          <w:sz w:val="24"/>
        </w:rPr>
        <w:t xml:space="preserve"> mm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1.67 × 10   </w:t>
      </w:r>
      <w:r>
        <w:rPr>
          <w:rFonts w:ascii="Times New Roman"/>
          <w:b w:val="false"/>
          <w:i w:val="false"/>
          <w:color w:val="000000"/>
          <w:sz w:val="24"/>
          <w:vertAlign w:val="superscript"/>
        </w:rPr>
        <w:t>–4</w:t>
      </w:r>
      <w:r>
        <w:rPr>
          <w:rFonts w:ascii="Times New Roman"/>
          <w:b w:val="false"/>
          <w:i w:val="false"/>
          <w:color w:val="000000"/>
          <w:sz w:val="24"/>
        </w:rPr>
        <w:t xml:space="preserve"> mm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If a patient in the hospital is running a temperature of 39.5°C, what is this in degrees Fahrenheit?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99°F</w:t>
      </w:r>
      <w:r>
        <w:rPr>
          <w:rFonts w:ascii="Times New Roman"/>
          <w:sz w:val="24"/>
        </w:rPr>
      </w:r>
      <w:r>
        <w:rPr>
          <w:rFonts w:ascii="Times New Roman"/>
          <w:sz w:val="24"/>
        </w:rPr>
        <w:tab/>
        <w:br/>
        <w:tab/>
      </w:r>
      <w:r>
        <w:rPr>
          <w:rFonts w:ascii="Times New Roman"/>
          <w:b w:val="false"/>
          <w:i w:val="false"/>
          <w:color w:val="000000"/>
          <w:sz w:val="24"/>
        </w:rPr>
        <w:t>B)    101.3°F</w:t>
      </w:r>
      <w:r>
        <w:rPr>
          <w:rFonts w:ascii="Times New Roman"/>
          <w:sz w:val="24"/>
        </w:rPr>
      </w:r>
      <w:r>
        <w:rPr>
          <w:rFonts w:ascii="Times New Roman"/>
          <w:sz w:val="24"/>
        </w:rPr>
        <w:br/>
        <w:tab/>
      </w:r>
      <w:r>
        <w:rPr>
          <w:rFonts w:ascii="Times New Roman"/>
          <w:b w:val="false"/>
          <w:i w:val="false"/>
          <w:color w:val="000000"/>
          <w:sz w:val="24"/>
        </w:rPr>
        <w:t>C)    102.4°F</w:t>
      </w:r>
      <w:r>
        <w:rPr>
          <w:rFonts w:ascii="Times New Roman"/>
          <w:sz w:val="24"/>
        </w:rPr>
      </w:r>
      <w:r>
        <w:rPr>
          <w:rFonts w:ascii="Times New Roman"/>
          <w:sz w:val="24"/>
        </w:rPr>
        <w:br/>
        <w:tab/>
      </w:r>
      <w:r>
        <w:rPr>
          <w:rFonts w:ascii="Times New Roman"/>
          <w:b w:val="false"/>
          <w:i w:val="false"/>
          <w:color w:val="000000"/>
          <w:sz w:val="24"/>
        </w:rPr>
        <w:t>D)    103.1°F</w:t>
      </w:r>
      <w:r>
        <w:rPr>
          <w:rFonts w:ascii="Times New Roman"/>
          <w:sz w:val="24"/>
        </w:rPr>
      </w:r>
      <w:r>
        <w:rPr>
          <w:rFonts w:ascii="Times New Roman"/>
          <w:sz w:val="24"/>
        </w:rPr>
        <w:br/>
        <w:tab/>
      </w:r>
      <w:r>
        <w:rPr>
          <w:rFonts w:ascii="Times New Roman"/>
          <w:b w:val="false"/>
          <w:i w:val="false"/>
          <w:color w:val="000000"/>
          <w:sz w:val="24"/>
        </w:rPr>
        <w:t>E)    104°F</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If normal body temperature is 98.6°F then what is this in degrees Celsius?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34°C</w:t>
      </w:r>
      <w:r>
        <w:rPr>
          <w:rFonts w:ascii="Times New Roman"/>
          <w:sz w:val="24"/>
        </w:rPr>
      </w:r>
      <w:r>
        <w:rPr>
          <w:rFonts w:ascii="Times New Roman"/>
          <w:sz w:val="24"/>
        </w:rPr>
        <w:tab/>
        <w:br/>
        <w:tab/>
      </w:r>
      <w:r>
        <w:rPr>
          <w:rFonts w:ascii="Times New Roman"/>
          <w:b w:val="false"/>
          <w:i w:val="false"/>
          <w:color w:val="000000"/>
          <w:sz w:val="24"/>
        </w:rPr>
        <w:t>B)    35.5°C</w:t>
      </w:r>
      <w:r>
        <w:rPr>
          <w:rFonts w:ascii="Times New Roman"/>
          <w:sz w:val="24"/>
        </w:rPr>
      </w:r>
      <w:r>
        <w:rPr>
          <w:rFonts w:ascii="Times New Roman"/>
          <w:sz w:val="24"/>
        </w:rPr>
        <w:br/>
        <w:tab/>
      </w:r>
      <w:r>
        <w:rPr>
          <w:rFonts w:ascii="Times New Roman"/>
          <w:b w:val="false"/>
          <w:i w:val="false"/>
          <w:color w:val="000000"/>
          <w:sz w:val="24"/>
        </w:rPr>
        <w:t>C)    36.4°C</w:t>
      </w:r>
      <w:r>
        <w:rPr>
          <w:rFonts w:ascii="Times New Roman"/>
          <w:sz w:val="24"/>
        </w:rPr>
      </w:r>
      <w:r>
        <w:rPr>
          <w:rFonts w:ascii="Times New Roman"/>
          <w:sz w:val="24"/>
        </w:rPr>
        <w:br/>
        <w:tab/>
      </w:r>
      <w:r>
        <w:rPr>
          <w:rFonts w:ascii="Times New Roman"/>
          <w:b w:val="false"/>
          <w:i w:val="false"/>
          <w:color w:val="000000"/>
          <w:sz w:val="24"/>
        </w:rPr>
        <w:t>D)    37.0°C</w:t>
      </w:r>
      <w:r>
        <w:rPr>
          <w:rFonts w:ascii="Times New Roman"/>
          <w:sz w:val="24"/>
        </w:rPr>
      </w:r>
      <w:r>
        <w:rPr>
          <w:rFonts w:ascii="Times New Roman"/>
          <w:sz w:val="24"/>
        </w:rPr>
        <w:br/>
        <w:tab/>
      </w:r>
      <w:r>
        <w:rPr>
          <w:rFonts w:ascii="Times New Roman"/>
          <w:b w:val="false"/>
          <w:i w:val="false"/>
          <w:color w:val="000000"/>
          <w:sz w:val="24"/>
        </w:rPr>
        <w:t>E)    38.7°C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Express 122.0°F in °C.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50.0°C</w:t>
      </w:r>
      <w:r>
        <w:rPr>
          <w:rFonts w:ascii="Times New Roman"/>
          <w:sz w:val="24"/>
        </w:rPr>
      </w:r>
      <w:r>
        <w:rPr>
          <w:rFonts w:ascii="Times New Roman"/>
          <w:sz w:val="24"/>
        </w:rPr>
        <w:tab/>
        <w:br/>
        <w:tab/>
      </w:r>
      <w:r>
        <w:rPr>
          <w:rFonts w:ascii="Times New Roman"/>
          <w:b w:val="false"/>
          <w:i w:val="false"/>
          <w:color w:val="000000"/>
          <w:sz w:val="24"/>
        </w:rPr>
        <w:t>B)    64.4°C</w:t>
      </w:r>
      <w:r>
        <w:rPr>
          <w:rFonts w:ascii="Times New Roman"/>
          <w:sz w:val="24"/>
        </w:rPr>
      </w:r>
      <w:r>
        <w:rPr>
          <w:rFonts w:ascii="Times New Roman"/>
          <w:sz w:val="24"/>
        </w:rPr>
        <w:br/>
        <w:tab/>
      </w:r>
      <w:r>
        <w:rPr>
          <w:rFonts w:ascii="Times New Roman"/>
          <w:b w:val="false"/>
          <w:i w:val="false"/>
          <w:color w:val="000000"/>
          <w:sz w:val="24"/>
        </w:rPr>
        <w:t>C)    67.8°C</w:t>
      </w:r>
      <w:r>
        <w:rPr>
          <w:rFonts w:ascii="Times New Roman"/>
          <w:sz w:val="24"/>
        </w:rPr>
      </w:r>
      <w:r>
        <w:rPr>
          <w:rFonts w:ascii="Times New Roman"/>
          <w:sz w:val="24"/>
        </w:rPr>
        <w:br/>
        <w:tab/>
      </w:r>
      <w:r>
        <w:rPr>
          <w:rFonts w:ascii="Times New Roman"/>
          <w:b w:val="false"/>
          <w:i w:val="false"/>
          <w:color w:val="000000"/>
          <w:sz w:val="24"/>
        </w:rPr>
        <w:t>D)    162.0°C</w:t>
      </w:r>
      <w:r>
        <w:rPr>
          <w:rFonts w:ascii="Times New Roman"/>
          <w:sz w:val="24"/>
        </w:rPr>
      </w:r>
      <w:r>
        <w:rPr>
          <w:rFonts w:ascii="Times New Roman"/>
          <w:sz w:val="24"/>
        </w:rPr>
        <w:br/>
        <w:tab/>
      </w:r>
      <w:r>
        <w:rPr>
          <w:rFonts w:ascii="Times New Roman"/>
          <w:b w:val="false"/>
          <w:i w:val="false"/>
          <w:color w:val="000000"/>
          <w:sz w:val="24"/>
        </w:rPr>
        <w:t>E)    219.6°C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boiling point for liquid helium is 4.0 K. What is the temperature in degrees Fahrenheit?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–452.5°F</w:t>
      </w:r>
      <w:r>
        <w:rPr>
          <w:rFonts w:ascii="Times New Roman"/>
          <w:sz w:val="24"/>
        </w:rPr>
      </w:r>
      <w:r>
        <w:rPr>
          <w:rFonts w:ascii="Times New Roman"/>
          <w:sz w:val="24"/>
        </w:rPr>
        <w:tab/>
        <w:br/>
        <w:tab/>
      </w:r>
      <w:r>
        <w:rPr>
          <w:rFonts w:ascii="Times New Roman"/>
          <w:b w:val="false"/>
          <w:i w:val="false"/>
          <w:color w:val="000000"/>
          <w:sz w:val="24"/>
        </w:rPr>
        <w:t>B)    –498.9°F</w:t>
      </w:r>
      <w:r>
        <w:rPr>
          <w:rFonts w:ascii="Times New Roman"/>
          <w:sz w:val="24"/>
        </w:rPr>
      </w:r>
      <w:r>
        <w:rPr>
          <w:rFonts w:ascii="Times New Roman"/>
          <w:sz w:val="24"/>
        </w:rPr>
        <w:br/>
        <w:tab/>
      </w:r>
      <w:r>
        <w:rPr>
          <w:rFonts w:ascii="Times New Roman"/>
          <w:b w:val="false"/>
          <w:i w:val="false"/>
          <w:color w:val="000000"/>
          <w:sz w:val="24"/>
        </w:rPr>
        <w:t>C)    –237.2°F</w:t>
      </w:r>
      <w:r>
        <w:rPr>
          <w:rFonts w:ascii="Times New Roman"/>
          <w:sz w:val="24"/>
        </w:rPr>
      </w:r>
      <w:r>
        <w:rPr>
          <w:rFonts w:ascii="Times New Roman"/>
          <w:sz w:val="24"/>
        </w:rPr>
        <w:br/>
        <w:tab/>
      </w:r>
      <w:r>
        <w:rPr>
          <w:rFonts w:ascii="Times New Roman"/>
          <w:b w:val="false"/>
          <w:i w:val="false"/>
          <w:color w:val="000000"/>
          <w:sz w:val="24"/>
        </w:rPr>
        <w:t>D)    131.8°F</w:t>
      </w:r>
      <w:r>
        <w:rPr>
          <w:rFonts w:ascii="Times New Roman"/>
          <w:sz w:val="24"/>
        </w:rPr>
      </w:r>
      <w:r>
        <w:rPr>
          <w:rFonts w:ascii="Times New Roman"/>
          <w:sz w:val="24"/>
        </w:rPr>
        <w:br/>
        <w:tab/>
      </w:r>
      <w:r>
        <w:rPr>
          <w:rFonts w:ascii="Times New Roman"/>
          <w:b w:val="false"/>
          <w:i w:val="false"/>
          <w:color w:val="000000"/>
          <w:sz w:val="24"/>
        </w:rPr>
        <w:t>E)    530.9°F</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If the temperature is 38.0°F then what is the temperature in kelvins?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3.33 K</w:t>
      </w:r>
      <w:r>
        <w:rPr>
          <w:rFonts w:ascii="Times New Roman"/>
          <w:sz w:val="24"/>
        </w:rPr>
        <w:tab/>
        <w:br/>
        <w:tab/>
      </w:r>
      <w:r>
        <w:rPr>
          <w:rFonts w:ascii="Times New Roman"/>
          <w:sz w:val="24"/>
        </w:rPr>
        <w:t>B)    100.4 K</w:t>
      </w:r>
      <w:r>
        <w:rPr>
          <w:rFonts w:ascii="Times New Roman"/>
          <w:sz w:val="24"/>
        </w:rPr>
        <w:br/>
        <w:tab/>
      </w:r>
      <w:r>
        <w:rPr>
          <w:rFonts w:ascii="Times New Roman"/>
          <w:sz w:val="24"/>
        </w:rPr>
        <w:t>C)    276.5 K</w:t>
      </w:r>
      <w:r>
        <w:rPr>
          <w:rFonts w:ascii="Times New Roman"/>
          <w:sz w:val="24"/>
        </w:rPr>
        <w:br/>
        <w:tab/>
      </w:r>
      <w:r>
        <w:rPr>
          <w:rFonts w:ascii="Times New Roman"/>
          <w:sz w:val="24"/>
        </w:rPr>
        <w:t>D)    311.15 K</w:t>
      </w:r>
      <w:r>
        <w:rPr>
          <w:rFonts w:ascii="Times New Roman"/>
          <w:sz w:val="24"/>
        </w:rPr>
        <w:br/>
        <w:tab/>
      </w:r>
      <w:r>
        <w:rPr>
          <w:rFonts w:ascii="Times New Roman"/>
          <w:sz w:val="24"/>
        </w:rPr>
        <w:t>E)    235.15 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Dry ice (carbon dioxide) changes from a solid to a gas at –78.5°C. What is this temperature in °F?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–173°F</w:t>
      </w:r>
      <w:r>
        <w:rPr>
          <w:rFonts w:ascii="Times New Roman"/>
          <w:sz w:val="24"/>
        </w:rPr>
      </w:r>
      <w:r>
        <w:rPr>
          <w:rFonts w:ascii="Times New Roman"/>
          <w:sz w:val="24"/>
        </w:rPr>
        <w:tab/>
        <w:br/>
        <w:tab/>
      </w:r>
      <w:r>
        <w:rPr>
          <w:rFonts w:ascii="Times New Roman"/>
          <w:b w:val="false"/>
          <w:i w:val="false"/>
          <w:color w:val="000000"/>
          <w:sz w:val="24"/>
        </w:rPr>
        <w:t>B)    –12.6°F</w:t>
      </w:r>
      <w:r>
        <w:rPr>
          <w:rFonts w:ascii="Times New Roman"/>
          <w:sz w:val="24"/>
        </w:rPr>
      </w:r>
      <w:r>
        <w:rPr>
          <w:rFonts w:ascii="Times New Roman"/>
          <w:sz w:val="24"/>
        </w:rPr>
        <w:br/>
        <w:tab/>
      </w:r>
      <w:r>
        <w:rPr>
          <w:rFonts w:ascii="Times New Roman"/>
          <w:b w:val="false"/>
          <w:i w:val="false"/>
          <w:color w:val="000000"/>
          <w:sz w:val="24"/>
        </w:rPr>
        <w:t>C)    –109°F</w:t>
      </w:r>
      <w:r>
        <w:rPr>
          <w:rFonts w:ascii="Times New Roman"/>
          <w:sz w:val="24"/>
        </w:rPr>
      </w:r>
      <w:r>
        <w:rPr>
          <w:rFonts w:ascii="Times New Roman"/>
          <w:sz w:val="24"/>
        </w:rPr>
        <w:br/>
        <w:tab/>
      </w:r>
      <w:r>
        <w:rPr>
          <w:rFonts w:ascii="Times New Roman"/>
          <w:b w:val="false"/>
          <w:i w:val="false"/>
          <w:color w:val="000000"/>
          <w:sz w:val="24"/>
        </w:rPr>
        <w:t>D)    –75.6°F</w:t>
      </w:r>
      <w:r>
        <w:rPr>
          <w:rFonts w:ascii="Times New Roman"/>
          <w:sz w:val="24"/>
        </w:rPr>
      </w:r>
      <w:r>
        <w:rPr>
          <w:rFonts w:ascii="Times New Roman"/>
          <w:sz w:val="24"/>
        </w:rPr>
        <w:br/>
        <w:tab/>
      </w:r>
      <w:r>
        <w:rPr>
          <w:rFonts w:ascii="Times New Roman"/>
          <w:b w:val="false"/>
          <w:i w:val="false"/>
          <w:color w:val="000000"/>
          <w:sz w:val="24"/>
        </w:rPr>
        <w:t>E)    None of them is within 2°F of the right answer.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boiling point for liquid nitrogen is 77 K. What is the temperature in degrees Fahrenheit?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–127°F</w:t>
      </w:r>
      <w:r>
        <w:rPr>
          <w:rFonts w:ascii="Times New Roman"/>
          <w:sz w:val="24"/>
        </w:rPr>
      </w:r>
      <w:r>
        <w:rPr>
          <w:rFonts w:ascii="Times New Roman"/>
          <w:sz w:val="24"/>
        </w:rPr>
        <w:tab/>
        <w:br/>
        <w:tab/>
      </w:r>
      <w:r>
        <w:rPr>
          <w:rFonts w:ascii="Times New Roman"/>
          <w:b w:val="false"/>
          <w:i w:val="false"/>
          <w:color w:val="000000"/>
          <w:sz w:val="24"/>
        </w:rPr>
        <w:t>B)    –289°F</w:t>
      </w:r>
      <w:r>
        <w:rPr>
          <w:rFonts w:ascii="Times New Roman"/>
          <w:sz w:val="24"/>
        </w:rPr>
      </w:r>
      <w:r>
        <w:rPr>
          <w:rFonts w:ascii="Times New Roman"/>
          <w:sz w:val="24"/>
        </w:rPr>
        <w:br/>
        <w:tab/>
      </w:r>
      <w:r>
        <w:rPr>
          <w:rFonts w:ascii="Times New Roman"/>
          <w:b w:val="false"/>
          <w:i w:val="false"/>
          <w:color w:val="000000"/>
          <w:sz w:val="24"/>
        </w:rPr>
        <w:t>C)    –321°F</w:t>
      </w:r>
      <w:r>
        <w:rPr>
          <w:rFonts w:ascii="Times New Roman"/>
          <w:sz w:val="24"/>
        </w:rPr>
      </w:r>
      <w:r>
        <w:rPr>
          <w:rFonts w:ascii="Times New Roman"/>
          <w:sz w:val="24"/>
        </w:rPr>
        <w:br/>
        <w:tab/>
      </w:r>
      <w:r>
        <w:rPr>
          <w:rFonts w:ascii="Times New Roman"/>
          <w:b w:val="false"/>
          <w:i w:val="false"/>
          <w:color w:val="000000"/>
          <w:sz w:val="24"/>
        </w:rPr>
        <w:t>D)    177°F</w:t>
      </w:r>
      <w:r>
        <w:rPr>
          <w:rFonts w:ascii="Times New Roman"/>
          <w:sz w:val="24"/>
        </w:rPr>
      </w:r>
      <w:r>
        <w:rPr>
          <w:rFonts w:ascii="Times New Roman"/>
          <w:sz w:val="24"/>
        </w:rPr>
        <w:br/>
        <w:tab/>
      </w:r>
      <w:r>
        <w:rPr>
          <w:rFonts w:ascii="Times New Roman"/>
          <w:b w:val="false"/>
          <w:i w:val="false"/>
          <w:color w:val="000000"/>
          <w:sz w:val="24"/>
        </w:rPr>
        <w:t>E)    662°F</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Acetone, which is used as a solvent and as a reactant in the manufacture of Plexiglas®, boils at 56.1°C. What is the boiling point in degrees Fahrenheit?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159°F</w:t>
      </w:r>
      <w:r>
        <w:rPr>
          <w:rFonts w:ascii="Times New Roman"/>
          <w:sz w:val="24"/>
        </w:rPr>
      </w:r>
      <w:r>
        <w:rPr>
          <w:rFonts w:ascii="Times New Roman"/>
          <w:sz w:val="24"/>
        </w:rPr>
        <w:tab/>
        <w:br/>
        <w:tab/>
      </w:r>
      <w:r>
        <w:rPr>
          <w:rFonts w:ascii="Times New Roman"/>
          <w:b w:val="false"/>
          <w:i w:val="false"/>
          <w:color w:val="000000"/>
          <w:sz w:val="24"/>
        </w:rPr>
        <w:t>B)    133°F</w:t>
      </w:r>
      <w:r>
        <w:rPr>
          <w:rFonts w:ascii="Times New Roman"/>
          <w:sz w:val="24"/>
        </w:rPr>
      </w:r>
      <w:r>
        <w:rPr>
          <w:rFonts w:ascii="Times New Roman"/>
          <w:sz w:val="24"/>
        </w:rPr>
        <w:br/>
        <w:tab/>
      </w:r>
      <w:r>
        <w:rPr>
          <w:rFonts w:ascii="Times New Roman"/>
          <w:b w:val="false"/>
          <w:i w:val="false"/>
          <w:color w:val="000000"/>
          <w:sz w:val="24"/>
        </w:rPr>
        <w:t>C)    101°F</w:t>
      </w:r>
      <w:r>
        <w:rPr>
          <w:rFonts w:ascii="Times New Roman"/>
          <w:sz w:val="24"/>
        </w:rPr>
      </w:r>
      <w:r>
        <w:rPr>
          <w:rFonts w:ascii="Times New Roman"/>
          <w:sz w:val="24"/>
        </w:rPr>
        <w:br/>
        <w:tab/>
      </w:r>
      <w:r>
        <w:rPr>
          <w:rFonts w:ascii="Times New Roman"/>
          <w:b w:val="false"/>
          <w:i w:val="false"/>
          <w:color w:val="000000"/>
          <w:sz w:val="24"/>
        </w:rPr>
        <w:t>D)    69.0°F</w:t>
      </w:r>
      <w:r>
        <w:rPr>
          <w:rFonts w:ascii="Times New Roman"/>
          <w:sz w:val="24"/>
        </w:rPr>
      </w:r>
      <w:r>
        <w:rPr>
          <w:rFonts w:ascii="Times New Roman"/>
          <w:sz w:val="24"/>
        </w:rPr>
        <w:br/>
        <w:tab/>
      </w:r>
      <w:r>
        <w:rPr>
          <w:rFonts w:ascii="Times New Roman"/>
          <w:b w:val="false"/>
          <w:i w:val="false"/>
          <w:color w:val="000000"/>
          <w:sz w:val="24"/>
        </w:rPr>
        <w:t>E)    43.4°F</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Isopropyl alcohol, commonly known as rubbing alcohol, boils at 82.4°C. What is the boiling point in kelvins?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387.6 K</w:t>
      </w:r>
      <w:r>
        <w:rPr>
          <w:rFonts w:ascii="Times New Roman"/>
          <w:sz w:val="24"/>
        </w:rPr>
        <w:tab/>
        <w:br/>
        <w:tab/>
      </w:r>
      <w:r>
        <w:rPr>
          <w:rFonts w:ascii="Times New Roman"/>
          <w:sz w:val="24"/>
        </w:rPr>
        <w:t>B)    355.6 K</w:t>
      </w:r>
      <w:r>
        <w:rPr>
          <w:rFonts w:ascii="Times New Roman"/>
          <w:sz w:val="24"/>
        </w:rPr>
        <w:br/>
        <w:tab/>
      </w:r>
      <w:r>
        <w:rPr>
          <w:rFonts w:ascii="Times New Roman"/>
          <w:sz w:val="24"/>
        </w:rPr>
        <w:t>C)    323.6 K</w:t>
      </w:r>
      <w:r>
        <w:rPr>
          <w:rFonts w:ascii="Times New Roman"/>
          <w:sz w:val="24"/>
        </w:rPr>
        <w:br/>
        <w:tab/>
      </w:r>
      <w:r>
        <w:rPr>
          <w:rFonts w:ascii="Times New Roman"/>
          <w:sz w:val="24"/>
        </w:rPr>
        <w:t>D)    190.8 K</w:t>
      </w:r>
      <w:r>
        <w:rPr>
          <w:rFonts w:ascii="Times New Roman"/>
          <w:sz w:val="24"/>
        </w:rPr>
        <w:br/>
        <w:tab/>
      </w:r>
      <w:r>
        <w:rPr>
          <w:rFonts w:ascii="Times New Roman"/>
          <w:b w:val="false"/>
          <w:i w:val="false"/>
          <w:color w:val="000000"/>
          <w:sz w:val="24"/>
        </w:rPr>
        <w:t>E)    –190.8 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Acetic acid boils at 244.2°F. What is its boiling point in degrees Celsius?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382.0°C</w:t>
      </w:r>
      <w:r>
        <w:rPr>
          <w:rFonts w:ascii="Times New Roman"/>
          <w:sz w:val="24"/>
        </w:rPr>
      </w:r>
      <w:r>
        <w:rPr>
          <w:rFonts w:ascii="Times New Roman"/>
          <w:sz w:val="24"/>
        </w:rPr>
        <w:tab/>
        <w:br/>
        <w:tab/>
      </w:r>
      <w:r>
        <w:rPr>
          <w:rFonts w:ascii="Times New Roman"/>
          <w:b w:val="false"/>
          <w:i w:val="false"/>
          <w:color w:val="000000"/>
          <w:sz w:val="24"/>
        </w:rPr>
        <w:t>B)    167.7°C</w:t>
      </w:r>
      <w:r>
        <w:rPr>
          <w:rFonts w:ascii="Times New Roman"/>
          <w:sz w:val="24"/>
        </w:rPr>
      </w:r>
      <w:r>
        <w:rPr>
          <w:rFonts w:ascii="Times New Roman"/>
          <w:sz w:val="24"/>
        </w:rPr>
        <w:br/>
        <w:tab/>
      </w:r>
      <w:r>
        <w:rPr>
          <w:rFonts w:ascii="Times New Roman"/>
          <w:b w:val="false"/>
          <w:i w:val="false"/>
          <w:color w:val="000000"/>
          <w:sz w:val="24"/>
        </w:rPr>
        <w:t>C)    153.4°C</w:t>
      </w:r>
      <w:r>
        <w:rPr>
          <w:rFonts w:ascii="Times New Roman"/>
          <w:sz w:val="24"/>
        </w:rPr>
      </w:r>
      <w:r>
        <w:rPr>
          <w:rFonts w:ascii="Times New Roman"/>
          <w:sz w:val="24"/>
        </w:rPr>
        <w:br/>
        <w:tab/>
      </w:r>
      <w:r>
        <w:rPr>
          <w:rFonts w:ascii="Times New Roman"/>
          <w:b w:val="false"/>
          <w:i w:val="false"/>
          <w:color w:val="000000"/>
          <w:sz w:val="24"/>
        </w:rPr>
        <w:t>D)    117.9°C</w:t>
      </w:r>
      <w:r>
        <w:rPr>
          <w:rFonts w:ascii="Times New Roman"/>
          <w:sz w:val="24"/>
        </w:rPr>
      </w:r>
      <w:r>
        <w:rPr>
          <w:rFonts w:ascii="Times New Roman"/>
          <w:sz w:val="24"/>
        </w:rPr>
        <w:br/>
        <w:tab/>
      </w:r>
      <w:r>
        <w:rPr>
          <w:rFonts w:ascii="Times New Roman"/>
          <w:b w:val="false"/>
          <w:i w:val="false"/>
          <w:color w:val="000000"/>
          <w:sz w:val="24"/>
        </w:rPr>
        <w:t>E)    103.7°C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What is the volume of a container that contains 14.3 g of a substance having a density of 0.988 g/cm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14.1 cm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0.0691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14.5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141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691 cm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If you have a graduated cylinder containing 15.5 mL and this volume changes to 95.2 mL after a metal with a mass of 7.95 g is dropped into the graduated cylinder, then what is the density of this metal?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0.0835 g/mL</w:t>
      </w:r>
      <w:r>
        <w:rPr>
          <w:rFonts w:ascii="Times New Roman"/>
          <w:sz w:val="24"/>
        </w:rPr>
        <w:tab/>
        <w:br/>
        <w:tab/>
      </w:r>
      <w:r>
        <w:rPr>
          <w:rFonts w:ascii="Times New Roman"/>
          <w:sz w:val="24"/>
        </w:rPr>
        <w:t>B)    0.513 g/mL</w:t>
      </w:r>
      <w:r>
        <w:rPr>
          <w:rFonts w:ascii="Times New Roman"/>
          <w:sz w:val="24"/>
        </w:rPr>
        <w:br/>
        <w:tab/>
      </w:r>
      <w:r>
        <w:rPr>
          <w:rFonts w:ascii="Times New Roman"/>
          <w:sz w:val="24"/>
        </w:rPr>
        <w:t>C)    0.0718 g/mL</w:t>
      </w:r>
      <w:r>
        <w:rPr>
          <w:rFonts w:ascii="Times New Roman"/>
          <w:sz w:val="24"/>
        </w:rPr>
        <w:br/>
        <w:tab/>
      </w:r>
      <w:r>
        <w:rPr>
          <w:rFonts w:ascii="Times New Roman"/>
          <w:sz w:val="24"/>
        </w:rPr>
        <w:t>D)    10.0 g/mL</w:t>
      </w:r>
      <w:r>
        <w:rPr>
          <w:rFonts w:ascii="Times New Roman"/>
          <w:sz w:val="24"/>
        </w:rPr>
        <w:br/>
        <w:tab/>
      </w:r>
      <w:r>
        <w:rPr>
          <w:rFonts w:ascii="Times New Roman"/>
          <w:b w:val="false"/>
          <w:i w:val="false"/>
          <w:color w:val="000000"/>
          <w:sz w:val="24"/>
        </w:rPr>
        <w:t xml:space="preserve">E)    9.97 × 10   </w:t>
      </w:r>
      <w:r>
        <w:rPr>
          <w:rFonts w:ascii="Times New Roman"/>
          <w:b w:val="false"/>
          <w:i w:val="false"/>
          <w:color w:val="000000"/>
          <w:sz w:val="24"/>
          <w:vertAlign w:val="superscript"/>
        </w:rPr>
        <w:t>–2</w:t>
      </w:r>
      <w:r>
        <w:rPr>
          <w:rFonts w:ascii="Times New Roman"/>
          <w:b w:val="false"/>
          <w:i w:val="false"/>
          <w:color w:val="000000"/>
          <w:sz w:val="24"/>
        </w:rPr>
        <w:t xml:space="preserve"> g/mL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The density of mercury, the only metal to exist as a liquid at room temperature, is 13.6 g/cm  </w:t>
      </w:r>
      <w:r>
        <w:rPr>
          <w:rFonts w:ascii="Times New Roman"/>
          <w:b w:val="false"/>
          <w:i w:val="false"/>
          <w:color w:val="000000"/>
          <w:sz w:val="24"/>
          <w:vertAlign w:val="superscript"/>
        </w:rPr>
        <w:t>3</w:t>
      </w:r>
      <w:r>
        <w:rPr>
          <w:rFonts w:ascii="Times New Roman"/>
          <w:b w:val="false"/>
          <w:i w:val="false"/>
          <w:color w:val="000000"/>
          <w:sz w:val="24"/>
        </w:rPr>
        <w:t>. What is that density in pounds per cubic inch? (1 in = 2.54 cm; 1 lb = 454 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849 lb/in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491 lb/in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376 lb/in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0.491 lb/in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1.83 × 10   </w:t>
      </w:r>
      <w:r>
        <w:rPr>
          <w:rFonts w:ascii="Times New Roman"/>
          <w:b w:val="false"/>
          <w:i w:val="false"/>
          <w:color w:val="000000"/>
          <w:sz w:val="24"/>
          <w:vertAlign w:val="superscript"/>
        </w:rPr>
        <w:t>–3</w:t>
      </w:r>
      <w:r>
        <w:rPr>
          <w:rFonts w:ascii="Times New Roman"/>
          <w:b w:val="false"/>
          <w:i w:val="false"/>
          <w:color w:val="000000"/>
          <w:sz w:val="24"/>
        </w:rPr>
        <w:t xml:space="preserve"> lb/in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Radio waves travel at the speed of light, which is 3.00 × 10  </w:t>
      </w:r>
      <w:r>
        <w:rPr>
          <w:rFonts w:ascii="Times New Roman"/>
          <w:b w:val="false"/>
          <w:i w:val="false"/>
          <w:color w:val="000000"/>
          <w:sz w:val="24"/>
          <w:vertAlign w:val="superscript"/>
        </w:rPr>
        <w:t>8</w:t>
      </w:r>
      <w:r>
        <w:rPr>
          <w:rFonts w:ascii="Times New Roman"/>
          <w:b w:val="false"/>
          <w:i w:val="false"/>
          <w:color w:val="000000"/>
          <w:sz w:val="24"/>
        </w:rPr>
        <w:t xml:space="preserve"> m/s. How many minutes does it take for a radio message to reach Earth from Saturn if Saturn is 7.9 × 10  </w:t>
      </w:r>
      <w:r>
        <w:rPr>
          <w:rFonts w:ascii="Times New Roman"/>
          <w:b w:val="false"/>
          <w:i w:val="false"/>
          <w:color w:val="000000"/>
          <w:sz w:val="24"/>
          <w:vertAlign w:val="superscript"/>
        </w:rPr>
        <w:t>8</w:t>
      </w:r>
      <w:r>
        <w:rPr>
          <w:rFonts w:ascii="Times New Roman"/>
          <w:b w:val="false"/>
          <w:i w:val="false"/>
          <w:color w:val="000000"/>
          <w:sz w:val="24"/>
        </w:rPr>
        <w:t xml:space="preserve"> km from Earth?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4.4 × 10   </w:t>
      </w:r>
      <w:r>
        <w:rPr>
          <w:rFonts w:ascii="Times New Roman"/>
          <w:b w:val="false"/>
          <w:i w:val="false"/>
          <w:color w:val="000000"/>
          <w:sz w:val="24"/>
          <w:vertAlign w:val="superscript"/>
        </w:rPr>
        <w:t>–2</w:t>
      </w:r>
      <w:r>
        <w:rPr>
          <w:rFonts w:ascii="Times New Roman"/>
          <w:b w:val="false"/>
          <w:i w:val="false"/>
          <w:color w:val="000000"/>
          <w:sz w:val="24"/>
        </w:rPr>
        <w:t xml:space="preserve"> min</w:t>
      </w:r>
      <w:r>
        <w:rPr>
          <w:rFonts w:ascii="Times New Roman"/>
          <w:sz w:val="24"/>
        </w:rPr>
      </w:r>
      <w:r>
        <w:rPr>
          <w:rFonts w:ascii="Times New Roman"/>
          <w:sz w:val="24"/>
        </w:rPr>
        <w:tab/>
        <w:br/>
        <w:tab/>
      </w:r>
      <w:r>
        <w:rPr>
          <w:rFonts w:ascii="Times New Roman"/>
          <w:b w:val="false"/>
          <w:i w:val="false"/>
          <w:color w:val="000000"/>
          <w:sz w:val="24"/>
        </w:rPr>
        <w:t xml:space="preserve">B)    1.6 × 10   </w:t>
      </w:r>
      <w:r>
        <w:rPr>
          <w:rFonts w:ascii="Times New Roman"/>
          <w:b w:val="false"/>
          <w:i w:val="false"/>
          <w:color w:val="000000"/>
          <w:sz w:val="24"/>
          <w:vertAlign w:val="superscript"/>
        </w:rPr>
        <w:t>5</w:t>
      </w:r>
      <w:r>
        <w:rPr>
          <w:rFonts w:ascii="Times New Roman"/>
          <w:b w:val="false"/>
          <w:i w:val="false"/>
          <w:color w:val="000000"/>
          <w:sz w:val="24"/>
        </w:rPr>
        <w:t xml:space="preserve"> min</w:t>
      </w:r>
      <w:r>
        <w:rPr>
          <w:rFonts w:ascii="Times New Roman"/>
          <w:sz w:val="24"/>
        </w:rPr>
      </w:r>
      <w:r>
        <w:rPr>
          <w:rFonts w:ascii="Times New Roman"/>
          <w:sz w:val="24"/>
        </w:rPr>
        <w:br/>
        <w:tab/>
      </w:r>
      <w:r>
        <w:rPr>
          <w:rFonts w:ascii="Times New Roman"/>
          <w:b w:val="false"/>
          <w:i w:val="false"/>
          <w:color w:val="000000"/>
          <w:sz w:val="24"/>
        </w:rPr>
        <w:t xml:space="preserve">C)    4.0 × 10   </w:t>
      </w:r>
      <w:r>
        <w:rPr>
          <w:rFonts w:ascii="Times New Roman"/>
          <w:b w:val="false"/>
          <w:i w:val="false"/>
          <w:color w:val="000000"/>
          <w:sz w:val="24"/>
          <w:vertAlign w:val="superscript"/>
        </w:rPr>
        <w:t>15</w:t>
      </w:r>
      <w:r>
        <w:rPr>
          <w:rFonts w:ascii="Times New Roman"/>
          <w:b w:val="false"/>
          <w:i w:val="false"/>
          <w:color w:val="000000"/>
          <w:sz w:val="24"/>
        </w:rPr>
        <w:t xml:space="preserve"> min</w:t>
      </w:r>
      <w:r>
        <w:rPr>
          <w:rFonts w:ascii="Times New Roman"/>
          <w:sz w:val="24"/>
        </w:rPr>
      </w:r>
      <w:r>
        <w:rPr>
          <w:rFonts w:ascii="Times New Roman"/>
          <w:sz w:val="24"/>
        </w:rPr>
        <w:br/>
        <w:tab/>
      </w:r>
      <w:r>
        <w:rPr>
          <w:rFonts w:ascii="Times New Roman"/>
          <w:sz w:val="24"/>
        </w:rPr>
        <w:t>D)    44 min</w:t>
      </w:r>
      <w:r>
        <w:rPr>
          <w:rFonts w:ascii="Times New Roman"/>
          <w:sz w:val="24"/>
        </w:rPr>
        <w:br/>
        <w:tab/>
      </w:r>
      <w:r>
        <w:rPr>
          <w:rFonts w:ascii="Times New Roman"/>
          <w:sz w:val="24"/>
        </w:rPr>
        <w:t>E)    2.6 min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speed needed to escape the pull of Earth's gravity is 11.3 km/s. What is this speed in mi/h? (1 mile = 1609 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65,500 mi/h</w:t>
      </w:r>
      <w:r>
        <w:rPr>
          <w:rFonts w:ascii="Times New Roman"/>
          <w:sz w:val="24"/>
        </w:rPr>
        <w:tab/>
        <w:br/>
        <w:tab/>
      </w:r>
      <w:r>
        <w:rPr>
          <w:rFonts w:ascii="Times New Roman"/>
          <w:sz w:val="24"/>
        </w:rPr>
        <w:t>B)    25,300 mi/h</w:t>
      </w:r>
      <w:r>
        <w:rPr>
          <w:rFonts w:ascii="Times New Roman"/>
          <w:sz w:val="24"/>
        </w:rPr>
        <w:br/>
        <w:tab/>
      </w:r>
      <w:r>
        <w:rPr>
          <w:rFonts w:ascii="Times New Roman"/>
          <w:sz w:val="24"/>
        </w:rPr>
        <w:t>C)    18,200 mi/h</w:t>
      </w:r>
      <w:r>
        <w:rPr>
          <w:rFonts w:ascii="Times New Roman"/>
          <w:sz w:val="24"/>
        </w:rPr>
        <w:br/>
        <w:tab/>
      </w:r>
      <w:r>
        <w:rPr>
          <w:rFonts w:ascii="Times New Roman"/>
          <w:sz w:val="24"/>
        </w:rPr>
        <w:t>D)    1,090 mi/h</w:t>
      </w:r>
      <w:r>
        <w:rPr>
          <w:rFonts w:ascii="Times New Roman"/>
          <w:sz w:val="24"/>
        </w:rPr>
        <w:br/>
        <w:tab/>
      </w:r>
      <w:r>
        <w:rPr>
          <w:rFonts w:ascii="Times New Roman"/>
          <w:b w:val="false"/>
          <w:i w:val="false"/>
          <w:color w:val="000000"/>
          <w:sz w:val="24"/>
        </w:rPr>
        <w:t xml:space="preserve">E)    5.02 × 10   </w:t>
      </w:r>
      <w:r>
        <w:rPr>
          <w:rFonts w:ascii="Times New Roman"/>
          <w:b w:val="false"/>
          <w:i w:val="false"/>
          <w:color w:val="000000"/>
          <w:sz w:val="24"/>
          <w:vertAlign w:val="superscript"/>
        </w:rPr>
        <w:t>–3</w:t>
      </w:r>
      <w:r>
        <w:rPr>
          <w:rFonts w:ascii="Times New Roman"/>
          <w:b w:val="false"/>
          <w:i w:val="false"/>
          <w:color w:val="000000"/>
          <w:sz w:val="24"/>
        </w:rPr>
        <w:t xml:space="preserve"> mi/h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Radio waves travel at the speed of light, which is 3.00 × 10  </w:t>
      </w:r>
      <w:r>
        <w:rPr>
          <w:rFonts w:ascii="Times New Roman"/>
          <w:b w:val="false"/>
          <w:i w:val="false"/>
          <w:color w:val="000000"/>
          <w:sz w:val="24"/>
          <w:vertAlign w:val="superscript"/>
        </w:rPr>
        <w:t>8</w:t>
      </w:r>
      <w:r>
        <w:rPr>
          <w:rFonts w:ascii="Times New Roman"/>
          <w:b w:val="false"/>
          <w:i w:val="false"/>
          <w:color w:val="000000"/>
          <w:sz w:val="24"/>
        </w:rPr>
        <w:t xml:space="preserve"> m/s. How many kilometers will radio messages to outer space travel in exactly one year? (365.24 days = 1 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9.46 × 10   </w:t>
      </w:r>
      <w:r>
        <w:rPr>
          <w:rFonts w:ascii="Times New Roman"/>
          <w:b w:val="false"/>
          <w:i w:val="false"/>
          <w:color w:val="000000"/>
          <w:sz w:val="24"/>
          <w:vertAlign w:val="superscript"/>
        </w:rPr>
        <w:t>15</w:t>
      </w:r>
      <w:r>
        <w:rPr>
          <w:rFonts w:ascii="Times New Roman"/>
          <w:b w:val="false"/>
          <w:i w:val="false"/>
          <w:color w:val="000000"/>
          <w:sz w:val="24"/>
        </w:rPr>
        <w:t xml:space="preserve"> km</w:t>
      </w:r>
      <w:r>
        <w:rPr>
          <w:rFonts w:ascii="Times New Roman"/>
          <w:sz w:val="24"/>
        </w:rPr>
      </w:r>
      <w:r>
        <w:rPr>
          <w:rFonts w:ascii="Times New Roman"/>
          <w:sz w:val="24"/>
        </w:rPr>
        <w:tab/>
        <w:br/>
        <w:tab/>
      </w:r>
      <w:r>
        <w:rPr>
          <w:rFonts w:ascii="Times New Roman"/>
          <w:b w:val="false"/>
          <w:i w:val="false"/>
          <w:color w:val="000000"/>
          <w:sz w:val="24"/>
        </w:rPr>
        <w:t xml:space="preserve">B)    7.30 × 10   </w:t>
      </w:r>
      <w:r>
        <w:rPr>
          <w:rFonts w:ascii="Times New Roman"/>
          <w:b w:val="false"/>
          <w:i w:val="false"/>
          <w:color w:val="000000"/>
          <w:sz w:val="24"/>
          <w:vertAlign w:val="superscript"/>
        </w:rPr>
        <w:t>8</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C)    7.10 × 10   </w:t>
      </w:r>
      <w:r>
        <w:rPr>
          <w:rFonts w:ascii="Times New Roman"/>
          <w:b w:val="false"/>
          <w:i w:val="false"/>
          <w:color w:val="000000"/>
          <w:sz w:val="24"/>
          <w:vertAlign w:val="superscript"/>
        </w:rPr>
        <w:t>10</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D)    9.47 × 10   </w:t>
      </w:r>
      <w:r>
        <w:rPr>
          <w:rFonts w:ascii="Times New Roman"/>
          <w:b w:val="false"/>
          <w:i w:val="false"/>
          <w:color w:val="000000"/>
          <w:sz w:val="24"/>
          <w:vertAlign w:val="superscript"/>
        </w:rPr>
        <w:t>12</w:t>
      </w:r>
      <w:r>
        <w:rPr>
          <w:rFonts w:ascii="Times New Roman"/>
          <w:b w:val="false"/>
          <w:i w:val="false"/>
          <w:color w:val="000000"/>
          <w:sz w:val="24"/>
        </w:rPr>
        <w:t xml:space="preserve"> km</w:t>
      </w:r>
      <w:r>
        <w:rPr>
          <w:rFonts w:ascii="Times New Roman"/>
          <w:sz w:val="24"/>
        </w:rPr>
      </w:r>
      <w:r>
        <w:rPr>
          <w:rFonts w:ascii="Times New Roman"/>
          <w:sz w:val="24"/>
        </w:rPr>
        <w:br/>
        <w:tab/>
      </w:r>
      <w:r>
        <w:rPr>
          <w:rFonts w:ascii="Times New Roman"/>
          <w:b w:val="false"/>
          <w:i w:val="false"/>
          <w:color w:val="000000"/>
          <w:sz w:val="24"/>
        </w:rPr>
        <w:t xml:space="preserve">E)    3.33 × 10   </w:t>
      </w:r>
      <w:r>
        <w:rPr>
          <w:rFonts w:ascii="Times New Roman"/>
          <w:b w:val="false"/>
          <w:i w:val="false"/>
          <w:color w:val="000000"/>
          <w:sz w:val="24"/>
          <w:vertAlign w:val="superscript"/>
        </w:rPr>
        <w:t>–3</w:t>
      </w:r>
      <w:r>
        <w:rPr>
          <w:rFonts w:ascii="Times New Roman"/>
          <w:b w:val="false"/>
          <w:i w:val="false"/>
          <w:color w:val="000000"/>
          <w:sz w:val="24"/>
        </w:rPr>
        <w:t xml:space="preserve"> km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diameter of Earth is 12.7 Mm. Express this diameter in centimeters.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1.27 × 10   </w:t>
      </w:r>
      <w:r>
        <w:rPr>
          <w:rFonts w:ascii="Times New Roman"/>
          <w:b w:val="false"/>
          <w:i w:val="false"/>
          <w:color w:val="000000"/>
          <w:sz w:val="24"/>
          <w:vertAlign w:val="superscript"/>
        </w:rPr>
        <w:t>5</w:t>
      </w:r>
      <w:r>
        <w:rPr>
          <w:rFonts w:ascii="Times New Roman"/>
          <w:b w:val="false"/>
          <w:i w:val="false"/>
          <w:color w:val="000000"/>
          <w:sz w:val="24"/>
        </w:rPr>
        <w:t xml:space="preserve"> cm</w:t>
      </w:r>
      <w:r>
        <w:rPr>
          <w:rFonts w:ascii="Times New Roman"/>
          <w:sz w:val="24"/>
        </w:rPr>
      </w:r>
      <w:r>
        <w:rPr>
          <w:rFonts w:ascii="Times New Roman"/>
          <w:sz w:val="24"/>
        </w:rPr>
        <w:tab/>
        <w:br/>
        <w:tab/>
      </w:r>
      <w:r>
        <w:rPr>
          <w:rFonts w:ascii="Times New Roman"/>
          <w:b w:val="false"/>
          <w:i w:val="false"/>
          <w:color w:val="000000"/>
          <w:sz w:val="24"/>
        </w:rPr>
        <w:t xml:space="preserve">B)    1.27 × 10   </w:t>
      </w:r>
      <w:r>
        <w:rPr>
          <w:rFonts w:ascii="Times New Roman"/>
          <w:b w:val="false"/>
          <w:i w:val="false"/>
          <w:color w:val="000000"/>
          <w:sz w:val="24"/>
          <w:vertAlign w:val="superscript"/>
        </w:rPr>
        <w:t>6</w:t>
      </w:r>
      <w:r>
        <w:rPr>
          <w:rFonts w:ascii="Times New Roman"/>
          <w:b w:val="false"/>
          <w:i w:val="false"/>
          <w:color w:val="000000"/>
          <w:sz w:val="24"/>
        </w:rPr>
        <w:t xml:space="preserve"> cm</w:t>
      </w:r>
      <w:r>
        <w:rPr>
          <w:rFonts w:ascii="Times New Roman"/>
          <w:sz w:val="24"/>
        </w:rPr>
      </w:r>
      <w:r>
        <w:rPr>
          <w:rFonts w:ascii="Times New Roman"/>
          <w:sz w:val="24"/>
        </w:rPr>
        <w:br/>
        <w:tab/>
      </w:r>
      <w:r>
        <w:rPr>
          <w:rFonts w:ascii="Times New Roman"/>
          <w:b w:val="false"/>
          <w:i w:val="false"/>
          <w:color w:val="000000"/>
          <w:sz w:val="24"/>
        </w:rPr>
        <w:t xml:space="preserve">C)    1.27 × 10   </w:t>
      </w:r>
      <w:r>
        <w:rPr>
          <w:rFonts w:ascii="Times New Roman"/>
          <w:b w:val="false"/>
          <w:i w:val="false"/>
          <w:color w:val="000000"/>
          <w:sz w:val="24"/>
          <w:vertAlign w:val="superscript"/>
        </w:rPr>
        <w:t>7</w:t>
      </w:r>
      <w:r>
        <w:rPr>
          <w:rFonts w:ascii="Times New Roman"/>
          <w:b w:val="false"/>
          <w:i w:val="false"/>
          <w:color w:val="000000"/>
          <w:sz w:val="24"/>
        </w:rPr>
        <w:t xml:space="preserve"> cm</w:t>
      </w:r>
      <w:r>
        <w:rPr>
          <w:rFonts w:ascii="Times New Roman"/>
          <w:sz w:val="24"/>
        </w:rPr>
      </w:r>
      <w:r>
        <w:rPr>
          <w:rFonts w:ascii="Times New Roman"/>
          <w:sz w:val="24"/>
        </w:rPr>
        <w:br/>
        <w:tab/>
      </w:r>
      <w:r>
        <w:rPr>
          <w:rFonts w:ascii="Times New Roman"/>
          <w:b w:val="false"/>
          <w:i w:val="false"/>
          <w:color w:val="000000"/>
          <w:sz w:val="24"/>
        </w:rPr>
        <w:t xml:space="preserve">D)    1.27 × 10   </w:t>
      </w:r>
      <w:r>
        <w:rPr>
          <w:rFonts w:ascii="Times New Roman"/>
          <w:b w:val="false"/>
          <w:i w:val="false"/>
          <w:color w:val="000000"/>
          <w:sz w:val="24"/>
          <w:vertAlign w:val="superscript"/>
        </w:rPr>
        <w:t>8</w:t>
      </w:r>
      <w:r>
        <w:rPr>
          <w:rFonts w:ascii="Times New Roman"/>
          <w:b w:val="false"/>
          <w:i w:val="false"/>
          <w:color w:val="000000"/>
          <w:sz w:val="24"/>
        </w:rPr>
        <w:t xml:space="preserve"> cm</w:t>
      </w:r>
      <w:r>
        <w:rPr>
          <w:rFonts w:ascii="Times New Roman"/>
          <w:sz w:val="24"/>
        </w:rPr>
      </w:r>
      <w:r>
        <w:rPr>
          <w:rFonts w:ascii="Times New Roman"/>
          <w:sz w:val="24"/>
        </w:rPr>
        <w:br/>
        <w:tab/>
      </w:r>
      <w:r>
        <w:rPr>
          <w:rFonts w:ascii="Times New Roman"/>
          <w:b w:val="false"/>
          <w:i w:val="false"/>
          <w:color w:val="000000"/>
          <w:sz w:val="24"/>
        </w:rPr>
        <w:t xml:space="preserve">E)    1.27 × 10   </w:t>
      </w:r>
      <w:r>
        <w:rPr>
          <w:rFonts w:ascii="Times New Roman"/>
          <w:b w:val="false"/>
          <w:i w:val="false"/>
          <w:color w:val="000000"/>
          <w:sz w:val="24"/>
          <w:vertAlign w:val="superscript"/>
        </w:rPr>
        <w:t>9</w:t>
      </w:r>
      <w:r>
        <w:rPr>
          <w:rFonts w:ascii="Times New Roman"/>
          <w:b w:val="false"/>
          <w:i w:val="false"/>
          <w:color w:val="000000"/>
          <w:sz w:val="24"/>
        </w:rPr>
        <w:t xml:space="preserve"> cm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Some molecules move with speeds approaching the "escape velocity" from Earth, which is 7.0 miles per second. What is this speed in cm/h? (1 mi = 1609 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313 cm/h</w:t>
      </w:r>
      <w:r>
        <w:rPr>
          <w:rFonts w:ascii="Times New Roman"/>
          <w:sz w:val="24"/>
        </w:rPr>
        <w:tab/>
        <w:br/>
        <w:tab/>
      </w:r>
      <w:r>
        <w:rPr>
          <w:rFonts w:ascii="Times New Roman"/>
          <w:b w:val="false"/>
          <w:i w:val="false"/>
          <w:color w:val="000000"/>
          <w:sz w:val="24"/>
        </w:rPr>
        <w:t xml:space="preserve">B)    4.1 × 10   </w:t>
      </w:r>
      <w:r>
        <w:rPr>
          <w:rFonts w:ascii="Times New Roman"/>
          <w:b w:val="false"/>
          <w:i w:val="false"/>
          <w:color w:val="000000"/>
          <w:sz w:val="24"/>
          <w:vertAlign w:val="superscript"/>
        </w:rPr>
        <w:t>5</w:t>
      </w:r>
      <w:r>
        <w:rPr>
          <w:rFonts w:ascii="Times New Roman"/>
          <w:b w:val="false"/>
          <w:i w:val="false"/>
          <w:color w:val="000000"/>
          <w:sz w:val="24"/>
        </w:rPr>
        <w:t xml:space="preserve"> cm/h</w:t>
      </w:r>
      <w:r>
        <w:rPr>
          <w:rFonts w:ascii="Times New Roman"/>
          <w:sz w:val="24"/>
        </w:rPr>
      </w:r>
      <w:r>
        <w:rPr>
          <w:rFonts w:ascii="Times New Roman"/>
          <w:sz w:val="24"/>
        </w:rPr>
        <w:br/>
        <w:tab/>
      </w:r>
      <w:r>
        <w:rPr>
          <w:rFonts w:ascii="Times New Roman"/>
          <w:b w:val="false"/>
          <w:i w:val="false"/>
          <w:color w:val="000000"/>
          <w:sz w:val="24"/>
        </w:rPr>
        <w:t xml:space="preserve">C)    4.1 × 10   </w:t>
      </w:r>
      <w:r>
        <w:rPr>
          <w:rFonts w:ascii="Times New Roman"/>
          <w:b w:val="false"/>
          <w:i w:val="false"/>
          <w:color w:val="000000"/>
          <w:sz w:val="24"/>
          <w:vertAlign w:val="superscript"/>
        </w:rPr>
        <w:t>9</w:t>
      </w:r>
      <w:r>
        <w:rPr>
          <w:rFonts w:ascii="Times New Roman"/>
          <w:b w:val="false"/>
          <w:i w:val="false"/>
          <w:color w:val="000000"/>
          <w:sz w:val="24"/>
        </w:rPr>
        <w:t xml:space="preserve"> cm/h</w:t>
      </w:r>
      <w:r>
        <w:rPr>
          <w:rFonts w:ascii="Times New Roman"/>
          <w:sz w:val="24"/>
        </w:rPr>
      </w:r>
      <w:r>
        <w:rPr>
          <w:rFonts w:ascii="Times New Roman"/>
          <w:sz w:val="24"/>
        </w:rPr>
        <w:br/>
        <w:tab/>
      </w:r>
      <w:r>
        <w:rPr>
          <w:rFonts w:ascii="Times New Roman"/>
          <w:b w:val="false"/>
          <w:i w:val="false"/>
          <w:color w:val="000000"/>
          <w:sz w:val="24"/>
        </w:rPr>
        <w:t xml:space="preserve">D)    1.1 × 10   </w:t>
      </w:r>
      <w:r>
        <w:rPr>
          <w:rFonts w:ascii="Times New Roman"/>
          <w:b w:val="false"/>
          <w:i w:val="false"/>
          <w:color w:val="000000"/>
          <w:sz w:val="24"/>
          <w:vertAlign w:val="superscript"/>
        </w:rPr>
        <w:t>6</w:t>
      </w:r>
      <w:r>
        <w:rPr>
          <w:rFonts w:ascii="Times New Roman"/>
          <w:b w:val="false"/>
          <w:i w:val="false"/>
          <w:color w:val="000000"/>
          <w:sz w:val="24"/>
        </w:rPr>
        <w:t xml:space="preserve"> cm/h</w:t>
      </w:r>
      <w:r>
        <w:rPr>
          <w:rFonts w:ascii="Times New Roman"/>
          <w:sz w:val="24"/>
        </w:rPr>
      </w:r>
      <w:r>
        <w:rPr>
          <w:rFonts w:ascii="Times New Roman"/>
          <w:sz w:val="24"/>
        </w:rPr>
        <w:br/>
        <w:tab/>
      </w:r>
      <w:r>
        <w:rPr>
          <w:rFonts w:ascii="Times New Roman"/>
          <w:b w:val="false"/>
          <w:i w:val="false"/>
          <w:color w:val="000000"/>
          <w:sz w:val="24"/>
        </w:rPr>
        <w:t xml:space="preserve">E)    1.6 × 10   </w:t>
      </w:r>
      <w:r>
        <w:rPr>
          <w:rFonts w:ascii="Times New Roman"/>
          <w:b w:val="false"/>
          <w:i w:val="false"/>
          <w:color w:val="000000"/>
          <w:sz w:val="24"/>
          <w:vertAlign w:val="superscript"/>
        </w:rPr>
        <w:t>5</w:t>
      </w:r>
      <w:r>
        <w:rPr>
          <w:rFonts w:ascii="Times New Roman"/>
          <w:b w:val="false"/>
          <w:i w:val="false"/>
          <w:color w:val="000000"/>
          <w:sz w:val="24"/>
        </w:rPr>
        <w:t xml:space="preserve"> cm/h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city of Los Angeles is now approximately 2400 miles south of Anchorage, Alaska. It is moving slowly northward as the San Andreas fault slides along. If Los Angeles is to arrive near Anchorage in 76 million years, at what average rate will it have to move in mm per month? (1 mi = 1609 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2.0 × 10   </w:t>
      </w:r>
      <w:r>
        <w:rPr>
          <w:rFonts w:ascii="Times New Roman"/>
          <w:b w:val="false"/>
          <w:i w:val="false"/>
          <w:color w:val="000000"/>
          <w:sz w:val="24"/>
          <w:vertAlign w:val="superscript"/>
        </w:rPr>
        <w:t>–10</w:t>
      </w:r>
      <w:r>
        <w:rPr>
          <w:rFonts w:ascii="Times New Roman"/>
          <w:b w:val="false"/>
          <w:i w:val="false"/>
          <w:color w:val="000000"/>
          <w:sz w:val="24"/>
        </w:rPr>
        <w:t xml:space="preserve"> mm/mo.</w:t>
      </w:r>
      <w:r>
        <w:rPr>
          <w:rFonts w:ascii="Times New Roman"/>
          <w:sz w:val="24"/>
        </w:rPr>
      </w:r>
      <w:r>
        <w:rPr>
          <w:rFonts w:ascii="Times New Roman"/>
          <w:sz w:val="24"/>
        </w:rPr>
        <w:tab/>
        <w:br/>
        <w:tab/>
      </w:r>
      <w:r>
        <w:rPr>
          <w:rFonts w:ascii="Times New Roman"/>
          <w:b w:val="false"/>
          <w:i w:val="false"/>
          <w:color w:val="000000"/>
          <w:sz w:val="24"/>
        </w:rPr>
        <w:t xml:space="preserve">B)    6.6 × 10   </w:t>
      </w:r>
      <w:r>
        <w:rPr>
          <w:rFonts w:ascii="Times New Roman"/>
          <w:b w:val="false"/>
          <w:i w:val="false"/>
          <w:color w:val="000000"/>
          <w:sz w:val="24"/>
          <w:vertAlign w:val="superscript"/>
        </w:rPr>
        <w:t>–6</w:t>
      </w:r>
      <w:r>
        <w:rPr>
          <w:rFonts w:ascii="Times New Roman"/>
          <w:b w:val="false"/>
          <w:i w:val="false"/>
          <w:color w:val="000000"/>
          <w:sz w:val="24"/>
        </w:rPr>
        <w:t xml:space="preserve"> mm/mo.</w:t>
      </w:r>
      <w:r>
        <w:rPr>
          <w:rFonts w:ascii="Times New Roman"/>
          <w:sz w:val="24"/>
        </w:rPr>
      </w:r>
      <w:r>
        <w:rPr>
          <w:rFonts w:ascii="Times New Roman"/>
          <w:sz w:val="24"/>
        </w:rPr>
        <w:br/>
        <w:tab/>
      </w:r>
      <w:r>
        <w:rPr>
          <w:rFonts w:ascii="Times New Roman"/>
          <w:sz w:val="24"/>
        </w:rPr>
        <w:t>C)    4.2 mm/mo.</w:t>
      </w:r>
      <w:r>
        <w:rPr>
          <w:rFonts w:ascii="Times New Roman"/>
          <w:sz w:val="24"/>
        </w:rPr>
        <w:br/>
        <w:tab/>
      </w:r>
      <w:r>
        <w:rPr>
          <w:rFonts w:ascii="Times New Roman"/>
          <w:sz w:val="24"/>
        </w:rPr>
        <w:t>D)    9.5 mm/mo.</w:t>
      </w:r>
      <w:r>
        <w:rPr>
          <w:rFonts w:ascii="Times New Roman"/>
          <w:sz w:val="24"/>
        </w:rPr>
        <w:br/>
        <w:tab/>
      </w:r>
      <w:r>
        <w:rPr>
          <w:rFonts w:ascii="Times New Roman"/>
          <w:sz w:val="24"/>
        </w:rPr>
        <w:t>E)    51 mm/mo.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speeds is the greatest? (1 mi = 1609 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 mi/h</w:t>
      </w:r>
      <w:r>
        <w:rPr>
          <w:rFonts w:ascii="Times New Roman"/>
          <w:sz w:val="24"/>
        </w:rPr>
        <w:tab/>
        <w:br/>
        <w:tab/>
      </w:r>
      <w:r>
        <w:rPr>
          <w:rFonts w:ascii="Times New Roman"/>
          <w:b w:val="false"/>
          <w:i w:val="false"/>
          <w:color w:val="000000"/>
          <w:sz w:val="24"/>
        </w:rPr>
        <w:t xml:space="preserve">B)    2.0 × 10   </w:t>
      </w:r>
      <w:r>
        <w:rPr>
          <w:rFonts w:ascii="Times New Roman"/>
          <w:b w:val="false"/>
          <w:i w:val="false"/>
          <w:color w:val="000000"/>
          <w:sz w:val="24"/>
          <w:vertAlign w:val="superscript"/>
        </w:rPr>
        <w:t>5</w:t>
      </w:r>
      <w:r>
        <w:rPr>
          <w:rFonts w:ascii="Times New Roman"/>
          <w:b w:val="false"/>
          <w:i w:val="false"/>
          <w:color w:val="000000"/>
          <w:sz w:val="24"/>
        </w:rPr>
        <w:t xml:space="preserve"> mm/min</w:t>
      </w:r>
      <w:r>
        <w:rPr>
          <w:rFonts w:ascii="Times New Roman"/>
          <w:sz w:val="24"/>
        </w:rPr>
      </w:r>
      <w:r>
        <w:rPr>
          <w:rFonts w:ascii="Times New Roman"/>
          <w:sz w:val="24"/>
        </w:rPr>
        <w:br/>
        <w:tab/>
      </w:r>
      <w:r>
        <w:rPr>
          <w:rFonts w:ascii="Times New Roman"/>
          <w:sz w:val="24"/>
        </w:rPr>
        <w:t>C)    40 km/h</w:t>
      </w:r>
      <w:r>
        <w:rPr>
          <w:rFonts w:ascii="Times New Roman"/>
          <w:sz w:val="24"/>
        </w:rPr>
        <w:br/>
        <w:tab/>
      </w:r>
      <w:r>
        <w:rPr>
          <w:rFonts w:ascii="Times New Roman"/>
          <w:sz w:val="24"/>
        </w:rPr>
        <w:t>D)    0.74 km/min</w:t>
      </w:r>
      <w:r>
        <w:rPr>
          <w:rFonts w:ascii="Times New Roman"/>
          <w:sz w:val="24"/>
        </w:rPr>
        <w:br/>
        <w:tab/>
      </w:r>
      <w:r>
        <w:rPr>
          <w:rFonts w:ascii="Times New Roman"/>
          <w:sz w:val="24"/>
        </w:rPr>
        <w:t>E)    400 m/min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Bloom's : 5. Evaluate</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Iron has a density of 7.87 g/cm  </w:t>
      </w:r>
      <w:r>
        <w:rPr>
          <w:rFonts w:ascii="Times New Roman"/>
          <w:b w:val="false"/>
          <w:i w:val="false"/>
          <w:color w:val="000000"/>
          <w:sz w:val="24"/>
          <w:vertAlign w:val="superscript"/>
        </w:rPr>
        <w:t>3</w:t>
      </w:r>
      <w:r>
        <w:rPr>
          <w:rFonts w:ascii="Times New Roman"/>
          <w:b w:val="false"/>
          <w:i w:val="false"/>
          <w:color w:val="000000"/>
          <w:sz w:val="24"/>
        </w:rPr>
        <w:t>. What mass of iron would be required to cover a football playing surface of 120 yds × 60. yds to a depth of 1.0 mm? (1 inch = 2.54 cm)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76 kg</w:t>
      </w:r>
      <w:r>
        <w:rPr>
          <w:rFonts w:ascii="Times New Roman"/>
          <w:sz w:val="24"/>
        </w:rPr>
        <w:tab/>
        <w:br/>
        <w:tab/>
      </w:r>
      <w:r>
        <w:rPr>
          <w:rFonts w:ascii="Times New Roman"/>
          <w:sz w:val="24"/>
        </w:rPr>
        <w:t>B)    47 Mg</w:t>
      </w:r>
      <w:r>
        <w:rPr>
          <w:rFonts w:ascii="Times New Roman"/>
          <w:sz w:val="24"/>
        </w:rPr>
        <w:br/>
        <w:tab/>
      </w:r>
      <w:r>
        <w:rPr>
          <w:rFonts w:ascii="Times New Roman"/>
          <w:b w:val="false"/>
          <w:i w:val="false"/>
          <w:color w:val="000000"/>
          <w:sz w:val="24"/>
        </w:rPr>
        <w:t xml:space="preserve">C)    7.6 × 10   </w:t>
      </w:r>
      <w:r>
        <w:rPr>
          <w:rFonts w:ascii="Times New Roman"/>
          <w:b w:val="false"/>
          <w:i w:val="false"/>
          <w:color w:val="000000"/>
          <w:sz w:val="24"/>
          <w:vertAlign w:val="superscript"/>
        </w:rPr>
        <w:t>5</w:t>
      </w:r>
      <w:r>
        <w:rPr>
          <w:rFonts w:ascii="Times New Roman"/>
          <w:b w:val="false"/>
          <w:i w:val="false"/>
          <w:color w:val="000000"/>
          <w:sz w:val="24"/>
        </w:rPr>
        <w:t xml:space="preserve"> g</w:t>
      </w:r>
      <w:r>
        <w:rPr>
          <w:rFonts w:ascii="Times New Roman"/>
          <w:sz w:val="24"/>
        </w:rPr>
      </w:r>
      <w:r>
        <w:rPr>
          <w:rFonts w:ascii="Times New Roman"/>
          <w:sz w:val="24"/>
        </w:rPr>
        <w:br/>
        <w:tab/>
      </w:r>
      <w:r>
        <w:rPr>
          <w:rFonts w:ascii="Times New Roman"/>
          <w:b w:val="false"/>
          <w:i w:val="false"/>
          <w:color w:val="000000"/>
          <w:sz w:val="24"/>
        </w:rPr>
        <w:t xml:space="preserve">D)    4.7 × 10   </w:t>
      </w:r>
      <w:r>
        <w:rPr>
          <w:rFonts w:ascii="Times New Roman"/>
          <w:b w:val="false"/>
          <w:i w:val="false"/>
          <w:color w:val="000000"/>
          <w:sz w:val="24"/>
          <w:vertAlign w:val="superscript"/>
        </w:rPr>
        <w:t>8</w:t>
      </w:r>
      <w:r>
        <w:rPr>
          <w:rFonts w:ascii="Times New Roman"/>
          <w:b w:val="false"/>
          <w:i w:val="false"/>
          <w:color w:val="000000"/>
          <w:sz w:val="24"/>
        </w:rPr>
        <w:t xml:space="preserve"> g</w:t>
      </w:r>
      <w:r>
        <w:rPr>
          <w:rFonts w:ascii="Times New Roman"/>
          <w:sz w:val="24"/>
        </w:rPr>
      </w:r>
      <w:r>
        <w:rPr>
          <w:rFonts w:ascii="Times New Roman"/>
          <w:sz w:val="24"/>
        </w:rPr>
        <w:br/>
        <w:tab/>
      </w:r>
      <w:r>
        <w:rPr>
          <w:rFonts w:ascii="Times New Roman"/>
          <w:b w:val="false"/>
          <w:i w:val="false"/>
          <w:color w:val="000000"/>
          <w:sz w:val="24"/>
        </w:rPr>
        <w:t xml:space="preserve">E)    1.9 × 10   </w:t>
      </w:r>
      <w:r>
        <w:rPr>
          <w:rFonts w:ascii="Times New Roman"/>
          <w:b w:val="false"/>
          <w:i w:val="false"/>
          <w:color w:val="000000"/>
          <w:sz w:val="24"/>
          <w:vertAlign w:val="superscript"/>
        </w:rPr>
        <w:t>7</w:t>
      </w:r>
      <w:r>
        <w:rPr>
          <w:rFonts w:ascii="Times New Roman"/>
          <w:b w:val="false"/>
          <w:i w:val="false"/>
          <w:color w:val="000000"/>
          <w:sz w:val="24"/>
        </w:rPr>
        <w:t xml:space="preserve"> 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recommended daily allowance (RDA) of calcium is 1.2 g.Calcium carbonate contains 12.0% calcium by mass.How many grams of calcium carbonate are needed to provide the RDA of calcium?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0.10 g</w:t>
      </w:r>
      <w:r>
        <w:rPr>
          <w:rFonts w:ascii="Times New Roman"/>
          <w:sz w:val="24"/>
        </w:rPr>
        <w:tab/>
        <w:br/>
        <w:tab/>
      </w:r>
      <w:r>
        <w:rPr>
          <w:rFonts w:ascii="Times New Roman"/>
          <w:sz w:val="24"/>
        </w:rPr>
        <w:t>B)    0.14 g</w:t>
      </w:r>
      <w:r>
        <w:rPr>
          <w:rFonts w:ascii="Times New Roman"/>
          <w:sz w:val="24"/>
        </w:rPr>
        <w:br/>
        <w:tab/>
      </w:r>
      <w:r>
        <w:rPr>
          <w:rFonts w:ascii="Times New Roman"/>
          <w:sz w:val="24"/>
        </w:rPr>
        <w:t>C)    1.2 g</w:t>
      </w:r>
      <w:r>
        <w:rPr>
          <w:rFonts w:ascii="Times New Roman"/>
          <w:sz w:val="24"/>
        </w:rPr>
        <w:br/>
        <w:tab/>
      </w:r>
      <w:r>
        <w:rPr>
          <w:rFonts w:ascii="Times New Roman"/>
          <w:sz w:val="24"/>
        </w:rPr>
        <w:t>D)    10. g</w:t>
      </w:r>
      <w:r>
        <w:rPr>
          <w:rFonts w:ascii="Times New Roman"/>
          <w:sz w:val="24"/>
        </w:rPr>
        <w:br/>
        <w:tab/>
      </w:r>
      <w:r>
        <w:rPr>
          <w:rFonts w:ascii="Times New Roman"/>
          <w:sz w:val="24"/>
        </w:rPr>
        <w:t>E)    14. 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One of the common intravenous fluids, called physiological saline, is a homogeneous mixture of NaCl in water. In this mixture, 0.89% of the mass is contributed by the NaCl. What mass of NaCl is found in 450. mL of physiological saline? ((Density of physiological saline = 1.005 g/cm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 g</w:t>
      </w:r>
      <w:r>
        <w:rPr>
          <w:rFonts w:ascii="Times New Roman"/>
          <w:sz w:val="24"/>
        </w:rPr>
        <w:tab/>
        <w:br/>
        <w:tab/>
      </w:r>
      <w:r>
        <w:rPr>
          <w:rFonts w:ascii="Times New Roman"/>
          <w:sz w:val="24"/>
        </w:rPr>
        <w:t>B)    4.0 g</w:t>
      </w:r>
      <w:r>
        <w:rPr>
          <w:rFonts w:ascii="Times New Roman"/>
          <w:sz w:val="24"/>
        </w:rPr>
        <w:br/>
        <w:tab/>
      </w:r>
      <w:r>
        <w:rPr>
          <w:rFonts w:ascii="Times New Roman"/>
          <w:sz w:val="24"/>
        </w:rPr>
        <w:t>C)    5.1 g</w:t>
      </w:r>
      <w:r>
        <w:rPr>
          <w:rFonts w:ascii="Times New Roman"/>
          <w:sz w:val="24"/>
        </w:rPr>
        <w:br/>
        <w:tab/>
      </w:r>
      <w:r>
        <w:rPr>
          <w:rFonts w:ascii="Times New Roman"/>
          <w:sz w:val="24"/>
        </w:rPr>
        <w:t>D)    508 g</w:t>
      </w:r>
      <w:r>
        <w:rPr>
          <w:rFonts w:ascii="Times New Roman"/>
          <w:sz w:val="24"/>
        </w:rPr>
        <w:br/>
        <w:tab/>
      </w:r>
      <w:r>
        <w:rPr>
          <w:rFonts w:ascii="Times New Roman"/>
          <w:sz w:val="24"/>
        </w:rPr>
        <w:t>E)    400 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An empty flask's mass is 17.4916 g, and its mass is 43.9616 g when filled with water at 20.0°C (density = 0.9982 g/mL). The density of “heavy water” at 20.0°C is 1.1053 g/mL. What is the mass of the flask when filled with heavy water at 20.0°C?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29.2573 g</w:t>
      </w:r>
      <w:r>
        <w:rPr>
          <w:rFonts w:ascii="Times New Roman"/>
          <w:sz w:val="24"/>
        </w:rPr>
        <w:tab/>
        <w:br/>
        <w:tab/>
      </w:r>
      <w:r>
        <w:rPr>
          <w:rFonts w:ascii="Times New Roman"/>
          <w:sz w:val="24"/>
        </w:rPr>
        <w:t>B)    46.8016 g</w:t>
      </w:r>
      <w:r>
        <w:rPr>
          <w:rFonts w:ascii="Times New Roman"/>
          <w:sz w:val="24"/>
        </w:rPr>
        <w:br/>
        <w:tab/>
      </w:r>
      <w:r>
        <w:rPr>
          <w:rFonts w:ascii="Times New Roman"/>
          <w:sz w:val="24"/>
        </w:rPr>
        <w:t>C)    46.7489 g</w:t>
      </w:r>
      <w:r>
        <w:rPr>
          <w:rFonts w:ascii="Times New Roman"/>
          <w:sz w:val="24"/>
        </w:rPr>
        <w:br/>
        <w:tab/>
      </w:r>
      <w:r>
        <w:rPr>
          <w:rFonts w:ascii="Times New Roman"/>
          <w:sz w:val="24"/>
        </w:rPr>
        <w:t>D)    29.3100 g</w:t>
      </w:r>
      <w:r>
        <w:rPr>
          <w:rFonts w:ascii="Times New Roman"/>
          <w:sz w:val="24"/>
        </w:rPr>
        <w:br/>
        <w:tab/>
      </w:r>
      <w:r>
        <w:rPr>
          <w:rFonts w:ascii="Times New Roman"/>
          <w:sz w:val="24"/>
        </w:rPr>
        <w:t>E)    43.9140 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A flask has a mass of 78.23 g when empty and 593.63 g when filled with water. When the same flask is filled with concentrated sulfuric acid, H  </w:t>
      </w:r>
      <w:r>
        <w:rPr>
          <w:rFonts w:ascii="Times New Roman"/>
          <w:b w:val="false"/>
          <w:i w:val="false"/>
          <w:color w:val="000000"/>
          <w:sz w:val="24"/>
          <w:vertAlign w:val="subscript"/>
        </w:rPr>
        <w:t>2</w:t>
      </w:r>
      <w:r>
        <w:rPr>
          <w:rFonts w:ascii="Times New Roman"/>
          <w:b w:val="false"/>
          <w:i w:val="false"/>
          <w:color w:val="000000"/>
          <w:sz w:val="24"/>
        </w:rPr>
        <w:t xml:space="preserve">SO  </w:t>
      </w:r>
      <w:r>
        <w:rPr>
          <w:rFonts w:ascii="Times New Roman"/>
          <w:b w:val="false"/>
          <w:i w:val="false"/>
          <w:color w:val="000000"/>
          <w:sz w:val="24"/>
          <w:vertAlign w:val="subscript"/>
        </w:rPr>
        <w:t>4</w:t>
      </w:r>
      <w:r>
        <w:rPr>
          <w:rFonts w:ascii="Times New Roman"/>
          <w:b w:val="false"/>
          <w:i w:val="false"/>
          <w:color w:val="000000"/>
          <w:sz w:val="24"/>
        </w:rPr>
        <w:t xml:space="preserve">, its mass is 1026.57 g. What is the density of concentrated sulfuric acid? (Assume water has a density of 1.00 g/cm  </w:t>
      </w:r>
      <w:r>
        <w:rPr>
          <w:rFonts w:ascii="Times New Roman"/>
          <w:b w:val="false"/>
          <w:i w:val="false"/>
          <w:color w:val="000000"/>
          <w:sz w:val="24"/>
          <w:vertAlign w:val="superscript"/>
        </w:rPr>
        <w:t>3</w:t>
      </w:r>
      <w:r>
        <w:rPr>
          <w:rFonts w:ascii="Times New Roman"/>
          <w:b w:val="false"/>
          <w:i w:val="false"/>
          <w:color w:val="000000"/>
          <w:sz w:val="24"/>
        </w:rPr>
        <w:t xml:space="preserve"> at the temperature of the measurement.)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1.992 g/cm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1.840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1.729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1.598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0.543 g/cm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Talc is a mineral with low conductivity for heat and electricity which is not attacked by acid. It is used in talcum powder and face powder. Suppose a sample of talc weighs 13.65 g with a density of 1.75 g/cm  </w:t>
      </w:r>
      <w:r>
        <w:rPr>
          <w:rFonts w:ascii="Times New Roman"/>
          <w:b w:val="false"/>
          <w:i w:val="false"/>
          <w:color w:val="000000"/>
          <w:sz w:val="24"/>
          <w:vertAlign w:val="superscript"/>
        </w:rPr>
        <w:t>3</w:t>
      </w:r>
      <w:r>
        <w:rPr>
          <w:rFonts w:ascii="Times New Roman"/>
          <w:b w:val="false"/>
          <w:i w:val="false"/>
          <w:color w:val="000000"/>
          <w:sz w:val="24"/>
        </w:rPr>
        <w:t xml:space="preserve"> in mineral oil. If this same sample of talc in air weighs 35.97 g, assuming no volume change, what is the density of the talc sample in air?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4.61 g/cm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2.82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2.63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2.44 g/cm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1.61 g/cm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Difficulty : Hard</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Which of the following is an example of an   </w:t>
      </w:r>
      <w:r>
        <w:rPr>
          <w:rFonts w:ascii="Times New Roman"/>
          <w:b w:val="false"/>
          <w:i/>
          <w:color w:val="000000"/>
          <w:sz w:val="24"/>
        </w:rPr>
        <w:t>observation</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Gases expand as their temperature increases because the gas molecules are moving more rapidly.</w:t>
      </w:r>
      <w:r>
        <w:rPr>
          <w:rFonts w:ascii="Times New Roman"/>
          <w:sz w:val="24"/>
        </w:rPr>
        <w:tab/>
        <w:br/>
        <w:tab/>
      </w:r>
      <w:r>
        <w:rPr>
          <w:rFonts w:ascii="Times New Roman"/>
          <w:b w:val="false"/>
          <w:i w:val="false"/>
          <w:color w:val="000000"/>
          <w:sz w:val="24"/>
        </w:rPr>
        <w:t>B)    Paraffin wax begins to melt at 57°C.</w:t>
      </w:r>
      <w:r>
        <w:rPr>
          <w:rFonts w:ascii="Times New Roman"/>
          <w:sz w:val="24"/>
        </w:rPr>
      </w:r>
      <w:r>
        <w:rPr>
          <w:rFonts w:ascii="Times New Roman"/>
          <w:sz w:val="24"/>
        </w:rPr>
        <w:br/>
        <w:tab/>
      </w:r>
      <w:r>
        <w:rPr>
          <w:rFonts w:ascii="Times New Roman"/>
          <w:b w:val="false"/>
          <w:i w:val="false"/>
          <w:color w:val="000000"/>
          <w:sz w:val="24"/>
        </w:rPr>
        <w:t>C)    Three samples of wax are heated to 75°C.</w:t>
      </w:r>
      <w:r>
        <w:rPr>
          <w:rFonts w:ascii="Times New Roman"/>
          <w:sz w:val="24"/>
        </w:rPr>
      </w:r>
      <w:r>
        <w:rPr>
          <w:rFonts w:ascii="Times New Roman"/>
          <w:sz w:val="24"/>
        </w:rPr>
        <w:br/>
        <w:tab/>
      </w:r>
      <w:r>
        <w:rPr>
          <w:rFonts w:ascii="Times New Roman"/>
          <w:sz w:val="24"/>
        </w:rPr>
        <w:t>D)    The force acting on an object is equal to its mass times its acceleration.</w:t>
      </w:r>
      <w:r>
        <w:rPr>
          <w:rFonts w:ascii="Times New Roman"/>
          <w:sz w:val="24"/>
        </w:rPr>
        <w:br/>
        <w:tab/>
      </w:r>
      <w:r>
        <w:rPr>
          <w:rFonts w:ascii="Times New Roman"/>
          <w:sz w:val="24"/>
        </w:rPr>
        <w:t>E)    Will all waxes melt at the same temperature?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Subtopic : Properties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Which of the following is a   </w:t>
      </w:r>
      <w:r>
        <w:rPr>
          <w:rFonts w:ascii="Times New Roman"/>
          <w:b w:val="false"/>
          <w:i/>
          <w:color w:val="000000"/>
          <w:sz w:val="24"/>
        </w:rPr>
        <w:t>chemical</w:t>
      </w:r>
      <w:r>
        <w:rPr>
          <w:rFonts w:ascii="Times New Roman"/>
          <w:b w:val="false"/>
          <w:i w:val="false"/>
          <w:color w:val="000000"/>
          <w:sz w:val="24"/>
        </w:rPr>
        <w:t xml:space="preserve">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boiling water</w:t>
      </w:r>
      <w:r>
        <w:rPr>
          <w:rFonts w:ascii="Times New Roman"/>
          <w:sz w:val="24"/>
        </w:rPr>
        <w:tab/>
        <w:br/>
        <w:tab/>
      </w:r>
      <w:r>
        <w:rPr>
          <w:rFonts w:ascii="Times New Roman"/>
          <w:sz w:val="24"/>
        </w:rPr>
        <w:t>B)    melting wax</w:t>
      </w:r>
      <w:r>
        <w:rPr>
          <w:rFonts w:ascii="Times New Roman"/>
          <w:sz w:val="24"/>
        </w:rPr>
        <w:br/>
        <w:tab/>
      </w:r>
      <w:r>
        <w:rPr>
          <w:rFonts w:ascii="Times New Roman"/>
          <w:sz w:val="24"/>
        </w:rPr>
        <w:t>C)    broiling a steak on a grill</w:t>
      </w:r>
      <w:r>
        <w:rPr>
          <w:rFonts w:ascii="Times New Roman"/>
          <w:sz w:val="24"/>
        </w:rPr>
        <w:br/>
        <w:tab/>
      </w:r>
      <w:r>
        <w:rPr>
          <w:rFonts w:ascii="Times New Roman"/>
          <w:sz w:val="24"/>
        </w:rPr>
        <w:t>D)    condensing water vapor into rainfall</w:t>
      </w:r>
      <w:r>
        <w:rPr>
          <w:rFonts w:ascii="Times New Roman"/>
          <w:sz w:val="24"/>
        </w:rPr>
        <w:br/>
        <w:tab/>
      </w:r>
      <w:r>
        <w:rPr>
          <w:rFonts w:ascii="Times New Roman"/>
          <w:sz w:val="24"/>
        </w:rPr>
        <w:t>E)    carving a piece of wood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 xml:space="preserve">Which of these is an example of a   </w:t>
      </w:r>
      <w:r>
        <w:rPr>
          <w:rFonts w:ascii="Times New Roman"/>
          <w:b w:val="false"/>
          <w:i/>
          <w:color w:val="000000"/>
          <w:sz w:val="24"/>
        </w:rPr>
        <w:t>physical</w:t>
      </w:r>
      <w:r>
        <w:rPr>
          <w:rFonts w:ascii="Times New Roman"/>
          <w:b w:val="false"/>
          <w:i w:val="false"/>
          <w:color w:val="000000"/>
          <w:sz w:val="24"/>
        </w:rPr>
        <w:t xml:space="preserve"> property?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corrosiveness of sulfuric acid</w:t>
      </w:r>
      <w:r>
        <w:rPr>
          <w:rFonts w:ascii="Times New Roman"/>
          <w:sz w:val="24"/>
        </w:rPr>
        <w:tab/>
        <w:br/>
        <w:tab/>
      </w:r>
      <w:r>
        <w:rPr>
          <w:rFonts w:ascii="Times New Roman"/>
          <w:sz w:val="24"/>
        </w:rPr>
        <w:t>B)    toxicity of cyanide</w:t>
      </w:r>
      <w:r>
        <w:rPr>
          <w:rFonts w:ascii="Times New Roman"/>
          <w:sz w:val="24"/>
        </w:rPr>
        <w:br/>
        <w:tab/>
      </w:r>
      <w:r>
        <w:rPr>
          <w:rFonts w:ascii="Times New Roman"/>
          <w:sz w:val="24"/>
        </w:rPr>
        <w:t>C)    flammability of gasoline</w:t>
      </w:r>
      <w:r>
        <w:rPr>
          <w:rFonts w:ascii="Times New Roman"/>
          <w:sz w:val="24"/>
        </w:rPr>
        <w:br/>
        <w:tab/>
      </w:r>
      <w:r>
        <w:rPr>
          <w:rFonts w:ascii="Times New Roman"/>
          <w:sz w:val="24"/>
        </w:rPr>
        <w:t>D)    neutralization of stomach acid with an antacid</w:t>
      </w:r>
      <w:r>
        <w:rPr>
          <w:rFonts w:ascii="Times New Roman"/>
          <w:sz w:val="24"/>
        </w:rPr>
        <w:br/>
        <w:tab/>
      </w:r>
      <w:r>
        <w:rPr>
          <w:rFonts w:ascii="Times New Roman"/>
          <w:b w:val="false"/>
          <w:i w:val="false"/>
          <w:color w:val="000000"/>
          <w:sz w:val="24"/>
        </w:rPr>
        <w:t>E)    lead becomes a liquid when heated to 601°C.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Which one of these represents a   </w:t>
      </w:r>
      <w:r>
        <w:rPr>
          <w:rFonts w:ascii="Times New Roman"/>
          <w:b w:val="false"/>
          <w:i/>
          <w:color w:val="000000"/>
          <w:sz w:val="24"/>
        </w:rPr>
        <w:t>physical</w:t>
      </w:r>
      <w:r>
        <w:rPr>
          <w:rFonts w:ascii="Times New Roman"/>
          <w:b w:val="false"/>
          <w:i w:val="false"/>
          <w:color w:val="000000"/>
          <w:sz w:val="24"/>
        </w:rPr>
        <w:t xml:space="preserve">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Water, when heated, forms steam.</w:t>
      </w:r>
      <w:r>
        <w:rPr>
          <w:rFonts w:ascii="Times New Roman"/>
          <w:sz w:val="24"/>
        </w:rPr>
        <w:tab/>
        <w:br/>
        <w:tab/>
      </w:r>
      <w:r>
        <w:rPr>
          <w:rFonts w:ascii="Times New Roman"/>
          <w:sz w:val="24"/>
        </w:rPr>
        <w:t>B)    Bleach turns hair yellow.</w:t>
      </w:r>
      <w:r>
        <w:rPr>
          <w:rFonts w:ascii="Times New Roman"/>
          <w:sz w:val="24"/>
        </w:rPr>
        <w:br/>
        <w:tab/>
      </w:r>
      <w:r>
        <w:rPr>
          <w:rFonts w:ascii="Times New Roman"/>
          <w:sz w:val="24"/>
        </w:rPr>
        <w:t>C)    Sugar, when heated, becomes brown.</w:t>
      </w:r>
      <w:r>
        <w:rPr>
          <w:rFonts w:ascii="Times New Roman"/>
          <w:sz w:val="24"/>
        </w:rPr>
        <w:br/>
        <w:tab/>
      </w:r>
      <w:r>
        <w:rPr>
          <w:rFonts w:ascii="Times New Roman"/>
          <w:sz w:val="24"/>
        </w:rPr>
        <w:t>D)    Milk turns sour.</w:t>
      </w:r>
      <w:r>
        <w:rPr>
          <w:rFonts w:ascii="Times New Roman"/>
          <w:sz w:val="24"/>
        </w:rPr>
        <w:br/>
        <w:tab/>
      </w:r>
      <w:r>
        <w:rPr>
          <w:rFonts w:ascii="Times New Roman"/>
          <w:sz w:val="24"/>
        </w:rPr>
        <w:t>E)    Apples, when exposed to air, turn brown.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Which one of these represents a   </w:t>
      </w:r>
      <w:r>
        <w:rPr>
          <w:rFonts w:ascii="Times New Roman"/>
          <w:b w:val="false"/>
          <w:i/>
          <w:color w:val="000000"/>
          <w:sz w:val="24"/>
        </w:rPr>
        <w:t>chemical</w:t>
      </w:r>
      <w:r>
        <w:rPr>
          <w:rFonts w:ascii="Times New Roman"/>
          <w:b w:val="false"/>
          <w:i w:val="false"/>
          <w:color w:val="000000"/>
          <w:sz w:val="24"/>
        </w:rPr>
        <w:t xml:space="preserve">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boiling water to form steam</w:t>
      </w:r>
      <w:r>
        <w:rPr>
          <w:rFonts w:ascii="Times New Roman"/>
          <w:sz w:val="24"/>
        </w:rPr>
        <w:tab/>
        <w:br/>
        <w:tab/>
      </w:r>
      <w:r>
        <w:rPr>
          <w:rFonts w:ascii="Times New Roman"/>
          <w:sz w:val="24"/>
        </w:rPr>
        <w:t>B)    turning hair yellow with bleach</w:t>
      </w:r>
      <w:r>
        <w:rPr>
          <w:rFonts w:ascii="Times New Roman"/>
          <w:sz w:val="24"/>
        </w:rPr>
        <w:br/>
        <w:tab/>
      </w:r>
      <w:r>
        <w:rPr>
          <w:rFonts w:ascii="Times New Roman"/>
          <w:sz w:val="24"/>
        </w:rPr>
        <w:t>C)    melting butter</w:t>
      </w:r>
      <w:r>
        <w:rPr>
          <w:rFonts w:ascii="Times New Roman"/>
          <w:sz w:val="24"/>
        </w:rPr>
        <w:br/>
        <w:tab/>
      </w:r>
      <w:r>
        <w:rPr>
          <w:rFonts w:ascii="Times New Roman"/>
          <w:sz w:val="24"/>
        </w:rPr>
        <w:t>D)    mixing powdered charcoal and oxygen at room temperature</w:t>
      </w:r>
      <w:r>
        <w:rPr>
          <w:rFonts w:ascii="Times New Roman"/>
          <w:sz w:val="24"/>
        </w:rPr>
        <w:br/>
        <w:tab/>
      </w:r>
      <w:r>
        <w:rPr>
          <w:rFonts w:ascii="Times New Roman"/>
          <w:sz w:val="24"/>
        </w:rPr>
        <w:t>E)    cutting a bar of sodium metal into pieces with a knife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 xml:space="preserve">Which of the following is an   </w:t>
      </w:r>
      <w:r>
        <w:rPr>
          <w:rFonts w:ascii="Times New Roman"/>
          <w:b w:val="false"/>
          <w:i/>
          <w:color w:val="000000"/>
          <w:sz w:val="24"/>
        </w:rPr>
        <w:t>extensive</w:t>
      </w:r>
      <w:r>
        <w:rPr>
          <w:rFonts w:ascii="Times New Roman"/>
          <w:b w:val="false"/>
          <w:i w:val="false"/>
          <w:color w:val="000000"/>
          <w:sz w:val="24"/>
        </w:rPr>
        <w:t xml:space="preserve"> property of oxygen?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boiling point</w:t>
      </w:r>
      <w:r>
        <w:rPr>
          <w:rFonts w:ascii="Times New Roman"/>
          <w:sz w:val="24"/>
        </w:rPr>
        <w:tab/>
        <w:br/>
        <w:tab/>
      </w:r>
      <w:r>
        <w:rPr>
          <w:rFonts w:ascii="Times New Roman"/>
          <w:sz w:val="24"/>
        </w:rPr>
        <w:t>B)    temperature</w:t>
      </w:r>
      <w:r>
        <w:rPr>
          <w:rFonts w:ascii="Times New Roman"/>
          <w:sz w:val="24"/>
        </w:rPr>
        <w:br/>
        <w:tab/>
      </w:r>
      <w:r>
        <w:rPr>
          <w:rFonts w:ascii="Times New Roman"/>
          <w:sz w:val="24"/>
        </w:rPr>
        <w:t>C)    average kinetic energy of molecules</w:t>
      </w:r>
      <w:r>
        <w:rPr>
          <w:rFonts w:ascii="Times New Roman"/>
          <w:sz w:val="24"/>
        </w:rPr>
        <w:br/>
        <w:tab/>
      </w:r>
      <w:r>
        <w:rPr>
          <w:rFonts w:ascii="Times New Roman"/>
          <w:sz w:val="24"/>
        </w:rPr>
        <w:t>D)    density</w:t>
      </w:r>
      <w:r>
        <w:rPr>
          <w:rFonts w:ascii="Times New Roman"/>
          <w:sz w:val="24"/>
        </w:rPr>
        <w:br/>
        <w:tab/>
      </w:r>
      <w:r>
        <w:rPr>
          <w:rFonts w:ascii="Times New Roman"/>
          <w:sz w:val="24"/>
        </w:rPr>
        <w:t>E)    mass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When the value of something does not depend on the amount of the matter then what is this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empirical property</w:t>
      </w:r>
      <w:r>
        <w:rPr>
          <w:rFonts w:ascii="Times New Roman"/>
          <w:sz w:val="24"/>
        </w:rPr>
        <w:tab/>
        <w:br/>
        <w:tab/>
      </w:r>
      <w:r>
        <w:rPr>
          <w:rFonts w:ascii="Times New Roman"/>
          <w:sz w:val="24"/>
        </w:rPr>
        <w:t>B)    intensive property</w:t>
      </w:r>
      <w:r>
        <w:rPr>
          <w:rFonts w:ascii="Times New Roman"/>
          <w:sz w:val="24"/>
        </w:rPr>
        <w:br/>
        <w:tab/>
      </w:r>
      <w:r>
        <w:rPr>
          <w:rFonts w:ascii="Times New Roman"/>
          <w:sz w:val="24"/>
        </w:rPr>
        <w:t>C)    inclusive property</w:t>
      </w:r>
      <w:r>
        <w:rPr>
          <w:rFonts w:ascii="Times New Roman"/>
          <w:sz w:val="24"/>
        </w:rPr>
        <w:br/>
        <w:tab/>
      </w:r>
      <w:r>
        <w:rPr>
          <w:rFonts w:ascii="Times New Roman"/>
          <w:sz w:val="24"/>
        </w:rPr>
        <w:t>D)    extensive property</w:t>
      </w:r>
      <w:r>
        <w:rPr>
          <w:rFonts w:ascii="Times New Roman"/>
          <w:sz w:val="24"/>
        </w:rPr>
        <w:br/>
        <w:tab/>
      </w:r>
      <w:r>
        <w:rPr>
          <w:rFonts w:ascii="Times New Roman"/>
          <w:sz w:val="24"/>
        </w:rPr>
        <w:t>E)    exclusive property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 xml:space="preserve">Which of the following is an   </w:t>
      </w:r>
      <w:r>
        <w:rPr>
          <w:rFonts w:ascii="Times New Roman"/>
          <w:b w:val="false"/>
          <w:i/>
          <w:color w:val="000000"/>
          <w:sz w:val="24"/>
        </w:rPr>
        <w:t>extensive</w:t>
      </w:r>
      <w:r>
        <w:rPr>
          <w:rFonts w:ascii="Times New Roman"/>
          <w:b w:val="false"/>
          <w:i w:val="false"/>
          <w:color w:val="000000"/>
          <w:sz w:val="24"/>
        </w:rPr>
        <w:t xml:space="preserve"> property?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density</w:t>
      </w:r>
      <w:r>
        <w:rPr>
          <w:rFonts w:ascii="Times New Roman"/>
          <w:sz w:val="24"/>
        </w:rPr>
        <w:tab/>
        <w:br/>
        <w:tab/>
      </w:r>
      <w:r>
        <w:rPr>
          <w:rFonts w:ascii="Times New Roman"/>
          <w:sz w:val="24"/>
        </w:rPr>
        <w:t>B)    temperature</w:t>
      </w:r>
      <w:r>
        <w:rPr>
          <w:rFonts w:ascii="Times New Roman"/>
          <w:sz w:val="24"/>
        </w:rPr>
        <w:br/>
        <w:tab/>
      </w:r>
      <w:r>
        <w:rPr>
          <w:rFonts w:ascii="Times New Roman"/>
          <w:sz w:val="24"/>
        </w:rPr>
        <w:t>C)    mass</w:t>
      </w:r>
      <w:r>
        <w:rPr>
          <w:rFonts w:ascii="Times New Roman"/>
          <w:sz w:val="24"/>
        </w:rPr>
        <w:br/>
        <w:tab/>
      </w:r>
      <w:r>
        <w:rPr>
          <w:rFonts w:ascii="Times New Roman"/>
          <w:sz w:val="24"/>
        </w:rPr>
        <w:t>D)    specific Heat</w:t>
      </w:r>
      <w:r>
        <w:rPr>
          <w:rFonts w:ascii="Times New Roman"/>
          <w:sz w:val="24"/>
        </w:rPr>
        <w:br/>
        <w:tab/>
      </w:r>
      <w:r>
        <w:rPr>
          <w:rFonts w:ascii="Times New Roman"/>
          <w:sz w:val="24"/>
        </w:rPr>
        <w:t>E)    pressure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3. Apply</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The number 1.050 × 10  </w:t>
      </w:r>
      <w:r>
        <w:rPr>
          <w:rFonts w:ascii="Times New Roman"/>
          <w:b w:val="false"/>
          <w:i w:val="false"/>
          <w:color w:val="000000"/>
          <w:sz w:val="24"/>
          <w:vertAlign w:val="superscript"/>
        </w:rPr>
        <w:t>9</w:t>
      </w:r>
      <w:r>
        <w:rPr>
          <w:rFonts w:ascii="Times New Roman"/>
          <w:b w:val="false"/>
          <w:i w:val="false"/>
          <w:color w:val="000000"/>
          <w:sz w:val="24"/>
        </w:rPr>
        <w:t xml:space="preserve"> has how many significant figures?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w:t>
      </w:r>
      <w:r>
        <w:rPr>
          <w:rFonts w:ascii="Times New Roman"/>
          <w:sz w:val="24"/>
        </w:rPr>
        <w:tab/>
        <w:br/>
        <w:tab/>
      </w:r>
      <w:r>
        <w:rPr>
          <w:rFonts w:ascii="Times New Roman"/>
          <w:sz w:val="24"/>
        </w:rPr>
        <w:t>B)    3</w:t>
      </w:r>
      <w:r>
        <w:rPr>
          <w:rFonts w:ascii="Times New Roman"/>
          <w:sz w:val="24"/>
        </w:rPr>
        <w:br/>
        <w:tab/>
      </w:r>
      <w:r>
        <w:rPr>
          <w:rFonts w:ascii="Times New Roman"/>
          <w:sz w:val="24"/>
        </w:rPr>
        <w:t>C)    4</w:t>
      </w:r>
      <w:r>
        <w:rPr>
          <w:rFonts w:ascii="Times New Roman"/>
          <w:sz w:val="24"/>
        </w:rPr>
        <w:br/>
        <w:tab/>
      </w:r>
      <w:r>
        <w:rPr>
          <w:rFonts w:ascii="Times New Roman"/>
          <w:sz w:val="24"/>
        </w:rPr>
        <w:t>D)    9</w:t>
      </w:r>
      <w:r>
        <w:rPr>
          <w:rFonts w:ascii="Times New Roman"/>
          <w:sz w:val="24"/>
        </w:rPr>
        <w:br/>
        <w:tab/>
      </w:r>
      <w:r>
        <w:rPr>
          <w:rFonts w:ascii="Times New Roman"/>
          <w:sz w:val="24"/>
        </w:rPr>
        <w:t>E)    13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After carrying out the operation (13.7 + 0.027) ÷ 8.221, how many significant figures are appropriate to show in the result?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2</w:t>
      </w:r>
      <w:r>
        <w:rPr>
          <w:rFonts w:ascii="Times New Roman"/>
          <w:sz w:val="24"/>
        </w:rPr>
        <w:br/>
        <w:tab/>
      </w:r>
      <w:r>
        <w:rPr>
          <w:rFonts w:ascii="Times New Roman"/>
          <w:sz w:val="24"/>
        </w:rPr>
        <w:t>C)    3</w:t>
      </w:r>
      <w:r>
        <w:rPr>
          <w:rFonts w:ascii="Times New Roman"/>
          <w:sz w:val="24"/>
        </w:rPr>
        <w:br/>
        <w:tab/>
      </w:r>
      <w:r>
        <w:rPr>
          <w:rFonts w:ascii="Times New Roman"/>
          <w:sz w:val="24"/>
        </w:rPr>
        <w:t>D)    4</w:t>
      </w:r>
      <w:r>
        <w:rPr>
          <w:rFonts w:ascii="Times New Roman"/>
          <w:sz w:val="24"/>
        </w:rPr>
        <w:br/>
        <w:tab/>
      </w:r>
      <w:r>
        <w:rPr>
          <w:rFonts w:ascii="Times New Roman"/>
          <w:sz w:val="24"/>
        </w:rPr>
        <w:t>E)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How many significant figures are in 0.006570?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w:t>
      </w:r>
      <w:r>
        <w:rPr>
          <w:rFonts w:ascii="Times New Roman"/>
          <w:sz w:val="24"/>
        </w:rPr>
        <w:tab/>
        <w:br/>
        <w:tab/>
      </w:r>
      <w:r>
        <w:rPr>
          <w:rFonts w:ascii="Times New Roman"/>
          <w:sz w:val="24"/>
        </w:rPr>
        <w:t>B)    4</w:t>
      </w:r>
      <w:r>
        <w:rPr>
          <w:rFonts w:ascii="Times New Roman"/>
          <w:sz w:val="24"/>
        </w:rPr>
        <w:br/>
        <w:tab/>
      </w:r>
      <w:r>
        <w:rPr>
          <w:rFonts w:ascii="Times New Roman"/>
          <w:sz w:val="24"/>
        </w:rPr>
        <w:t>C)    5</w:t>
      </w:r>
      <w:r>
        <w:rPr>
          <w:rFonts w:ascii="Times New Roman"/>
          <w:sz w:val="24"/>
        </w:rPr>
        <w:br/>
        <w:tab/>
      </w:r>
      <w:r>
        <w:rPr>
          <w:rFonts w:ascii="Times New Roman"/>
          <w:sz w:val="24"/>
        </w:rPr>
        <w:t>D)    6</w:t>
      </w:r>
      <w:r>
        <w:rPr>
          <w:rFonts w:ascii="Times New Roman"/>
          <w:sz w:val="24"/>
        </w:rPr>
        <w:br/>
        <w:tab/>
      </w:r>
      <w:r>
        <w:rPr>
          <w:rFonts w:ascii="Times New Roman"/>
          <w:sz w:val="24"/>
        </w:rPr>
        <w:t>E)    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result of (3.8621 × 1.5630) – 5.98 is properly written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0.06</w:t>
      </w:r>
      <w:r>
        <w:rPr>
          <w:rFonts w:ascii="Times New Roman"/>
          <w:sz w:val="24"/>
        </w:rPr>
        <w:tab/>
        <w:br/>
        <w:tab/>
      </w:r>
      <w:r>
        <w:rPr>
          <w:rFonts w:ascii="Times New Roman"/>
          <w:sz w:val="24"/>
        </w:rPr>
        <w:t>B)    0.056</w:t>
      </w:r>
      <w:r>
        <w:rPr>
          <w:rFonts w:ascii="Times New Roman"/>
          <w:sz w:val="24"/>
        </w:rPr>
        <w:br/>
        <w:tab/>
      </w:r>
      <w:r>
        <w:rPr>
          <w:rFonts w:ascii="Times New Roman"/>
          <w:sz w:val="24"/>
        </w:rPr>
        <w:t>C)    0.0565</w:t>
      </w:r>
      <w:r>
        <w:rPr>
          <w:rFonts w:ascii="Times New Roman"/>
          <w:sz w:val="24"/>
        </w:rPr>
        <w:br/>
        <w:tab/>
      </w:r>
      <w:r>
        <w:rPr>
          <w:rFonts w:ascii="Times New Roman"/>
          <w:sz w:val="24"/>
        </w:rPr>
        <w:t>D)    0.05646</w:t>
      </w:r>
      <w:r>
        <w:rPr>
          <w:rFonts w:ascii="Times New Roman"/>
          <w:sz w:val="24"/>
        </w:rPr>
        <w:br/>
        <w:tab/>
      </w:r>
      <w:r>
        <w:rPr>
          <w:rFonts w:ascii="Times New Roman"/>
          <w:sz w:val="24"/>
        </w:rPr>
        <w:t>E)    0.056462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Select the answer with the correct number of decimal places for the following sum: 13.914 cm + 243.1 cm + 12.00460 cm =</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269.01860 cm</w:t>
      </w:r>
      <w:r>
        <w:rPr>
          <w:rFonts w:ascii="Times New Roman"/>
          <w:sz w:val="24"/>
        </w:rPr>
        <w:tab/>
        <w:br/>
        <w:tab/>
      </w:r>
      <w:r>
        <w:rPr>
          <w:rFonts w:ascii="Times New Roman"/>
          <w:sz w:val="24"/>
        </w:rPr>
        <w:t>B)    269.0186 cm</w:t>
      </w:r>
      <w:r>
        <w:rPr>
          <w:rFonts w:ascii="Times New Roman"/>
          <w:sz w:val="24"/>
        </w:rPr>
        <w:br/>
        <w:tab/>
      </w:r>
      <w:r>
        <w:rPr>
          <w:rFonts w:ascii="Times New Roman"/>
          <w:sz w:val="24"/>
        </w:rPr>
        <w:t>C)    269.019 cm</w:t>
      </w:r>
      <w:r>
        <w:rPr>
          <w:rFonts w:ascii="Times New Roman"/>
          <w:sz w:val="24"/>
        </w:rPr>
        <w:br/>
        <w:tab/>
      </w:r>
      <w:r>
        <w:rPr>
          <w:rFonts w:ascii="Times New Roman"/>
          <w:sz w:val="24"/>
        </w:rPr>
        <w:t>D)    269.02 cm</w:t>
      </w:r>
      <w:r>
        <w:rPr>
          <w:rFonts w:ascii="Times New Roman"/>
          <w:sz w:val="24"/>
        </w:rPr>
        <w:br/>
        <w:tab/>
      </w:r>
      <w:r>
        <w:rPr>
          <w:rFonts w:ascii="Times New Roman"/>
          <w:sz w:val="24"/>
        </w:rPr>
        <w:t>E)    269.0 cm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How many significant figures does the sum 8.5201 + 1.93 contain?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2</w:t>
      </w:r>
      <w:r>
        <w:rPr>
          <w:rFonts w:ascii="Times New Roman"/>
          <w:sz w:val="24"/>
        </w:rPr>
        <w:br/>
        <w:tab/>
      </w:r>
      <w:r>
        <w:rPr>
          <w:rFonts w:ascii="Times New Roman"/>
          <w:sz w:val="24"/>
        </w:rPr>
        <w:t>C)    3</w:t>
      </w:r>
      <w:r>
        <w:rPr>
          <w:rFonts w:ascii="Times New Roman"/>
          <w:sz w:val="24"/>
        </w:rPr>
        <w:br/>
        <w:tab/>
      </w:r>
      <w:r>
        <w:rPr>
          <w:rFonts w:ascii="Times New Roman"/>
          <w:sz w:val="24"/>
        </w:rPr>
        <w:t>D)    4</w:t>
      </w:r>
      <w:r>
        <w:rPr>
          <w:rFonts w:ascii="Times New Roman"/>
          <w:sz w:val="24"/>
        </w:rPr>
        <w:br/>
        <w:tab/>
      </w:r>
      <w:r>
        <w:rPr>
          <w:rFonts w:ascii="Times New Roman"/>
          <w:sz w:val="24"/>
        </w:rPr>
        <w:t>E)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Select the answer that expresses the result of this calculation with the correct number of significant figures.</w:t>
      </w:r>
      <w:r>
        <w:rPr>
          <w:rFonts w:ascii="Times New Roman"/>
          <w:sz w:val="24"/>
        </w:rPr>
      </w:r>
      <w:r>
        <w:rPr>
          <w:rFonts w:ascii="Times New Roman"/>
          <w:sz w:val="24"/>
        </w:rPr>
        <w:drawing>
          <wp:inline distT="0" distB="0" distL="0" distR="0">
            <wp:extent cx="1390650" cy="161925"/>
            <wp:effectExtent l="0" t="0" r="0" b="0"/>
            <wp:docPr id="1" name="formula2.mml" descr="formula2.mml"/>
            <wp:cNvGraphicFramePr>
              <a:graphicFrameLocks noChangeAspect="true"/>
            </wp:cNvGraphicFramePr>
            <a:graphic>
              <a:graphicData uri="http://schemas.openxmlformats.org/drawingml/2006/picture">
                <pic:pic>
                  <pic:nvPicPr>
                    <pic:cNvPr id="2" name="formula2.mml"/>
                    <pic:cNvPicPr/>
                  </pic:nvPicPr>
                  <pic:blipFill>
                    <a:blip r:embed="rId5"/>
                    <a:stretch>
                      <a:fillRect/>
                    </a:stretch>
                  </pic:blipFill>
                  <pic:spPr>
                    <a:xfrm>
                      <a:off x="0" y="0"/>
                      <a:ext cx="1390650" cy="161925"/>
                    </a:xfrm>
                    <a:prstGeom prst="rect">
                      <a:avLst/>
                    </a:prstGeom>
                  </pic:spPr>
                </pic:pic>
              </a:graphicData>
            </a:graphic>
          </wp:inline>
        </w:drawing>
      </w:r>
      <w:r>
        <w:rPr>
          <w:rFonts w:ascii="Times New Roman"/>
          <w:sz w:val="24"/>
        </w:rPr>
        <w:t>&lt;p style="margin-top:11.95pt;margin-right:0pt;margin-bottom:11.95pt;margin-left:0pt;page-break-after:avoid;text-autospace:none;"&gt;&lt;/p&gt;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13.3568</w:t>
      </w:r>
      <w:r>
        <w:rPr>
          <w:rFonts w:ascii="Times New Roman"/>
          <w:sz w:val="24"/>
        </w:rPr>
        <w:tab/>
        <w:br/>
        <w:tab/>
      </w:r>
      <w:r>
        <w:rPr>
          <w:rFonts w:ascii="Times New Roman"/>
          <w:sz w:val="24"/>
        </w:rPr>
        <w:t>B)    13.357</w:t>
      </w:r>
      <w:r>
        <w:rPr>
          <w:rFonts w:ascii="Times New Roman"/>
          <w:sz w:val="24"/>
        </w:rPr>
        <w:br/>
        <w:tab/>
      </w:r>
      <w:r>
        <w:rPr>
          <w:rFonts w:ascii="Times New Roman"/>
          <w:sz w:val="24"/>
        </w:rPr>
        <w:t>C)    13.36</w:t>
      </w:r>
      <w:r>
        <w:rPr>
          <w:rFonts w:ascii="Times New Roman"/>
          <w:sz w:val="24"/>
        </w:rPr>
        <w:br/>
        <w:tab/>
      </w:r>
      <w:r>
        <w:rPr>
          <w:rFonts w:ascii="Times New Roman"/>
          <w:sz w:val="24"/>
        </w:rPr>
        <w:t>D)    13.4</w:t>
      </w:r>
      <w:r>
        <w:rPr>
          <w:rFonts w:ascii="Times New Roman"/>
          <w:sz w:val="24"/>
        </w:rPr>
        <w:br/>
        <w:tab/>
      </w:r>
      <w:r>
        <w:rPr>
          <w:rFonts w:ascii="Times New Roman"/>
          <w:sz w:val="24"/>
        </w:rPr>
        <w:t>E)    13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is correct if 0.01234 is rewritten in scientific notation?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1.234 × 10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12.3 × 10   </w:t>
      </w:r>
      <w:r>
        <w:rPr>
          <w:rFonts w:ascii="Times New Roman"/>
          <w:b w:val="false"/>
          <w:i w:val="false"/>
          <w:color w:val="000000"/>
          <w:sz w:val="24"/>
          <w:vertAlign w:val="superscript"/>
        </w:rPr>
        <w:t>4</w:t>
      </w:r>
      <w:r>
        <w:rPr>
          <w:rFonts w:ascii="Times New Roman"/>
          <w:sz w:val="24"/>
        </w:rPr>
      </w:r>
      <w:r>
        <w:rPr>
          <w:rFonts w:ascii="Times New Roman"/>
          <w:sz w:val="24"/>
        </w:rPr>
        <w:br/>
        <w:tab/>
      </w:r>
      <w:r>
        <w:rPr>
          <w:rFonts w:ascii="Times New Roman"/>
          <w:b w:val="false"/>
          <w:i w:val="false"/>
          <w:color w:val="000000"/>
          <w:sz w:val="24"/>
        </w:rPr>
        <w:t xml:space="preserve">C)    1 × 10   </w:t>
      </w:r>
      <w:r>
        <w:rPr>
          <w:rFonts w:ascii="Times New Roman"/>
          <w:b w:val="false"/>
          <w:i w:val="false"/>
          <w:color w:val="000000"/>
          <w:sz w:val="24"/>
          <w:vertAlign w:val="superscript"/>
        </w:rPr>
        <w:t>–1</w:t>
      </w:r>
      <w:r>
        <w:rPr>
          <w:rFonts w:ascii="Times New Roman"/>
          <w:sz w:val="24"/>
        </w:rPr>
      </w:r>
      <w:r>
        <w:rPr>
          <w:rFonts w:ascii="Times New Roman"/>
          <w:sz w:val="24"/>
        </w:rPr>
        <w:br/>
        <w:tab/>
      </w:r>
      <w:r>
        <w:rPr>
          <w:rFonts w:ascii="Times New Roman"/>
          <w:b w:val="false"/>
          <w:i w:val="false"/>
          <w:color w:val="000000"/>
          <w:sz w:val="24"/>
        </w:rPr>
        <w:t xml:space="preserve">D)    1.234 × 10   </w:t>
      </w:r>
      <w:r>
        <w:rPr>
          <w:rFonts w:ascii="Times New Roman"/>
          <w:b w:val="false"/>
          <w:i w:val="false"/>
          <w:color w:val="000000"/>
          <w:sz w:val="24"/>
          <w:vertAlign w:val="superscript"/>
        </w:rPr>
        <w:t>2</w:t>
      </w:r>
      <w:r>
        <w:rPr>
          <w:rFonts w:ascii="Times New Roman"/>
          <w:sz w:val="24"/>
        </w:rPr>
      </w:r>
      <w:r>
        <w:rPr>
          <w:rFonts w:ascii="Times New Roman"/>
          <w:sz w:val="24"/>
        </w:rPr>
        <w:br/>
        <w:tab/>
      </w:r>
      <w:r>
        <w:rPr>
          <w:rFonts w:ascii="Times New Roman"/>
          <w:b w:val="false"/>
          <w:i w:val="false"/>
          <w:color w:val="000000"/>
          <w:sz w:val="24"/>
        </w:rPr>
        <w:t xml:space="preserve">E)    1.234 × 10   </w:t>
      </w:r>
      <w:r>
        <w:rPr>
          <w:rFonts w:ascii="Times New Roman"/>
          <w:b w:val="false"/>
          <w:i w:val="false"/>
          <w:color w:val="000000"/>
          <w:sz w:val="24"/>
          <w:vertAlign w:val="superscript"/>
        </w:rPr>
        <w:t>–2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3. Apply</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You prepare 1000. mL of tea and transfer it to a 1.00-quart pitcher for storage. Which of the following statements is true? (1 L = 1.0567 qt)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pitcher will be filled to 100% of its capacity with no tea spilled.</w:t>
      </w:r>
      <w:r>
        <w:rPr>
          <w:rFonts w:ascii="Times New Roman"/>
          <w:sz w:val="24"/>
        </w:rPr>
        <w:tab/>
        <w:br/>
        <w:tab/>
      </w:r>
      <w:r>
        <w:rPr>
          <w:rFonts w:ascii="Times New Roman"/>
          <w:sz w:val="24"/>
        </w:rPr>
        <w:t>B)    The pitcher will be filled to about 95% of its capacity.</w:t>
      </w:r>
      <w:r>
        <w:rPr>
          <w:rFonts w:ascii="Times New Roman"/>
          <w:sz w:val="24"/>
        </w:rPr>
        <w:br/>
        <w:tab/>
      </w:r>
      <w:r>
        <w:rPr>
          <w:rFonts w:ascii="Times New Roman"/>
          <w:sz w:val="24"/>
        </w:rPr>
        <w:t>C)    The pitcher will be filled to about 50% of its capacity.</w:t>
      </w:r>
      <w:r>
        <w:rPr>
          <w:rFonts w:ascii="Times New Roman"/>
          <w:sz w:val="24"/>
        </w:rPr>
        <w:br/>
        <w:tab/>
      </w:r>
      <w:r>
        <w:rPr>
          <w:rFonts w:ascii="Times New Roman"/>
          <w:sz w:val="24"/>
        </w:rPr>
        <w:t>D)    The pitcher will be completely filled and a small amount of tea will overflow.</w:t>
      </w:r>
      <w:r>
        <w:rPr>
          <w:rFonts w:ascii="Times New Roman"/>
          <w:sz w:val="24"/>
        </w:rPr>
        <w:br/>
        <w:tab/>
      </w:r>
      <w:r>
        <w:rPr>
          <w:rFonts w:ascii="Times New Roman"/>
          <w:sz w:val="24"/>
        </w:rPr>
        <w:t>E)    The pitcher will be completely filled and most of the tea will overflow.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Difficulty : Medium</w:t>
        <w:br/>
      </w:r>
      <w:r>
        <w:rPr>
          <w:rFonts w:ascii="Times New Roman"/>
          <w:sz w:val="20"/>
        </w:rPr>
        <w:t>Subtopic : Dimensional Analysis</w:t>
        <w:br/>
      </w:r>
      <w:r>
        <w:rPr>
          <w:rFonts w:ascii="Times New Roman"/>
          <w:sz w:val="20"/>
        </w:rPr>
        <w:t>Bloom's : 5. Evaluate</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Which is correct if 52.068881 is rewritten in scientific notation and rounded to three significant figures?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5.21 × 10   </w:t>
      </w:r>
      <w:r>
        <w:rPr>
          <w:rFonts w:ascii="Times New Roman"/>
          <w:b w:val="false"/>
          <w:i w:val="false"/>
          <w:color w:val="000000"/>
          <w:sz w:val="24"/>
          <w:vertAlign w:val="superscript"/>
        </w:rPr>
        <w:t>–1</w:t>
      </w:r>
      <w:r>
        <w:rPr>
          <w:rFonts w:ascii="Times New Roman"/>
          <w:sz w:val="24"/>
        </w:rPr>
      </w:r>
      <w:r>
        <w:rPr>
          <w:rFonts w:ascii="Times New Roman"/>
          <w:sz w:val="24"/>
        </w:rPr>
        <w:tab/>
        <w:br/>
        <w:tab/>
      </w:r>
      <w:r>
        <w:rPr>
          <w:rFonts w:ascii="Times New Roman"/>
          <w:b w:val="false"/>
          <w:i w:val="false"/>
          <w:color w:val="000000"/>
          <w:sz w:val="24"/>
        </w:rPr>
        <w:t xml:space="preserve">B)    5.20 × 10   </w:t>
      </w:r>
      <w:r>
        <w:rPr>
          <w:rFonts w:ascii="Times New Roman"/>
          <w:b w:val="false"/>
          <w:i w:val="false"/>
          <w:color w:val="000000"/>
          <w:sz w:val="24"/>
          <w:vertAlign w:val="superscript"/>
        </w:rPr>
        <w:t>–1</w:t>
      </w:r>
      <w:r>
        <w:rPr>
          <w:rFonts w:ascii="Times New Roman"/>
          <w:sz w:val="24"/>
        </w:rPr>
      </w:r>
      <w:r>
        <w:rPr>
          <w:rFonts w:ascii="Times New Roman"/>
          <w:sz w:val="24"/>
        </w:rPr>
        <w:br/>
        <w:tab/>
      </w:r>
      <w:r>
        <w:rPr>
          <w:rFonts w:ascii="Times New Roman"/>
          <w:b w:val="false"/>
          <w:i w:val="false"/>
          <w:color w:val="000000"/>
          <w:sz w:val="24"/>
        </w:rPr>
        <w:t xml:space="preserve">C)    5.21 × 10   </w:t>
      </w:r>
      <w:r>
        <w:rPr>
          <w:rFonts w:ascii="Times New Roman"/>
          <w:b w:val="false"/>
          <w:i w:val="false"/>
          <w:color w:val="000000"/>
          <w:sz w:val="24"/>
          <w:vertAlign w:val="superscript"/>
        </w:rPr>
        <w:t>1</w:t>
      </w:r>
      <w:r>
        <w:rPr>
          <w:rFonts w:ascii="Times New Roman"/>
          <w:sz w:val="24"/>
        </w:rPr>
      </w:r>
      <w:r>
        <w:rPr>
          <w:rFonts w:ascii="Times New Roman"/>
          <w:sz w:val="24"/>
        </w:rPr>
        <w:br/>
        <w:tab/>
      </w:r>
      <w:r>
        <w:rPr>
          <w:rFonts w:ascii="Times New Roman"/>
          <w:b w:val="false"/>
          <w:i w:val="false"/>
          <w:color w:val="000000"/>
          <w:sz w:val="24"/>
        </w:rPr>
        <w:t xml:space="preserve">D)    5.20 × 10   </w:t>
      </w:r>
      <w:r>
        <w:rPr>
          <w:rFonts w:ascii="Times New Roman"/>
          <w:b w:val="false"/>
          <w:i w:val="false"/>
          <w:color w:val="000000"/>
          <w:sz w:val="24"/>
          <w:vertAlign w:val="superscript"/>
        </w:rPr>
        <w:t>1</w:t>
      </w:r>
      <w:r>
        <w:rPr>
          <w:rFonts w:ascii="Times New Roman"/>
          <w:sz w:val="24"/>
        </w:rPr>
      </w:r>
      <w:r>
        <w:rPr>
          <w:rFonts w:ascii="Times New Roman"/>
          <w:sz w:val="24"/>
        </w:rPr>
        <w:br/>
        <w:tab/>
      </w:r>
      <w:r>
        <w:rPr>
          <w:rFonts w:ascii="Times New Roman"/>
          <w:b w:val="false"/>
          <w:i w:val="false"/>
          <w:color w:val="000000"/>
          <w:sz w:val="24"/>
        </w:rPr>
        <w:t xml:space="preserve">E)    5.21 × 10   </w:t>
      </w:r>
      <w:r>
        <w:rPr>
          <w:rFonts w:ascii="Times New Roman"/>
          <w:b w:val="false"/>
          <w:i w:val="false"/>
          <w:color w:val="000000"/>
          <w:sz w:val="24"/>
          <w:vertAlign w:val="superscript"/>
        </w:rPr>
        <w:t>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is correct if 15,390,000 is rounded to two significant figures?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w:t>
      </w:r>
      <w:r>
        <w:rPr>
          <w:rFonts w:ascii="Times New Roman"/>
          <w:sz w:val="24"/>
        </w:rPr>
        <w:tab/>
        <w:br/>
        <w:tab/>
      </w:r>
      <w:r>
        <w:rPr>
          <w:rFonts w:ascii="Times New Roman"/>
          <w:b w:val="false"/>
          <w:i w:val="false"/>
          <w:color w:val="000000"/>
          <w:sz w:val="24"/>
        </w:rPr>
        <w:t xml:space="preserve">B)    1.5 × 10   </w:t>
      </w:r>
      <w:r>
        <w:rPr>
          <w:rFonts w:ascii="Times New Roman"/>
          <w:b w:val="false"/>
          <w:i w:val="false"/>
          <w:color w:val="000000"/>
          <w:sz w:val="24"/>
          <w:vertAlign w:val="superscript"/>
        </w:rPr>
        <w:t>–7</w:t>
      </w:r>
      <w:r>
        <w:rPr>
          <w:rFonts w:ascii="Times New Roman"/>
          <w:sz w:val="24"/>
        </w:rPr>
      </w:r>
      <w:r>
        <w:rPr>
          <w:rFonts w:ascii="Times New Roman"/>
          <w:sz w:val="24"/>
        </w:rPr>
        <w:br/>
        <w:tab/>
      </w:r>
      <w:r>
        <w:rPr>
          <w:rFonts w:ascii="Times New Roman"/>
          <w:b w:val="false"/>
          <w:i w:val="false"/>
          <w:color w:val="000000"/>
          <w:sz w:val="24"/>
        </w:rPr>
        <w:t xml:space="preserve">C)    1.5 × 10   </w:t>
      </w:r>
      <w:r>
        <w:rPr>
          <w:rFonts w:ascii="Times New Roman"/>
          <w:b w:val="false"/>
          <w:i w:val="false"/>
          <w:color w:val="000000"/>
          <w:sz w:val="24"/>
          <w:vertAlign w:val="superscript"/>
        </w:rPr>
        <w:t>8</w:t>
      </w:r>
      <w:r>
        <w:rPr>
          <w:rFonts w:ascii="Times New Roman"/>
          <w:sz w:val="24"/>
        </w:rPr>
      </w:r>
      <w:r>
        <w:rPr>
          <w:rFonts w:ascii="Times New Roman"/>
          <w:sz w:val="24"/>
        </w:rPr>
        <w:br/>
        <w:tab/>
      </w:r>
      <w:r>
        <w:rPr>
          <w:rFonts w:ascii="Times New Roman"/>
          <w:sz w:val="24"/>
        </w:rPr>
        <w:t>D)    15,400,000</w:t>
      </w:r>
      <w:r>
        <w:rPr>
          <w:rFonts w:ascii="Times New Roman"/>
          <w:sz w:val="24"/>
        </w:rPr>
        <w:br/>
        <w:tab/>
      </w:r>
      <w:r>
        <w:rPr>
          <w:rFonts w:ascii="Times New Roman"/>
          <w:sz w:val="24"/>
        </w:rPr>
        <w:t>E)    15,000,000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What is the length of the box, using the proper number of significant figures and units?</w:t>
      </w:r>
      <w:r>
        <w:rPr>
          <w:rFonts w:ascii="Times New Roman"/>
          <w:sz w:val="24"/>
        </w:rPr>
      </w:r>
      <w:r>
        <w:rPr>
          <w:rFonts w:ascii="Times New Roman"/>
          <w:sz w:val="24"/>
        </w:rPr>
        <w:drawing>
          <wp:inline distT="0" distB="0" distL="0" distR="0">
            <wp:extent cx="5732145" cy="1813560"/>
            <wp:effectExtent l="0" t="0" r="0" b="0"/>
            <wp:docPr id="1" name="untitled_jpg.ext" descr="untitled_jpg.ext"/>
            <wp:cNvGraphicFramePr>
              <a:graphicFrameLocks noChangeAspect="true"/>
            </wp:cNvGraphicFramePr>
            <a:graphic>
              <a:graphicData uri="http://schemas.openxmlformats.org/drawingml/2006/picture">
                <pic:pic>
                  <pic:nvPicPr>
                    <pic:cNvPr id="2" name="untitled_jpg.ext"/>
                    <pic:cNvPicPr/>
                  </pic:nvPicPr>
                  <pic:blipFill>
                    <a:blip r:embed="rId6"/>
                    <a:stretch>
                      <a:fillRect/>
                    </a:stretch>
                  </pic:blipFill>
                  <pic:spPr>
                    <a:xfrm>
                      <a:off x="0" y="0"/>
                      <a:ext cx="5732145" cy="1813560"/>
                    </a:xfrm>
                    <a:prstGeom prst="rect">
                      <a:avLst/>
                    </a:prstGeom>
                  </pic:spPr>
                </pic:pic>
              </a:graphicData>
            </a:graphic>
          </wp:inline>
        </w:drawing>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 cm</w:t>
      </w:r>
      <w:r>
        <w:rPr>
          <w:rFonts w:ascii="Times New Roman"/>
          <w:sz w:val="24"/>
        </w:rPr>
        <w:tab/>
        <w:br/>
        <w:tab/>
      </w:r>
      <w:r>
        <w:rPr>
          <w:rFonts w:ascii="Times New Roman"/>
          <w:sz w:val="24"/>
        </w:rPr>
        <w:t>B)    5 cm</w:t>
      </w:r>
      <w:r>
        <w:rPr>
          <w:rFonts w:ascii="Times New Roman"/>
          <w:sz w:val="24"/>
        </w:rPr>
        <w:br/>
        <w:tab/>
      </w:r>
      <w:r>
        <w:rPr>
          <w:rFonts w:ascii="Times New Roman"/>
          <w:sz w:val="24"/>
        </w:rPr>
        <w:t>C)    6 cm</w:t>
      </w:r>
      <w:r>
        <w:rPr>
          <w:rFonts w:ascii="Times New Roman"/>
          <w:sz w:val="24"/>
        </w:rPr>
        <w:br/>
        <w:tab/>
      </w:r>
      <w:r>
        <w:rPr>
          <w:rFonts w:ascii="Times New Roman"/>
          <w:sz w:val="24"/>
        </w:rPr>
        <w:t>D)    5.67 cm</w:t>
      </w:r>
      <w:r>
        <w:rPr>
          <w:rFonts w:ascii="Times New Roman"/>
          <w:sz w:val="24"/>
        </w:rPr>
        <w:br/>
        <w:tab/>
      </w:r>
      <w:r>
        <w:rPr>
          <w:rFonts w:ascii="Times New Roman"/>
          <w:sz w:val="24"/>
        </w:rPr>
        <w:t>E)    5.6 cm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The dark meat of a 20-pound turkey requires an internal temperature of 180°F to be fully cooked. What minimum temperature reading should be displayed on a food thermometer that only measures in degrees Celsius?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82°C</w:t>
      </w:r>
      <w:r>
        <w:rPr>
          <w:rFonts w:ascii="Times New Roman"/>
          <w:sz w:val="24"/>
        </w:rPr>
      </w:r>
      <w:r>
        <w:rPr>
          <w:rFonts w:ascii="Times New Roman"/>
          <w:sz w:val="24"/>
        </w:rPr>
        <w:tab/>
        <w:br/>
        <w:tab/>
      </w:r>
      <w:r>
        <w:rPr>
          <w:rFonts w:ascii="Times New Roman"/>
          <w:b w:val="false"/>
          <w:i w:val="false"/>
          <w:color w:val="000000"/>
          <w:sz w:val="24"/>
        </w:rPr>
        <w:t>B)    354°C</w:t>
      </w:r>
      <w:r>
        <w:rPr>
          <w:rFonts w:ascii="Times New Roman"/>
          <w:sz w:val="24"/>
        </w:rPr>
      </w:r>
      <w:r>
        <w:rPr>
          <w:rFonts w:ascii="Times New Roman"/>
          <w:sz w:val="24"/>
        </w:rPr>
        <w:br/>
        <w:tab/>
      </w:r>
      <w:r>
        <w:rPr>
          <w:rFonts w:ascii="Times New Roman"/>
          <w:b w:val="false"/>
          <w:i w:val="false"/>
          <w:color w:val="000000"/>
          <w:sz w:val="24"/>
        </w:rPr>
        <w:t>C)    261°C</w:t>
      </w:r>
      <w:r>
        <w:rPr>
          <w:rFonts w:ascii="Times New Roman"/>
          <w:sz w:val="24"/>
        </w:rPr>
      </w:r>
      <w:r>
        <w:rPr>
          <w:rFonts w:ascii="Times New Roman"/>
          <w:sz w:val="24"/>
        </w:rPr>
        <w:br/>
        <w:tab/>
      </w:r>
      <w:r>
        <w:rPr>
          <w:rFonts w:ascii="Times New Roman"/>
          <w:b w:val="false"/>
          <w:i w:val="false"/>
          <w:color w:val="000000"/>
          <w:sz w:val="24"/>
        </w:rPr>
        <w:t>D)    –192°C</w:t>
      </w:r>
      <w:r>
        <w:rPr>
          <w:rFonts w:ascii="Times New Roman"/>
          <w:sz w:val="24"/>
        </w:rPr>
      </w:r>
      <w:r>
        <w:rPr>
          <w:rFonts w:ascii="Times New Roman"/>
          <w:sz w:val="24"/>
        </w:rPr>
        <w:br/>
        <w:tab/>
      </w:r>
      <w:r>
        <w:rPr>
          <w:rFonts w:ascii="Times New Roman"/>
          <w:b w:val="false"/>
          <w:i w:val="false"/>
          <w:color w:val="000000"/>
          <w:sz w:val="24"/>
        </w:rPr>
        <w:t>E)    –310°C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3. Apply</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50.0 grams of acetic acid are required for an experiment. What volume, in milliliters, of a 1.105 g/cm  </w:t>
      </w:r>
      <w:r>
        <w:rPr>
          <w:rFonts w:ascii="Times New Roman"/>
          <w:b w:val="false"/>
          <w:i w:val="false"/>
          <w:color w:val="000000"/>
          <w:sz w:val="24"/>
          <w:vertAlign w:val="superscript"/>
        </w:rPr>
        <w:t>3</w:t>
      </w:r>
      <w:r>
        <w:rPr>
          <w:rFonts w:ascii="Times New Roman"/>
          <w:b w:val="false"/>
          <w:i w:val="false"/>
          <w:color w:val="000000"/>
          <w:sz w:val="24"/>
        </w:rPr>
        <w:t xml:space="preserve"> acetic acid solution must be measured for the experiment?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0.0452 mL</w:t>
      </w:r>
      <w:r>
        <w:rPr>
          <w:rFonts w:ascii="Times New Roman"/>
          <w:sz w:val="24"/>
        </w:rPr>
        <w:tab/>
        <w:br/>
        <w:tab/>
      </w:r>
      <w:r>
        <w:rPr>
          <w:rFonts w:ascii="Times New Roman"/>
          <w:sz w:val="24"/>
        </w:rPr>
        <w:t>B)    45.2 mL</w:t>
      </w:r>
      <w:r>
        <w:rPr>
          <w:rFonts w:ascii="Times New Roman"/>
          <w:sz w:val="24"/>
        </w:rPr>
        <w:br/>
        <w:tab/>
      </w:r>
      <w:r>
        <w:rPr>
          <w:rFonts w:ascii="Times New Roman"/>
          <w:sz w:val="24"/>
        </w:rPr>
        <w:t>C)    55.3 mL</w:t>
      </w:r>
      <w:r>
        <w:rPr>
          <w:rFonts w:ascii="Times New Roman"/>
          <w:sz w:val="24"/>
        </w:rPr>
        <w:br/>
        <w:tab/>
      </w:r>
      <w:r>
        <w:rPr>
          <w:rFonts w:ascii="Times New Roman"/>
          <w:sz w:val="24"/>
        </w:rPr>
        <w:t>D)    0.452 mL</w:t>
      </w:r>
      <w:r>
        <w:rPr>
          <w:rFonts w:ascii="Times New Roman"/>
          <w:sz w:val="24"/>
        </w:rPr>
        <w:br/>
        <w:tab/>
      </w:r>
      <w:r>
        <w:rPr>
          <w:rFonts w:ascii="Times New Roman"/>
          <w:sz w:val="24"/>
        </w:rPr>
        <w:t>E)    4.52 mL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 geology student found an irregularly shaped rock, with a mass of 28.63 grams, and placed it into a graduated cylinder containing 13.31 mL of water. If the water level increased to 19.73 mL after the rock was placed in the cylinder, what is the density of the rock, in g/mL?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4.46 g/mL</w:t>
      </w:r>
      <w:r>
        <w:rPr>
          <w:rFonts w:ascii="Times New Roman"/>
          <w:sz w:val="24"/>
        </w:rPr>
        <w:tab/>
        <w:br/>
        <w:tab/>
      </w:r>
      <w:r>
        <w:rPr>
          <w:rFonts w:ascii="Times New Roman"/>
          <w:sz w:val="24"/>
        </w:rPr>
        <w:t>B)    4460 g/mL</w:t>
      </w:r>
      <w:r>
        <w:rPr>
          <w:rFonts w:ascii="Times New Roman"/>
          <w:sz w:val="24"/>
        </w:rPr>
        <w:br/>
        <w:tab/>
      </w:r>
      <w:r>
        <w:rPr>
          <w:rFonts w:ascii="Times New Roman"/>
          <w:sz w:val="24"/>
        </w:rPr>
        <w:t>C)    2.20 g/mL</w:t>
      </w:r>
      <w:r>
        <w:rPr>
          <w:rFonts w:ascii="Times New Roman"/>
          <w:sz w:val="24"/>
        </w:rPr>
        <w:br/>
        <w:tab/>
      </w:r>
      <w:r>
        <w:rPr>
          <w:rFonts w:ascii="Times New Roman"/>
          <w:sz w:val="24"/>
        </w:rPr>
        <w:t>D)    0.455 g/mL</w:t>
      </w:r>
      <w:r>
        <w:rPr>
          <w:rFonts w:ascii="Times New Roman"/>
          <w:sz w:val="24"/>
        </w:rPr>
        <w:br/>
        <w:tab/>
      </w:r>
      <w:r>
        <w:rPr>
          <w:rFonts w:ascii="Times New Roman"/>
          <w:sz w:val="24"/>
        </w:rPr>
        <w:t>E)    44.6 g/mL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An average Mastiff puppy weighs 2.72 kilograms. How many pounds is an average Mastiff puppy? (1lb = 453.6 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1.24 lb</w:t>
      </w:r>
      <w:r>
        <w:rPr>
          <w:rFonts w:ascii="Times New Roman"/>
          <w:sz w:val="24"/>
        </w:rPr>
        <w:tab/>
        <w:br/>
        <w:tab/>
      </w:r>
      <w:r>
        <w:rPr>
          <w:rFonts w:ascii="Times New Roman"/>
          <w:sz w:val="24"/>
        </w:rPr>
        <w:t>B)    10.0 lb</w:t>
      </w:r>
      <w:r>
        <w:rPr>
          <w:rFonts w:ascii="Times New Roman"/>
          <w:sz w:val="24"/>
        </w:rPr>
        <w:br/>
        <w:tab/>
      </w:r>
      <w:r>
        <w:rPr>
          <w:rFonts w:ascii="Times New Roman"/>
          <w:sz w:val="24"/>
        </w:rPr>
        <w:t>C)    59.8 lb</w:t>
      </w:r>
      <w:r>
        <w:rPr>
          <w:rFonts w:ascii="Times New Roman"/>
          <w:sz w:val="24"/>
        </w:rPr>
        <w:br/>
        <w:tab/>
      </w:r>
      <w:r>
        <w:rPr>
          <w:rFonts w:ascii="Times New Roman"/>
          <w:sz w:val="24"/>
        </w:rPr>
        <w:t>D)    6.00 lb</w:t>
      </w:r>
      <w:r>
        <w:rPr>
          <w:rFonts w:ascii="Times New Roman"/>
          <w:sz w:val="24"/>
        </w:rPr>
        <w:br/>
        <w:tab/>
      </w:r>
      <w:r>
        <w:rPr>
          <w:rFonts w:ascii="Times New Roman"/>
          <w:sz w:val="24"/>
        </w:rPr>
        <w:t>E)    72.0 lb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If the density of corn syrup is 1.380 g/mL and a sample of corn syrup has a mass of 32 grams, what is the volume of corn syrup, in liters?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43 L</w:t>
      </w:r>
      <w:r>
        <w:rPr>
          <w:rFonts w:ascii="Times New Roman"/>
          <w:sz w:val="24"/>
        </w:rPr>
        <w:tab/>
        <w:br/>
        <w:tab/>
      </w:r>
      <w:r>
        <w:rPr>
          <w:rFonts w:ascii="Times New Roman"/>
          <w:sz w:val="24"/>
        </w:rPr>
        <w:t>B)    23 L</w:t>
      </w:r>
      <w:r>
        <w:rPr>
          <w:rFonts w:ascii="Times New Roman"/>
          <w:sz w:val="24"/>
        </w:rPr>
        <w:br/>
        <w:tab/>
      </w:r>
      <w:r>
        <w:rPr>
          <w:rFonts w:ascii="Times New Roman"/>
          <w:sz w:val="24"/>
        </w:rPr>
        <w:t>C)    0.043 L</w:t>
      </w:r>
      <w:r>
        <w:rPr>
          <w:rFonts w:ascii="Times New Roman"/>
          <w:sz w:val="24"/>
        </w:rPr>
        <w:br/>
        <w:tab/>
      </w:r>
      <w:r>
        <w:rPr>
          <w:rFonts w:ascii="Times New Roman"/>
          <w:sz w:val="24"/>
        </w:rPr>
        <w:t>D)    0.023 L</w:t>
      </w:r>
      <w:r>
        <w:rPr>
          <w:rFonts w:ascii="Times New Roman"/>
          <w:sz w:val="24"/>
        </w:rPr>
        <w:br/>
        <w:tab/>
      </w:r>
      <w:r>
        <w:rPr>
          <w:rFonts w:ascii="Times New Roman"/>
          <w:sz w:val="24"/>
        </w:rPr>
        <w:t>E)    2.3 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 smart phone has dimensions of 4.9 inches (height), 2.3 inches (width) and 8.0 millimeters (depth). What is the volume of the smart phone in cubic centimeters? (1 in = 2.54 cm)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58 cm   </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1.7 × 105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90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3.4 cm   </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E)    34 cm   </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Subtopic : Scientific Notation and Significant Figures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There are 58 counties in California and about 660,000 people in each county. How many million people live in California?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383 million people</w:t>
      </w:r>
      <w:r>
        <w:rPr>
          <w:rFonts w:ascii="Times New Roman"/>
          <w:sz w:val="24"/>
        </w:rPr>
        <w:tab/>
        <w:br/>
        <w:tab/>
      </w:r>
      <w:r>
        <w:rPr>
          <w:rFonts w:ascii="Times New Roman"/>
          <w:sz w:val="24"/>
        </w:rPr>
        <w:t>B)    38 million people</w:t>
      </w:r>
      <w:r>
        <w:rPr>
          <w:rFonts w:ascii="Times New Roman"/>
          <w:sz w:val="24"/>
        </w:rPr>
        <w:br/>
        <w:tab/>
      </w:r>
      <w:r>
        <w:rPr>
          <w:rFonts w:ascii="Times New Roman"/>
          <w:sz w:val="24"/>
        </w:rPr>
        <w:t>C)    40 million people</w:t>
      </w:r>
      <w:r>
        <w:rPr>
          <w:rFonts w:ascii="Times New Roman"/>
          <w:sz w:val="24"/>
        </w:rPr>
        <w:br/>
        <w:tab/>
      </w:r>
      <w:r>
        <w:rPr>
          <w:rFonts w:ascii="Times New Roman"/>
          <w:sz w:val="24"/>
        </w:rPr>
        <w:t>D)    58 million people</w:t>
      </w:r>
      <w:r>
        <w:rPr>
          <w:rFonts w:ascii="Times New Roman"/>
          <w:sz w:val="24"/>
        </w:rPr>
        <w:br/>
        <w:tab/>
      </w:r>
      <w:r>
        <w:rPr>
          <w:rFonts w:ascii="Times New Roman"/>
          <w:sz w:val="24"/>
        </w:rPr>
        <w:t>E)    11 million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3. Apply</w:t>
        <w:br/>
      </w:r>
      <w:r>
        <w:rPr>
          <w:rFonts w:ascii="Times New Roman"/>
          <w:sz w:val="20"/>
        </w:rPr>
        <w:t>Difficulty : Medium</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ripening of fruit, once picked, is an example of physical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Subtopic : Properties of Matter</w:t>
        <w:br/>
      </w:r>
      <w:r>
        <w:rPr>
          <w:rFonts w:ascii="Times New Roman"/>
          <w:sz w:val="20"/>
        </w:rPr>
        <w:t>Bloom's : 3. Apply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When applying the scientific method, it is important to avoid any form of hypothesis.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Bloom's : 3. Apply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When applying the scientific method, a model or theory should be based on experimental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Subtopic : Scientific Method</w:t>
        <w:br/>
      </w:r>
      <w:r>
        <w:rPr>
          <w:rFonts w:ascii="Times New Roman"/>
          <w:sz w:val="20"/>
        </w:rPr>
        <w:t>Topic : Study of Chemistry</w:t>
        <w:br/>
      </w:r>
      <w:r>
        <w:rPr>
          <w:rFonts w:ascii="Times New Roman"/>
          <w:sz w:val="20"/>
        </w:rPr>
        <w:t>Bloom's : 3. Apply</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Matter is anything that has mass and occupies space.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The density of a substance is an intensive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volume of a substance is an intensive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Boiling point and melting point are extensive properties.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The rusting of a piece of iron under environmental conditions is a physical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number 6.0448, rounded to 3 decimal places, becomes 6.045.</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3. Apply</w:t>
        <w:br/>
      </w:r>
      <w:r>
        <w:rPr>
          <w:rFonts w:ascii="Times New Roman"/>
          <w:sz w:val="20"/>
        </w:rPr>
        <w:t>Subtopic : Scientific Notation and Significant Figures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 scoop of vanilla ice cream is a pure substance.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 particular temperature in degrees Celsius is larger than the temperature in kelvins.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Subtopic : Dimensional Analysis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Zero kelvin 0 K &lt; 0°F &lt; 0°C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Difficulty : Medium</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77 K is colder than 4 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Measurement (SI Units)</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juice from an orange is a mixture.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Easy</w:t>
        <w:br/>
      </w:r>
      <w:r>
        <w:rPr>
          <w:rFonts w:ascii="Times New Roman"/>
          <w:sz w:val="20"/>
        </w:rPr>
        <w:t>Topic : Study of Chemistry</w:t>
        <w:br/>
      </w:r>
      <w:r>
        <w:rPr>
          <w:rFonts w:ascii="Times New Roman"/>
          <w:sz w:val="20"/>
        </w:rPr>
        <w:t>Bloom's : 4. Analyze</w:t>
        <w:br/>
      </w:r>
      <w:r>
        <w:rPr>
          <w:rFonts w:ascii="Times New Roman"/>
          <w:sz w:val="20"/>
        </w:rPr>
        <w:t>Subtopic : Properties of Matter</w:t>
        <w:br/>
      </w:r>
      <w:r>
        <w:rPr>
          <w:rFonts w:ascii="Times New Roman"/>
          <w:sz w:val="20"/>
        </w:rPr>
        <w:t>Subtopic : Classification and States of Matter</w:t>
        <w:br/>
      </w:r>
      <w:r>
        <w:rPr>
          <w:rFonts w:ascii="Times New Roman"/>
          <w:sz w:val="20"/>
        </w:rPr>
        <w:t>Chapter : 01 Chemistry: The Science of Change</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gif" Type="http://schemas.openxmlformats.org/officeDocument/2006/relationships/image" Id="rId5"/>
    <Relationship Target="media/document_image_rId6.jpeg" Type="http://schemas.openxmlformats.org/officeDocument/2006/relationships/image" Id="rId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