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bes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descriptio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multidimensiona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integrativ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approac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psychopatholog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base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dimensions.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dimensions.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dimensions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wel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emotiona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influences.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dimensions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wel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emotiona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influences.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Withi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multidimensiona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integrativ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approac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psychopathology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learne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helplessnes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considere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5"/>
                <w:sz w:val="22"/>
                <w:szCs w:val="22"/>
                <w:u w:val="single"/>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dimension.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emotiona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physiological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basi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multidimensiona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integrativ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approac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psychopatholog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eac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dimension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biological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emotional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etc.)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operate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independently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sufficien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caus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pathology.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build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dimensio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precede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influence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dimensions.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uncl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spen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mos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hi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tee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year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a </w:t>
            </w:r>
            <w:r>
              <w:rPr>
                <w:rStyle w:val="DefaultParagraphFont"/>
                <w:rFonts w:ascii="Times New Roman" w:eastAsia="Times New Roman" w:hAnsi="Times New Roman" w:cs="Times New Roman"/>
                <w:b w:val="0"/>
                <w:bCs w:val="0"/>
                <w:i w:val="0"/>
                <w:iCs w:val="0"/>
                <w:smallCaps w:val="0"/>
                <w:color w:val="000000"/>
                <w:sz w:val="22"/>
                <w:szCs w:val="22"/>
                <w:bdr w:val="nil"/>
                <w:rtl w:val="0"/>
              </w:rPr>
              <w:t>hospita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undergoin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treatmen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fo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a </w:t>
            </w:r>
            <w:r>
              <w:rPr>
                <w:rStyle w:val="DefaultParagraphFont"/>
                <w:rFonts w:ascii="Times New Roman" w:eastAsia="Times New Roman" w:hAnsi="Times New Roman" w:cs="Times New Roman"/>
                <w:b w:val="0"/>
                <w:bCs w:val="0"/>
                <w:i w:val="0"/>
                <w:iCs w:val="0"/>
                <w:smallCaps w:val="0"/>
                <w:color w:val="000000"/>
                <w:sz w:val="22"/>
                <w:szCs w:val="22"/>
                <w:bdr w:val="nil"/>
                <w:rtl w:val="0"/>
              </w:rPr>
              <w:t>sever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physica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illness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adult,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rathe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sh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withdrawn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particularl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aroun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women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bee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diagnose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wit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socia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phobia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whic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you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believ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entirel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du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lac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k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socializatio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durin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hi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tee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years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You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theor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mode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wha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cause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hi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phobia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5"/>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5"/>
                <w:sz w:val="22"/>
                <w:szCs w:val="22"/>
                <w:bdr w:val="nil"/>
                <w:rtl w:val="0"/>
              </w:rPr>
              <w:t>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multidimensiona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integrative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one-dimensiona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biological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multidimensiona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integrativ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approac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psychopathology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followin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statemen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tru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fo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monozygoti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twi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a </w:t>
                  </w:r>
                  <w:r>
                    <w:rPr>
                      <w:rStyle w:val="DefaultParagraphFont"/>
                      <w:rFonts w:ascii="Times New Roman" w:eastAsia="Times New Roman" w:hAnsi="Times New Roman" w:cs="Times New Roman"/>
                      <w:b w:val="0"/>
                      <w:bCs w:val="0"/>
                      <w:i w:val="0"/>
                      <w:iCs w:val="0"/>
                      <w:smallCaps w:val="0"/>
                      <w:color w:val="000000"/>
                      <w:sz w:val="22"/>
                      <w:szCs w:val="22"/>
                      <w:bdr w:val="nil"/>
                      <w:rtl w:val="0"/>
                    </w:rPr>
                    <w:t>particula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twi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wil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definitel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hav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well.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Monozygoti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twin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mor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likel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shar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othe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siblings.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Monozygoti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twin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mor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likel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shar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othe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peopl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selecte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rando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z w:val="22"/>
                      <w:szCs w:val="22"/>
                      <w:bdr w:val="nil"/>
                      <w:rtl w:val="0"/>
                    </w:rPr>
                    <w:t>from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monozygoti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twi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a </w:t>
                  </w:r>
                  <w:r>
                    <w:rPr>
                      <w:rStyle w:val="DefaultParagraphFont"/>
                      <w:rFonts w:ascii="Times New Roman" w:eastAsia="Times New Roman" w:hAnsi="Times New Roman" w:cs="Times New Roman"/>
                      <w:b w:val="0"/>
                      <w:bCs w:val="0"/>
                      <w:i w:val="0"/>
                      <w:iCs w:val="0"/>
                      <w:smallCaps w:val="0"/>
                      <w:color w:val="000000"/>
                      <w:sz w:val="22"/>
                      <w:szCs w:val="22"/>
                      <w:bdr w:val="nil"/>
                      <w:rtl w:val="0"/>
                    </w:rPr>
                    <w:t>particula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twi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mor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likel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hav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res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Amand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 </w:t>
            </w:r>
            <w:r>
              <w:rPr>
                <w:rStyle w:val="DefaultParagraphFont"/>
                <w:rFonts w:ascii="Times New Roman" w:eastAsia="Times New Roman" w:hAnsi="Times New Roman" w:cs="Times New Roman"/>
                <w:b w:val="0"/>
                <w:bCs w:val="0"/>
                <w:i w:val="0"/>
                <w:iCs w:val="0"/>
                <w:smallCaps w:val="0"/>
                <w:color w:val="000000"/>
                <w:sz w:val="22"/>
                <w:szCs w:val="22"/>
                <w:bdr w:val="nil"/>
                <w:rtl w:val="0"/>
              </w:rPr>
              <w:t>year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old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siste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Samanth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5 </w:t>
            </w:r>
            <w:r>
              <w:rPr>
                <w:rStyle w:val="DefaultParagraphFont"/>
                <w:rFonts w:ascii="Times New Roman" w:eastAsia="Times New Roman" w:hAnsi="Times New Roman" w:cs="Times New Roman"/>
                <w:b w:val="0"/>
                <w:bCs w:val="0"/>
                <w:i w:val="0"/>
                <w:iCs w:val="0"/>
                <w:smallCaps w:val="0"/>
                <w:color w:val="000000"/>
                <w:sz w:val="22"/>
                <w:szCs w:val="22"/>
                <w:bdr w:val="nil"/>
                <w:rtl w:val="0"/>
              </w:rPr>
              <w:t>year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old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Whil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ridin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a </w:t>
            </w:r>
            <w:r>
              <w:rPr>
                <w:rStyle w:val="DefaultParagraphFont"/>
                <w:rFonts w:ascii="Times New Roman" w:eastAsia="Times New Roman" w:hAnsi="Times New Roman" w:cs="Times New Roman"/>
                <w:b w:val="0"/>
                <w:bCs w:val="0"/>
                <w:i w:val="0"/>
                <w:iCs w:val="0"/>
                <w:smallCaps w:val="0"/>
                <w:color w:val="000000"/>
                <w:sz w:val="22"/>
                <w:szCs w:val="22"/>
                <w:bdr w:val="nil"/>
                <w:rtl w:val="0"/>
              </w:rPr>
              <w:t>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wit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thei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parents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girls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witnes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a </w:t>
            </w:r>
            <w:r>
              <w:rPr>
                <w:rStyle w:val="DefaultParagraphFont"/>
                <w:rFonts w:ascii="Times New Roman" w:eastAsia="Times New Roman" w:hAnsi="Times New Roman" w:cs="Times New Roman"/>
                <w:b w:val="0"/>
                <w:bCs w:val="0"/>
                <w:i w:val="0"/>
                <w:iCs w:val="0"/>
                <w:smallCaps w:val="0"/>
                <w:color w:val="000000"/>
                <w:sz w:val="22"/>
                <w:szCs w:val="22"/>
                <w:bdr w:val="nil"/>
                <w:rtl w:val="0"/>
              </w:rPr>
              <w:t>majo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automobil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acciden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wher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a </w:t>
            </w:r>
            <w:r>
              <w:rPr>
                <w:rStyle w:val="DefaultParagraphFont"/>
                <w:rFonts w:ascii="Times New Roman" w:eastAsia="Times New Roman" w:hAnsi="Times New Roman" w:cs="Times New Roman"/>
                <w:b w:val="0"/>
                <w:bCs w:val="0"/>
                <w:i w:val="0"/>
                <w:iCs w:val="0"/>
                <w:smallCaps w:val="0"/>
                <w:color w:val="000000"/>
                <w:sz w:val="22"/>
                <w:szCs w:val="22"/>
                <w:bdr w:val="nil"/>
                <w:rtl w:val="0"/>
              </w:rPr>
              <w:t>numbe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peopl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injured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girl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reac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ver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accident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probabl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du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differences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difference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sociocultura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multidimensional integrative approach to pathology includes causal factors from which fields?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Neuroscience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influences in the multidimensional model include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conditioned Responses.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cultural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violation of Social Norms.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influences in the multidimensional model include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fact that illness usually gets attention.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heart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conditioned responses.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mos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accurat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wa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thin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k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gene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they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boundarie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fo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bot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physica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characteristics.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physica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bu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no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characteristics.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actuall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hav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ver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littl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wit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characteristic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display.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Referrin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polygeni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mean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bot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are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influence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onl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a </w:t>
                  </w:r>
                  <w:r>
                    <w:rPr>
                      <w:rStyle w:val="DefaultParagraphFont"/>
                      <w:rFonts w:ascii="Times New Roman" w:eastAsia="Times New Roman" w:hAnsi="Times New Roman" w:cs="Times New Roman"/>
                      <w:b w:val="0"/>
                      <w:bCs w:val="0"/>
                      <w:i w:val="0"/>
                      <w:iCs w:val="0"/>
                      <w:smallCaps w:val="0"/>
                      <w:color w:val="000000"/>
                      <w:sz w:val="22"/>
                      <w:szCs w:val="22"/>
                      <w:bdr w:val="nil"/>
                      <w:rtl w:val="0"/>
                    </w:rPr>
                    <w:t>fe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 </w:t>
                  </w:r>
                  <w:r>
                    <w:rPr>
                      <w:rStyle w:val="DefaultParagraphFont"/>
                      <w:rFonts w:ascii="Times New Roman" w:eastAsia="Times New Roman" w:hAnsi="Times New Roman" w:cs="Times New Roman"/>
                      <w:b w:val="0"/>
                      <w:bCs w:val="0"/>
                      <w:i w:val="0"/>
                      <w:iCs w:val="0"/>
                      <w:smallCaps w:val="0"/>
                      <w:color w:val="000000"/>
                      <w:sz w:val="22"/>
                      <w:szCs w:val="22"/>
                      <w:bdr w:val="nil"/>
                      <w:rtl w:val="0"/>
                    </w:rPr>
                    <w:t>genes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eac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a </w:t>
                  </w:r>
                  <w:r>
                    <w:rPr>
                      <w:rStyle w:val="DefaultParagraphFont"/>
                      <w:rFonts w:ascii="Times New Roman" w:eastAsia="Times New Roman" w:hAnsi="Times New Roman" w:cs="Times New Roman"/>
                      <w:b w:val="0"/>
                      <w:bCs w:val="0"/>
                      <w:i w:val="0"/>
                      <w:iCs w:val="0"/>
                      <w:smallCaps w:val="0"/>
                      <w:color w:val="000000"/>
                      <w:sz w:val="22"/>
                      <w:szCs w:val="22"/>
                      <w:bdr w:val="nil"/>
                      <w:rtl w:val="0"/>
                    </w:rPr>
                    <w:t>larg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influence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man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genes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eac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gen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contributin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a </w:t>
                  </w:r>
                  <w:r>
                    <w:rPr>
                      <w:rStyle w:val="DefaultParagraphFont"/>
                      <w:rFonts w:ascii="Times New Roman" w:eastAsia="Times New Roman" w:hAnsi="Times New Roman" w:cs="Times New Roman"/>
                      <w:b w:val="0"/>
                      <w:bCs w:val="0"/>
                      <w:i w:val="0"/>
                      <w:iCs w:val="0"/>
                      <w:smallCaps w:val="0"/>
                      <w:color w:val="000000"/>
                      <w:sz w:val="22"/>
                      <w:szCs w:val="22"/>
                      <w:bdr w:val="nil"/>
                      <w:rtl w:val="0"/>
                    </w:rPr>
                    <w:t>relativel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smal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effect.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influence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gene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onl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rarely.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resul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geneti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structur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only.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procedure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referre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genetic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use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effect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multipl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genes.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provid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geneti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counseling.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correc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geneti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abnormalities.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multidimensiona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integrativ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appea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influence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man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gene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rathe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cause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single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gene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proces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referre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3"/>
                <w:sz w:val="22"/>
                <w:szCs w:val="22"/>
                <w:u w:val="single"/>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influence.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multigeni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polygenic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unigeni</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morphogenic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a </w:t>
            </w:r>
            <w:r>
              <w:rPr>
                <w:rStyle w:val="DefaultParagraphFont"/>
                <w:rFonts w:ascii="Times New Roman" w:eastAsia="Times New Roman" w:hAnsi="Times New Roman" w:cs="Times New Roman"/>
                <w:b w:val="0"/>
                <w:bCs w:val="0"/>
                <w:i w:val="0"/>
                <w:iCs w:val="0"/>
                <w:smallCaps w:val="0"/>
                <w:color w:val="000000"/>
                <w:sz w:val="22"/>
                <w:szCs w:val="22"/>
                <w:bdr w:val="nil"/>
                <w:rtl w:val="0"/>
              </w:rPr>
              <w:t>charmin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intelligen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youn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lad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wh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well-like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famil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friends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Approximatel</w:t>
            </w:r>
            <w:r>
              <w:rPr>
                <w:rStyle w:val="DefaultParagraphFont"/>
                <w:rFonts w:ascii="Times New Roman" w:eastAsia="Times New Roman" w:hAnsi="Times New Roman" w:cs="Times New Roman"/>
                <w:b w:val="0"/>
                <w:bCs w:val="0"/>
                <w:i w:val="0"/>
                <w:iCs w:val="0"/>
                <w:smallCaps w:val="0"/>
                <w:color w:val="000000"/>
                <w:sz w:val="22"/>
                <w:szCs w:val="22"/>
                <w:bdr w:val="nil"/>
                <w:rtl w:val="0"/>
              </w:rPr>
              <w:t>y ______ </w:t>
            </w:r>
            <w:r>
              <w:rPr>
                <w:rStyle w:val="DefaultParagraphFont"/>
                <w:rFonts w:ascii="Times New Roman" w:eastAsia="Times New Roman" w:hAnsi="Times New Roman" w:cs="Times New Roman"/>
                <w:b w:val="0"/>
                <w:bCs w:val="0"/>
                <w:i w:val="0"/>
                <w:iCs w:val="0"/>
                <w:smallCaps w:val="0"/>
                <w:color w:val="000000"/>
                <w:sz w:val="22"/>
                <w:szCs w:val="22"/>
                <w:bdr w:val="nil"/>
                <w:rtl w:val="0"/>
              </w:rPr>
              <w:t>of</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Inga’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endurin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trait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cognitiv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abilitie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attribute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geneti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influence.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25</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75</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recent estimates are that genetics contribute approximately ________  to the development of  personality characteristics such as shyness or activity level.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10-20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30-50%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75-85</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nothing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recen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estimates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geneti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contribution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developmen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mos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disorder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belo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 </w:t>
                  </w: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abov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fo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eac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(estimate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rang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fro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0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nonexistent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evidenc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geneti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influenc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mos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show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that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singl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gene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usuall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responsibl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fo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influenc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psychopatholog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usuall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recessive.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evidenc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gene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influenc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psychopathology.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multipl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gene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interact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eac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gen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contributin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a </w:t>
                  </w:r>
                  <w:r>
                    <w:rPr>
                      <w:rStyle w:val="DefaultParagraphFont"/>
                      <w:rFonts w:ascii="Times New Roman" w:eastAsia="Times New Roman" w:hAnsi="Times New Roman" w:cs="Times New Roman"/>
                      <w:b w:val="0"/>
                      <w:bCs w:val="0"/>
                      <w:i w:val="0"/>
                      <w:iCs w:val="0"/>
                      <w:smallCaps w:val="0"/>
                      <w:color w:val="000000"/>
                      <w:sz w:val="22"/>
                      <w:szCs w:val="22"/>
                      <w:bdr w:val="nil"/>
                      <w:rtl w:val="0"/>
                    </w:rPr>
                    <w:t>smal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effect.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diathesis-stres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model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"diathesis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refer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8"/>
              <w:gridCol w:w="8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inherite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condition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trigge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a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dependin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upo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ho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 </w:t>
                  </w:r>
                  <w:r>
                    <w:rPr>
                      <w:rStyle w:val="DefaultParagraphFont"/>
                      <w:rFonts w:ascii="Times New Roman" w:eastAsia="Times New Roman" w:hAnsi="Times New Roman" w:cs="Times New Roman"/>
                      <w:b w:val="0"/>
                      <w:bCs w:val="0"/>
                      <w:i w:val="0"/>
                      <w:iCs w:val="0"/>
                      <w:smallCaps w:val="0"/>
                      <w:color w:val="000000"/>
                      <w:sz w:val="22"/>
                      <w:szCs w:val="22"/>
                      <w:bdr w:val="nil"/>
                      <w:rtl w:val="0"/>
                    </w:rPr>
                    <w:t>sever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stressor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are.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inherite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tendenc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conditio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make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a </w:t>
                  </w:r>
                  <w:r>
                    <w:rPr>
                      <w:rStyle w:val="DefaultParagraphFont"/>
                      <w:rFonts w:ascii="Times New Roman" w:eastAsia="Times New Roman" w:hAnsi="Times New Roman" w:cs="Times New Roman"/>
                      <w:b w:val="0"/>
                      <w:bCs w:val="0"/>
                      <w:i w:val="0"/>
                      <w:iCs w:val="0"/>
                      <w:smallCaps w:val="0"/>
                      <w:color w:val="000000"/>
                      <w:sz w:val="22"/>
                      <w:szCs w:val="22"/>
                      <w:bdr w:val="nil"/>
                      <w:rtl w:val="0"/>
                    </w:rPr>
                    <w:t>perso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susceptibl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a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inheritanc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multipl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diathesis-stres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model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"stress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refer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events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combinatio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wit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inherite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tendency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trigge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a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disorder.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inherite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tendencies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combinatio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wit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lif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events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trigge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a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defectiv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genes.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exposur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ver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unusua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extrem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conditions.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diathesis-stres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model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psychopatholog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resul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interactio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betwee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norma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defectiv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damage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genes.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stres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leve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ho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 </w:t>
                  </w:r>
                  <w:r>
                    <w:rPr>
                      <w:rStyle w:val="DefaultParagraphFont"/>
                      <w:rFonts w:ascii="Times New Roman" w:eastAsia="Times New Roman" w:hAnsi="Times New Roman" w:cs="Times New Roman"/>
                      <w:b w:val="0"/>
                      <w:bCs w:val="0"/>
                      <w:i w:val="0"/>
                      <w:iCs w:val="0"/>
                      <w:smallCaps w:val="0"/>
                      <w:color w:val="000000"/>
                      <w:sz w:val="22"/>
                      <w:szCs w:val="22"/>
                      <w:bdr w:val="nil"/>
                      <w:rtl w:val="0"/>
                    </w:rPr>
                    <w:t>stres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a </w:t>
                  </w:r>
                  <w:r>
                    <w:rPr>
                      <w:rStyle w:val="DefaultParagraphFont"/>
                      <w:rFonts w:ascii="Times New Roman" w:eastAsia="Times New Roman" w:hAnsi="Times New Roman" w:cs="Times New Roman"/>
                      <w:b w:val="0"/>
                      <w:bCs w:val="0"/>
                      <w:i w:val="0"/>
                      <w:iCs w:val="0"/>
                      <w:smallCaps w:val="0"/>
                      <w:color w:val="000000"/>
                      <w:sz w:val="22"/>
                      <w:szCs w:val="22"/>
                      <w:bdr w:val="nil"/>
                      <w:rtl w:val="0"/>
                    </w:rPr>
                    <w:t>person'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famil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histor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interactio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inherite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tendenc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event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a </w:t>
                  </w:r>
                  <w:r>
                    <w:rPr>
                      <w:rStyle w:val="DefaultParagraphFont"/>
                      <w:rFonts w:ascii="Times New Roman" w:eastAsia="Times New Roman" w:hAnsi="Times New Roman" w:cs="Times New Roman"/>
                      <w:b w:val="0"/>
                      <w:bCs w:val="0"/>
                      <w:i w:val="0"/>
                      <w:iCs w:val="0"/>
                      <w:smallCaps w:val="0"/>
                      <w:color w:val="000000"/>
                      <w:sz w:val="22"/>
                      <w:szCs w:val="22"/>
                      <w:bdr w:val="nil"/>
                      <w:rtl w:val="0"/>
                    </w:rPr>
                    <w:t>person'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life.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diathesis-stres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model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monozygoti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twin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raise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sam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househol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will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7"/>
              <w:gridCol w:w="8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necessaril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hav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sam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potentia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thei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diathesis.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sam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thei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diathesi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stres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exactl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necessaril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hav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sam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potentia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thei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stress.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mor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likelihoo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sharin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a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othe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randoml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selecte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fro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z w:val="22"/>
                      <w:szCs w:val="22"/>
                      <w:bdr w:val="nil"/>
                      <w:rtl w:val="0"/>
                    </w:rPr>
                    <w:t>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diathesis-stres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8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menta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wil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alway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 </w:t>
                  </w:r>
                  <w:r>
                    <w:rPr>
                      <w:rStyle w:val="DefaultParagraphFont"/>
                      <w:rFonts w:ascii="Times New Roman" w:eastAsia="Times New Roman" w:hAnsi="Times New Roman" w:cs="Times New Roman"/>
                      <w:b w:val="0"/>
                      <w:bCs w:val="0"/>
                      <w:i w:val="0"/>
                      <w:iCs w:val="0"/>
                      <w:smallCaps w:val="0"/>
                      <w:color w:val="000000"/>
                      <w:sz w:val="22"/>
                      <w:szCs w:val="22"/>
                      <w:bdr w:val="nil"/>
                      <w:rtl w:val="0"/>
                    </w:rPr>
                    <w:t>give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a </w:t>
                  </w:r>
                  <w:r>
                    <w:rPr>
                      <w:rStyle w:val="DefaultParagraphFont"/>
                      <w:rFonts w:ascii="Times New Roman" w:eastAsia="Times New Roman" w:hAnsi="Times New Roman" w:cs="Times New Roman"/>
                      <w:b w:val="0"/>
                      <w:bCs w:val="0"/>
                      <w:i w:val="0"/>
                      <w:iCs w:val="0"/>
                      <w:smallCaps w:val="0"/>
                      <w:color w:val="000000"/>
                      <w:sz w:val="22"/>
                      <w:szCs w:val="22"/>
                      <w:bdr w:val="nil"/>
                      <w:rtl w:val="0"/>
                    </w:rPr>
                    <w:t>certai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leve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stress.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a </w:t>
                  </w:r>
                  <w:r>
                    <w:rPr>
                      <w:rStyle w:val="DefaultParagraphFont"/>
                      <w:rFonts w:ascii="Times New Roman" w:eastAsia="Times New Roman" w:hAnsi="Times New Roman" w:cs="Times New Roman"/>
                      <w:b w:val="0"/>
                      <w:bCs w:val="0"/>
                      <w:i w:val="0"/>
                      <w:iCs w:val="0"/>
                      <w:smallCaps w:val="0"/>
                      <w:color w:val="000000"/>
                      <w:sz w:val="22"/>
                      <w:szCs w:val="22"/>
                      <w:bdr w:val="nil"/>
                      <w:rtl w:val="0"/>
                    </w:rPr>
                    <w:t>diathesi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fo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a </w:t>
                  </w:r>
                  <w:r>
                    <w:rPr>
                      <w:rStyle w:val="DefaultParagraphFont"/>
                      <w:rFonts w:ascii="Times New Roman" w:eastAsia="Times New Roman" w:hAnsi="Times New Roman" w:cs="Times New Roman"/>
                      <w:b w:val="0"/>
                      <w:bCs w:val="0"/>
                      <w:i w:val="0"/>
                      <w:iCs w:val="0"/>
                      <w:smallCaps w:val="0"/>
                      <w:color w:val="000000"/>
                      <w:sz w:val="22"/>
                      <w:szCs w:val="22"/>
                      <w:bdr w:val="nil"/>
                      <w:rtl w:val="0"/>
                    </w:rPr>
                    <w:t>particula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inherited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wil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eventuall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inherite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tendencie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no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affecte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stressfu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lif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event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sh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encounters.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possibl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inheri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a </w:t>
                  </w:r>
                  <w:r>
                    <w:rPr>
                      <w:rStyle w:val="DefaultParagraphFont"/>
                      <w:rFonts w:ascii="Times New Roman" w:eastAsia="Times New Roman" w:hAnsi="Times New Roman" w:cs="Times New Roman"/>
                      <w:b w:val="0"/>
                      <w:bCs w:val="0"/>
                      <w:i w:val="0"/>
                      <w:iCs w:val="0"/>
                      <w:smallCaps w:val="0"/>
                      <w:color w:val="000000"/>
                      <w:sz w:val="22"/>
                      <w:szCs w:val="22"/>
                      <w:bdr w:val="nil"/>
                      <w:rtl w:val="0"/>
                    </w:rPr>
                    <w:t>diathesi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neve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 a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mode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developmen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psychopatholog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a </w:t>
            </w:r>
            <w:r>
              <w:rPr>
                <w:rStyle w:val="DefaultParagraphFont"/>
                <w:rFonts w:ascii="Times New Roman" w:eastAsia="Times New Roman" w:hAnsi="Times New Roman" w:cs="Times New Roman"/>
                <w:b w:val="0"/>
                <w:bCs w:val="0"/>
                <w:i w:val="0"/>
                <w:iCs w:val="0"/>
                <w:smallCaps w:val="0"/>
                <w:color w:val="000000"/>
                <w:sz w:val="22"/>
                <w:szCs w:val="22"/>
                <w:bdr w:val="nil"/>
                <w:rtl w:val="0"/>
              </w:rPr>
              <w:t>combinatio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inherite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predispositio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and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event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hav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occurre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lif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calle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pacing w:val="6"/>
                <w:sz w:val="22"/>
                <w:szCs w:val="22"/>
                <w:u w:val="single"/>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diathesis-stres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bio-behaviora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a </w:t>
            </w:r>
            <w:r>
              <w:rPr>
                <w:rStyle w:val="DefaultParagraphFont"/>
                <w:rFonts w:ascii="Times New Roman" w:eastAsia="Times New Roman" w:hAnsi="Times New Roman" w:cs="Times New Roman"/>
                <w:b w:val="0"/>
                <w:bCs w:val="0"/>
                <w:i w:val="0"/>
                <w:iCs w:val="0"/>
                <w:smallCaps w:val="0"/>
                <w:color w:val="000000"/>
                <w:sz w:val="22"/>
                <w:szCs w:val="22"/>
                <w:bdr w:val="nil"/>
                <w:rtl w:val="0"/>
              </w:rPr>
              <w:t>landmar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k </w:t>
            </w:r>
            <w:r>
              <w:rPr>
                <w:rStyle w:val="DefaultParagraphFont"/>
                <w:rFonts w:ascii="Times New Roman" w:eastAsia="Times New Roman" w:hAnsi="Times New Roman" w:cs="Times New Roman"/>
                <w:b w:val="0"/>
                <w:bCs w:val="0"/>
                <w:i w:val="0"/>
                <w:iCs w:val="0"/>
                <w:smallCaps w:val="0"/>
                <w:color w:val="000000"/>
                <w:sz w:val="22"/>
                <w:szCs w:val="22"/>
                <w:bdr w:val="nil"/>
                <w:rtl w:val="0"/>
              </w:rPr>
              <w:t>stud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Casp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 </w:t>
            </w:r>
            <w:r>
              <w:rPr>
                <w:rStyle w:val="DefaultParagraphFont"/>
                <w:rFonts w:ascii="Times New Roman" w:eastAsia="Times New Roman" w:hAnsi="Times New Roman" w:cs="Times New Roman"/>
                <w:b w:val="0"/>
                <w:bCs w:val="0"/>
                <w:i w:val="0"/>
                <w:iCs w:val="0"/>
                <w:smallCaps w:val="0"/>
                <w:color w:val="000000"/>
                <w:sz w:val="22"/>
                <w:szCs w:val="22"/>
                <w:bdr w:val="nil"/>
                <w:rtl w:val="0"/>
              </w:rPr>
              <w:t>et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(2003)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studie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stressfu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lif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event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and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genetic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84</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7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wh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leas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fou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stressfu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lif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events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ris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k </w:t>
            </w:r>
            <w:r>
              <w:rPr>
                <w:rStyle w:val="DefaultParagraphFont"/>
                <w:rFonts w:ascii="Times New Roman" w:eastAsia="Times New Roman" w:hAnsi="Times New Roman" w:cs="Times New Roman"/>
                <w:b w:val="0"/>
                <w:bCs w:val="0"/>
                <w:i w:val="0"/>
                <w:iCs w:val="0"/>
                <w:smallCaps w:val="0"/>
                <w:color w:val="000000"/>
                <w:sz w:val="22"/>
                <w:szCs w:val="22"/>
                <w:bdr w:val="nil"/>
                <w:rtl w:val="0"/>
              </w:rPr>
              <w:t>of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majo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depression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remaine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unchange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regardles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geneti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makeup.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double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possesse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shor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allele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gen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bein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studied.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reduce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hal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possesse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shor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allele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gen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bein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studied.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entirel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relate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geneti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makeu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no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numbe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lif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stressors.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ide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inherite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tendencie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influenc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probabilit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wil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encounte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stressfu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lif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event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a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characteristi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diathesis-stres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mode</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reciproca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gene-environmen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model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mode</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psycho-socia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Joh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inherite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a </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trai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make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hi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z w:val="22"/>
                <w:szCs w:val="22"/>
                <w:bdr w:val="nil"/>
                <w:rtl w:val="0"/>
              </w:rPr>
              <w:t>mor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likel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kee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himsel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socialize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a </w:t>
            </w:r>
            <w:r>
              <w:rPr>
                <w:rStyle w:val="DefaultParagraphFont"/>
                <w:rFonts w:ascii="Times New Roman" w:eastAsia="Times New Roman" w:hAnsi="Times New Roman" w:cs="Times New Roman"/>
                <w:b w:val="0"/>
                <w:bCs w:val="0"/>
                <w:i w:val="0"/>
                <w:iCs w:val="0"/>
                <w:smallCaps w:val="0"/>
                <w:color w:val="000000"/>
                <w:sz w:val="22"/>
                <w:szCs w:val="22"/>
                <w:bdr w:val="nil"/>
                <w:rtl w:val="0"/>
              </w:rPr>
              <w:t>result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doe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no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hav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friend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spend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a </w:t>
            </w:r>
            <w:r>
              <w:rPr>
                <w:rStyle w:val="DefaultParagraphFont"/>
                <w:rFonts w:ascii="Times New Roman" w:eastAsia="Times New Roman" w:hAnsi="Times New Roman" w:cs="Times New Roman"/>
                <w:b w:val="0"/>
                <w:bCs w:val="0"/>
                <w:i w:val="0"/>
                <w:iCs w:val="0"/>
                <w:smallCaps w:val="0"/>
                <w:color w:val="000000"/>
                <w:sz w:val="22"/>
                <w:szCs w:val="22"/>
                <w:bdr w:val="nil"/>
                <w:rtl w:val="0"/>
              </w:rPr>
              <w:t>lo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tim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alone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Joh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wer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 </w:t>
            </w:r>
            <w:r>
              <w:rPr>
                <w:rStyle w:val="DefaultParagraphFont"/>
                <w:rFonts w:ascii="Times New Roman" w:eastAsia="Times New Roman" w:hAnsi="Times New Roman" w:cs="Times New Roman"/>
                <w:b w:val="0"/>
                <w:bCs w:val="0"/>
                <w:i w:val="0"/>
                <w:iCs w:val="0"/>
                <w:smallCaps w:val="0"/>
                <w:color w:val="000000"/>
                <w:sz w:val="22"/>
                <w:szCs w:val="22"/>
                <w:bdr w:val="nil"/>
                <w:rtl w:val="0"/>
              </w:rPr>
              <w:t>depression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mode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that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woul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probabl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bes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situatio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caus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hi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depressio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3"/>
                <w:sz w:val="22"/>
                <w:szCs w:val="22"/>
                <w:u w:val="single"/>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diathesis-stres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reciproca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gene-environmen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peopl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geneticall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predispose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see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k </w:t>
            </w:r>
            <w:r>
              <w:rPr>
                <w:rStyle w:val="DefaultParagraphFont"/>
                <w:rFonts w:ascii="Times New Roman" w:eastAsia="Times New Roman" w:hAnsi="Times New Roman" w:cs="Times New Roman"/>
                <w:b w:val="0"/>
                <w:bCs w:val="0"/>
                <w:i w:val="0"/>
                <w:iCs w:val="0"/>
                <w:smallCaps w:val="0"/>
                <w:color w:val="000000"/>
                <w:sz w:val="22"/>
                <w:szCs w:val="22"/>
                <w:bdr w:val="nil"/>
                <w:rtl w:val="0"/>
              </w:rPr>
              <w:t>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difficul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difficul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may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contribut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thei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experienc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depression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exampl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4"/>
                <w:sz w:val="22"/>
                <w:szCs w:val="22"/>
                <w:u w:val="single"/>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diathesis-stres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mode</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reciproca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gene-environmen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mode</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genetic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studie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usin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procedur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calle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"cros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fostering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hav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show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geneticall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emotiona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reactive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youn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animal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raise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cal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z w:val="22"/>
                <w:szCs w:val="22"/>
                <w:bdr w:val="nil"/>
                <w:rtl w:val="0"/>
              </w:rPr>
              <w:t>mother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tende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calm.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emotiona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reactive.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z w:val="22"/>
                      <w:szCs w:val="22"/>
                      <w:bdr w:val="nil"/>
                      <w:rtl w:val="0"/>
                    </w:rPr>
                    <w:t>bu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emotiona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reactiv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whe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raisin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thei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ow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young.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emotiona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reactiv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bu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cal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z w:val="22"/>
                      <w:szCs w:val="22"/>
                      <w:bdr w:val="nil"/>
                      <w:rtl w:val="0"/>
                    </w:rPr>
                    <w:t>whe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raisin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thei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ow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young.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Cross-fosterin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studie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indicat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effect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earl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parenting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effec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geneti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contributio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reactiv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stress.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overrid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geneti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contributio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reactiv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stress.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effec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futur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generation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expressio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trait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temperament.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rando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z w:val="22"/>
                      <w:szCs w:val="22"/>
                      <w:bdr w:val="nil"/>
                      <w:rtl w:val="0"/>
                    </w:rPr>
                    <w:t>effect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geneti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contributio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reactiv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stress.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Lookin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finding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man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cross-fosterin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studie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(Franci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1999</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Suomi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1999</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Tienar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 </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1994</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appear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positiv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intervention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suc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goo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parentin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earl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lif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7"/>
              <w:gridCol w:w="8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littl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effec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term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preventin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psychopatholog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thos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geneticall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predispose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suc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conditions.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dramaticall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chang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genetic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geneticall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predispose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psychopathology.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a </w:t>
                  </w:r>
                  <w:r>
                    <w:rPr>
                      <w:rStyle w:val="DefaultParagraphFont"/>
                      <w:rFonts w:ascii="Times New Roman" w:eastAsia="Times New Roman" w:hAnsi="Times New Roman" w:cs="Times New Roman"/>
                      <w:b w:val="0"/>
                      <w:bCs w:val="0"/>
                      <w:i w:val="0"/>
                      <w:iCs w:val="0"/>
                      <w:smallCaps w:val="0"/>
                      <w:color w:val="000000"/>
                      <w:sz w:val="22"/>
                      <w:szCs w:val="22"/>
                      <w:bdr w:val="nil"/>
                      <w:rtl w:val="0"/>
                    </w:rPr>
                    <w:t>greate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effec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futur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generation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expose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"goo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parenting."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overrid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geneticall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influence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tendenc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psychopatholog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late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life.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mos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recen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studie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geneti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vs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cause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animal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and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human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hav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suggested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influence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greate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originall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observe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positiv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condition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preven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genetic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shar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equa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role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developmen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relativ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contribution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genetic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developmen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fo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lowe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animal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fo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humans.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influence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ma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hav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bee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oversimplifie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previou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studie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withou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sufficien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stress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geneti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predispositio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ma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neve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activated.)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Recent research suggests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manipulation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earl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lif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muc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overrid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geneticall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induce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tendenc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 </w:t>
                  </w:r>
                  <w:r>
                    <w:rPr>
                      <w:rStyle w:val="DefaultParagraphFont"/>
                      <w:rFonts w:ascii="Times New Roman" w:eastAsia="Times New Roman" w:hAnsi="Times New Roman" w:cs="Times New Roman"/>
                      <w:b w:val="0"/>
                      <w:bCs w:val="0"/>
                      <w:i w:val="0"/>
                      <w:iCs w:val="0"/>
                      <w:smallCaps w:val="0"/>
                      <w:color w:val="000000"/>
                      <w:sz w:val="22"/>
                      <w:szCs w:val="22"/>
                      <w:bdr w:val="nil"/>
                      <w:rtl w:val="0"/>
                    </w:rPr>
                    <w:t>undesirabl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manipulation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earl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lif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muc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overrid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geneticall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induce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tendenc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 </w:t>
                  </w:r>
                  <w:r>
                    <w:rPr>
                      <w:rStyle w:val="DefaultParagraphFont"/>
                      <w:rFonts w:ascii="Times New Roman" w:eastAsia="Times New Roman" w:hAnsi="Times New Roman" w:cs="Times New Roman"/>
                      <w:b w:val="0"/>
                      <w:bCs w:val="0"/>
                      <w:i w:val="0"/>
                      <w:iCs w:val="0"/>
                      <w:smallCaps w:val="0"/>
                      <w:color w:val="000000"/>
                      <w:sz w:val="22"/>
                      <w:szCs w:val="22"/>
                      <w:bdr w:val="nil"/>
                      <w:rtl w:val="0"/>
                    </w:rPr>
                    <w:t>undesirabl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emotiona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interactio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betwee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gene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play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importan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rol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ever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disorder.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Diathesis-Stress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Alcoholism is inherited.  If you inherit the gene, it is only a matter of time before you become an alcoholic.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Alcoholism is not inherited at all; no one makes you drink against your will.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Genetic vulnerability lowers the threshold for stress to create alcoholism.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Everyone has the same likelihood of becoming an alcoholic.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centra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nervou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syste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mad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4"/>
                <w:sz w:val="22"/>
                <w:szCs w:val="22"/>
                <w:u w:val="single"/>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brai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spina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cor</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brai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spina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cor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onl</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nerve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leadin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fro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brain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brai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spina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cor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compris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periphera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nervou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system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somati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nervou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parasympatheti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nervou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system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centra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nervou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area between the axon of one neuron and the dendrite of another neuron is the </w:t>
            </w:r>
            <w:r>
              <w:rPr>
                <w:rStyle w:val="DefaultParagraphFont"/>
                <w:rFonts w:ascii="Times New Roman" w:eastAsia="Times New Roman" w:hAnsi="Times New Roman" w:cs="Times New Roman"/>
                <w:b w:val="0"/>
                <w:bCs w:val="0"/>
                <w:i w:val="0"/>
                <w:iCs w:val="0"/>
                <w:smallCaps w:val="0"/>
                <w:color w:val="000000"/>
                <w:spacing w:val="4"/>
                <w:sz w:val="22"/>
                <w:szCs w:val="22"/>
                <w:u w:val="single"/>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axo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termina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synapti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clef</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transmissio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cleft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followin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TRU</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bCs/>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Glia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cell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passiv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cell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serv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connec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insulat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neurons.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fewe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glia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cell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neurons.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type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glia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cell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wit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severa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specifi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Glia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cell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slo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 </w:t>
                  </w:r>
                  <w:r>
                    <w:rPr>
                      <w:rStyle w:val="DefaultParagraphFont"/>
                      <w:rFonts w:ascii="Times New Roman" w:eastAsia="Times New Roman" w:hAnsi="Times New Roman" w:cs="Times New Roman"/>
                      <w:b w:val="0"/>
                      <w:bCs w:val="0"/>
                      <w:i w:val="0"/>
                      <w:iCs w:val="0"/>
                      <w:smallCaps w:val="0"/>
                      <w:color w:val="000000"/>
                      <w:sz w:val="22"/>
                      <w:szCs w:val="22"/>
                      <w:bdr w:val="nil"/>
                      <w:rtl w:val="0"/>
                    </w:rPr>
                    <w:t>dow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proces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neura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synapti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clef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betwee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neuro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dendrit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anothe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neuron.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axo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neuro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dendrit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anothe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neuron.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axo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neuro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som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anothe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neuron.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soma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neurons.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Neurotransmitter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importan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 </w:t>
                  </w:r>
                  <w:r>
                    <w:rPr>
                      <w:rStyle w:val="DefaultParagraphFont"/>
                      <w:rFonts w:ascii="Times New Roman" w:eastAsia="Times New Roman" w:hAnsi="Times New Roman" w:cs="Times New Roman"/>
                      <w:b w:val="0"/>
                      <w:bCs w:val="0"/>
                      <w:i w:val="0"/>
                      <w:iCs w:val="0"/>
                      <w:smallCaps w:val="0"/>
                      <w:color w:val="000000"/>
                      <w:sz w:val="22"/>
                      <w:szCs w:val="22"/>
                      <w:bdr w:val="nil"/>
                      <w:rtl w:val="0"/>
                    </w:rPr>
                    <w:t>neuron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sen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signal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othe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neurons.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maintai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oxygenatio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brain.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preven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developmen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psychopathology.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brai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maintai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structura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integrity.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chemical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allo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 </w:t>
            </w:r>
            <w:r>
              <w:rPr>
                <w:rStyle w:val="DefaultParagraphFont"/>
                <w:rFonts w:ascii="Times New Roman" w:eastAsia="Times New Roman" w:hAnsi="Times New Roman" w:cs="Times New Roman"/>
                <w:b w:val="0"/>
                <w:bCs w:val="0"/>
                <w:i w:val="0"/>
                <w:iCs w:val="0"/>
                <w:smallCaps w:val="0"/>
                <w:color w:val="000000"/>
                <w:sz w:val="22"/>
                <w:szCs w:val="22"/>
                <w:bdr w:val="nil"/>
                <w:rtl w:val="0"/>
              </w:rPr>
              <w:t>transmissio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signal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betwee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neuron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calle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pacing w:val="6"/>
                <w:sz w:val="22"/>
                <w:szCs w:val="22"/>
                <w:u w:val="single"/>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re-uptak</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inhibitor</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hormones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neurotransmitter</w:t>
                  </w:r>
                  <w:r>
                    <w:rPr>
                      <w:rStyle w:val="DefaultParagraphFont"/>
                      <w:rFonts w:ascii="Times New Roman" w:eastAsia="Times New Roman" w:hAnsi="Times New Roman" w:cs="Times New Roman"/>
                      <w:b w:val="0"/>
                      <w:bCs w:val="0"/>
                      <w:i w:val="0"/>
                      <w:iCs w:val="0"/>
                      <w:smallCaps w:val="0"/>
                      <w:color w:val="000000"/>
                      <w:sz w:val="22"/>
                      <w:szCs w:val="22"/>
                      <w:bdr w:val="nil"/>
                      <w:rtl w:val="0"/>
                    </w:rPr>
                    <w:t>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GABA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dopamine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norepinephrin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example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pacing w:val="3"/>
                <w:sz w:val="22"/>
                <w:szCs w:val="22"/>
                <w:u w:val="single"/>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electrica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brai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wave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neurons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neurotransmitter</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brain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automati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(e.g.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breathing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sleeping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moto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coordination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controlle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par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brain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calle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brai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ste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forebrain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corte</w:t>
                  </w:r>
                  <w:r>
                    <w:rPr>
                      <w:rStyle w:val="DefaultParagraphFont"/>
                      <w:rFonts w:ascii="Times New Roman" w:eastAsia="Times New Roman" w:hAnsi="Times New Roman" w:cs="Times New Roman"/>
                      <w:b w:val="0"/>
                      <w:bCs w:val="0"/>
                      <w:i w:val="0"/>
                      <w:iCs w:val="0"/>
                      <w:smallCaps w:val="0"/>
                      <w:color w:val="000000"/>
                      <w:sz w:val="22"/>
                      <w:szCs w:val="22"/>
                      <w:bdr w:val="nil"/>
                      <w:rtl w:val="0"/>
                    </w:rPr>
                    <w:t>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fronta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lobes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​Recent research has associated the ______ with autism. This is also the part of the brain that controls motor coordination.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reticula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activatin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syste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z w:val="22"/>
                      <w:szCs w:val="22"/>
                      <w:bdr w:val="nil"/>
                      <w:rtl w:val="0"/>
                    </w:rPr>
                    <w:t>(RAS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medulla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pon</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cerebellum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par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brai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ste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regulate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vita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activitie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suc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heartbeat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breathing,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digestion is the </w:t>
            </w:r>
            <w:r>
              <w:rPr>
                <w:rStyle w:val="DefaultParagraphFont"/>
                <w:rFonts w:ascii="Times New Roman" w:eastAsia="Times New Roman" w:hAnsi="Times New Roman" w:cs="Times New Roman"/>
                <w:b w:val="0"/>
                <w:bCs w:val="0"/>
                <w:i w:val="0"/>
                <w:iCs w:val="0"/>
                <w:smallCaps w:val="0"/>
                <w:color w:val="000000"/>
                <w:spacing w:val="4"/>
                <w:sz w:val="22"/>
                <w:szCs w:val="22"/>
                <w:u w:val="single"/>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cerebellu</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reticula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activatin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syste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z w:val="22"/>
                      <w:szCs w:val="22"/>
                      <w:bdr w:val="nil"/>
                      <w:rtl w:val="0"/>
                    </w:rPr>
                    <w:t>(RAS)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hindbrai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thalamus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 coordinates movement with sensory input and contains parts of the reticular activating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hindbrai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midbrain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cerebra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corte</w:t>
                  </w:r>
                  <w:r>
                    <w:rPr>
                      <w:rStyle w:val="DefaultParagraphFont"/>
                      <w:rFonts w:ascii="Times New Roman" w:eastAsia="Times New Roman" w:hAnsi="Times New Roman" w:cs="Times New Roman"/>
                      <w:b w:val="0"/>
                      <w:bCs w:val="0"/>
                      <w:i w:val="0"/>
                      <w:iCs w:val="0"/>
                      <w:smallCaps w:val="0"/>
                      <w:color w:val="000000"/>
                      <w:sz w:val="22"/>
                      <w:szCs w:val="22"/>
                      <w:bdr w:val="nil"/>
                      <w:rtl w:val="0"/>
                    </w:rPr>
                    <w:t>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forebrain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limbi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syste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z w:val="22"/>
                <w:szCs w:val="22"/>
                <w:bdr w:val="nil"/>
                <w:rtl w:val="0"/>
              </w:rPr>
              <w:t>includ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contro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regulatio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2"/>
              <w:gridCol w:w="8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basi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bod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suc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breathing.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slee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 </w:t>
                  </w:r>
                  <w:r>
                    <w:rPr>
                      <w:rStyle w:val="DefaultParagraphFont"/>
                      <w:rFonts w:ascii="Times New Roman" w:eastAsia="Times New Roman" w:hAnsi="Times New Roman" w:cs="Times New Roman"/>
                      <w:b w:val="0"/>
                      <w:bCs w:val="0"/>
                      <w:i w:val="0"/>
                      <w:iCs w:val="0"/>
                      <w:smallCaps w:val="0"/>
                      <w:color w:val="000000"/>
                      <w:sz w:val="22"/>
                      <w:szCs w:val="22"/>
                      <w:bdr w:val="nil"/>
                      <w:rtl w:val="0"/>
                    </w:rPr>
                    <w:t>cycles.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emotiona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experiences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expressions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impuls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basi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drive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suc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aggression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sex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hunger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thirst.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posture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coordinate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movement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involuntar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response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suc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reflexe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othe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automatic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processes.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Abou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80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neuron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containe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centra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nervou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syste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z w:val="22"/>
                <w:szCs w:val="22"/>
                <w:bdr w:val="nil"/>
                <w:rtl w:val="0"/>
              </w:rPr>
              <w:t>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locate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4"/>
                <w:sz w:val="22"/>
                <w:szCs w:val="22"/>
                <w:u w:val="single"/>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cerebra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corte</w:t>
                  </w:r>
                  <w:r>
                    <w:rPr>
                      <w:rStyle w:val="DefaultParagraphFont"/>
                      <w:rFonts w:ascii="Times New Roman" w:eastAsia="Times New Roman" w:hAnsi="Times New Roman" w:cs="Times New Roman"/>
                      <w:b w:val="0"/>
                      <w:bCs w:val="0"/>
                      <w:i w:val="0"/>
                      <w:iCs w:val="0"/>
                      <w:smallCaps w:val="0"/>
                      <w:color w:val="000000"/>
                      <w:sz w:val="22"/>
                      <w:szCs w:val="22"/>
                      <w:bdr w:val="nil"/>
                      <w:rtl w:val="0"/>
                    </w:rPr>
                    <w:t>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brai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midbrai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basa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ganglia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abilit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plan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think</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reason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creat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locate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par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brai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calle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4"/>
                <w:sz w:val="22"/>
                <w:szCs w:val="22"/>
                <w:u w:val="single"/>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thalamu</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midbrain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cerebra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corte</w:t>
                  </w:r>
                  <w:r>
                    <w:rPr>
                      <w:rStyle w:val="DefaultParagraphFont"/>
                      <w:rFonts w:ascii="Times New Roman" w:eastAsia="Times New Roman" w:hAnsi="Times New Roman" w:cs="Times New Roman"/>
                      <w:b w:val="0"/>
                      <w:bCs w:val="0"/>
                      <w:i w:val="0"/>
                      <w:iCs w:val="0"/>
                      <w:smallCaps w:val="0"/>
                      <w:color w:val="000000"/>
                      <w:sz w:val="22"/>
                      <w:szCs w:val="22"/>
                      <w:bdr w:val="nil"/>
                      <w:rtl w:val="0"/>
                    </w:rPr>
                    <w:t>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brai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halve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corte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x </w:t>
            </w:r>
            <w:r>
              <w:rPr>
                <w:rStyle w:val="DefaultParagraphFont"/>
                <w:rFonts w:ascii="Times New Roman" w:eastAsia="Times New Roman" w:hAnsi="Times New Roman" w:cs="Times New Roman"/>
                <w:b w:val="0"/>
                <w:bCs w:val="0"/>
                <w:i w:val="0"/>
                <w:iCs w:val="0"/>
                <w:smallCaps w:val="0"/>
                <w:color w:val="000000"/>
                <w:sz w:val="22"/>
                <w:szCs w:val="22"/>
                <w:bdr w:val="nil"/>
                <w:rtl w:val="0"/>
              </w:rPr>
              <w:t>loo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k </w:t>
            </w:r>
            <w:r>
              <w:rPr>
                <w:rStyle w:val="DefaultParagraphFont"/>
                <w:rFonts w:ascii="Times New Roman" w:eastAsia="Times New Roman" w:hAnsi="Times New Roman" w:cs="Times New Roman"/>
                <w:b w:val="0"/>
                <w:bCs w:val="0"/>
                <w:i w:val="0"/>
                <w:iCs w:val="0"/>
                <w:smallCaps w:val="0"/>
                <w:color w:val="000000"/>
                <w:sz w:val="22"/>
                <w:szCs w:val="22"/>
                <w:bdr w:val="nil"/>
                <w:rtl w:val="0"/>
              </w:rPr>
              <w:t>alik</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structurally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lef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hemispher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seem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chiefl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responsibl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coordination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perceivin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worl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aroun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images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verba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othe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cognitiv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processes.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mos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people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verba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cognitiv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processe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usuall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controlle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4"/>
                <w:sz w:val="22"/>
                <w:szCs w:val="22"/>
                <w:u w:val="single"/>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hemispher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corte</w:t>
                  </w:r>
                  <w:r>
                    <w:rPr>
                      <w:rStyle w:val="DefaultParagraphFont"/>
                      <w:rFonts w:ascii="Times New Roman" w:eastAsia="Times New Roman" w:hAnsi="Times New Roman" w:cs="Times New Roman"/>
                      <w:b w:val="0"/>
                      <w:bCs w:val="0"/>
                      <w:i w:val="0"/>
                      <w:iCs w:val="0"/>
                      <w:smallCaps w:val="0"/>
                      <w:color w:val="000000"/>
                      <w:sz w:val="22"/>
                      <w:szCs w:val="22"/>
                      <w:bdr w:val="nil"/>
                      <w:rtl w:val="0"/>
                    </w:rPr>
                    <w:t>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righ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hemispher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cortex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entir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corte</w:t>
                  </w:r>
                  <w:r>
                    <w:rPr>
                      <w:rStyle w:val="DefaultParagraphFont"/>
                      <w:rFonts w:ascii="Times New Roman" w:eastAsia="Times New Roman" w:hAnsi="Times New Roman" w:cs="Times New Roman"/>
                      <w:b w:val="0"/>
                      <w:bCs w:val="0"/>
                      <w:i w:val="0"/>
                      <w:iCs w:val="0"/>
                      <w:smallCaps w:val="0"/>
                      <w:color w:val="000000"/>
                      <w:sz w:val="22"/>
                      <w:szCs w:val="22"/>
                      <w:bdr w:val="nil"/>
                      <w:rtl w:val="0"/>
                    </w:rPr>
                    <w:t>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midbrain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mos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people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perceptio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creatio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image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usuall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handle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4"/>
                <w:sz w:val="22"/>
                <w:szCs w:val="22"/>
                <w:u w:val="single"/>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hemispher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corte</w:t>
                  </w:r>
                  <w:r>
                    <w:rPr>
                      <w:rStyle w:val="DefaultParagraphFont"/>
                      <w:rFonts w:ascii="Times New Roman" w:eastAsia="Times New Roman" w:hAnsi="Times New Roman" w:cs="Times New Roman"/>
                      <w:b w:val="0"/>
                      <w:bCs w:val="0"/>
                      <w:i w:val="0"/>
                      <w:iCs w:val="0"/>
                      <w:smallCaps w:val="0"/>
                      <w:color w:val="000000"/>
                      <w:sz w:val="22"/>
                      <w:szCs w:val="22"/>
                      <w:bdr w:val="nil"/>
                      <w:rtl w:val="0"/>
                    </w:rPr>
                    <w:t>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entir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cortex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midbrai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righ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hemispher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cortex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part(s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brai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mos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associate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wit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memory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thought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reasonin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is(are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4"/>
                <w:sz w:val="22"/>
                <w:szCs w:val="22"/>
                <w:u w:val="single"/>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occipita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lobe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brai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parieta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lob</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fronta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lobes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peripheral nervous system is made up of the </w:t>
            </w:r>
            <w:r>
              <w:rPr>
                <w:rStyle w:val="DefaultParagraphFont"/>
                <w:rFonts w:ascii="Times New Roman" w:eastAsia="Times New Roman" w:hAnsi="Times New Roman" w:cs="Times New Roman"/>
                <w:b w:val="0"/>
                <w:bCs w:val="0"/>
                <w:i w:val="0"/>
                <w:iCs w:val="0"/>
                <w:smallCaps w:val="0"/>
                <w:color w:val="000000"/>
                <w:spacing w:val="4"/>
                <w:sz w:val="22"/>
                <w:szCs w:val="22"/>
                <w:u w:val="single"/>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endocrin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syste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brai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ste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cortex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somati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autonomi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nervou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syste</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brai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spina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cord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majo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periphera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nervou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syste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carr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message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fro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centra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nervou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proces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receive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fro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centra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nervou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system.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regulat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arousal.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contro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hormona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activity.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networ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k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gland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releas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es </w:t>
            </w:r>
            <w:r>
              <w:rPr>
                <w:rStyle w:val="DefaultParagraphFont"/>
                <w:rFonts w:ascii="Times New Roman" w:eastAsia="Times New Roman" w:hAnsi="Times New Roman" w:cs="Times New Roman"/>
                <w:b w:val="0"/>
                <w:bCs w:val="0"/>
                <w:i w:val="0"/>
                <w:iCs w:val="0"/>
                <w:smallCaps w:val="0"/>
                <w:color w:val="000000"/>
                <w:sz w:val="22"/>
                <w:szCs w:val="22"/>
                <w:bdr w:val="nil"/>
                <w:rtl w:val="0"/>
              </w:rPr>
              <w:t>chemica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messenger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directl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int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bloodstrea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calle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pacing w:val="8"/>
                <w:sz w:val="22"/>
                <w:szCs w:val="22"/>
                <w:bdr w:val="nil"/>
                <w:rtl w:val="0"/>
              </w:rPr>
              <w:t>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autonomi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nervou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system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somati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nervou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limbi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system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endocrin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you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text'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ho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 </w:t>
            </w:r>
            <w:r>
              <w:rPr>
                <w:rStyle w:val="DefaultParagraphFont"/>
                <w:rFonts w:ascii="Times New Roman" w:eastAsia="Times New Roman" w:hAnsi="Times New Roman" w:cs="Times New Roman"/>
                <w:b w:val="0"/>
                <w:bCs w:val="0"/>
                <w:i w:val="0"/>
                <w:iCs w:val="0"/>
                <w:smallCaps w:val="0"/>
                <w:color w:val="000000"/>
                <w:sz w:val="22"/>
                <w:szCs w:val="22"/>
                <w:bdr w:val="nil"/>
                <w:rtl w:val="0"/>
              </w:rPr>
              <w:t>neurotransmitter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suc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serotoni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work</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z w:val="22"/>
                <w:szCs w:val="22"/>
                <w:bdr w:val="nil"/>
                <w:rtl w:val="0"/>
              </w:rPr>
              <w:t>"biochemical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imbalance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caus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suc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depressio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probabl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pacing w:val="9"/>
                <w:sz w:val="22"/>
                <w:szCs w:val="22"/>
                <w:u w:val="single"/>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oversimplificatio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about accurate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completel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incorrec</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perfec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Drugs that increase the activity of a neurotransmitter are called </w:t>
            </w:r>
            <w:r>
              <w:rPr>
                <w:rStyle w:val="DefaultParagraphFont"/>
                <w:rFonts w:ascii="Times New Roman" w:eastAsia="Times New Roman" w:hAnsi="Times New Roman" w:cs="Times New Roman"/>
                <w:b w:val="0"/>
                <w:bCs w:val="0"/>
                <w:i w:val="0"/>
                <w:iCs w:val="0"/>
                <w:smallCaps w:val="0"/>
                <w:color w:val="000000"/>
                <w:spacing w:val="6"/>
                <w:sz w:val="22"/>
                <w:szCs w:val="22"/>
                <w:u w:val="single"/>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agonist</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antagonists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enhancers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psychotropics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Drugs that decrease the activity of a neurotransmitter are called </w:t>
            </w:r>
            <w:r>
              <w:rPr>
                <w:rStyle w:val="DefaultParagraphFont"/>
                <w:rFonts w:ascii="Times New Roman" w:eastAsia="Times New Roman" w:hAnsi="Times New Roman" w:cs="Times New Roman"/>
                <w:b w:val="0"/>
                <w:bCs w:val="0"/>
                <w:i w:val="0"/>
                <w:iCs w:val="0"/>
                <w:smallCaps w:val="0"/>
                <w:color w:val="000000"/>
                <w:spacing w:val="6"/>
                <w:sz w:val="22"/>
                <w:szCs w:val="22"/>
                <w:u w:val="single"/>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agonist</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blockers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reuptak</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inhibitor</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antagonists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neurotransmitte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associate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wit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regulatio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mood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though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processe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3"/>
                <w:sz w:val="22"/>
                <w:szCs w:val="22"/>
                <w:u w:val="single"/>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GAB</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norepinephrine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serotoni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dopamine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Extremely low levels of GABA are associated with </w:t>
            </w:r>
            <w:r>
              <w:rPr>
                <w:rStyle w:val="DefaultParagraphFont"/>
                <w:rFonts w:ascii="Times New Roman" w:eastAsia="Times New Roman" w:hAnsi="Times New Roman" w:cs="Times New Roman"/>
                <w:b w:val="0"/>
                <w:bCs w:val="0"/>
                <w:i w:val="0"/>
                <w:iCs w:val="0"/>
                <w:smallCaps w:val="0"/>
                <w:color w:val="000000"/>
                <w:spacing w:val="5"/>
                <w:sz w:val="22"/>
                <w:szCs w:val="22"/>
                <w:u w:val="single"/>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decrease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anxiet</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anxiet</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decrease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depression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abou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rol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neurotransmitter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psychopatholog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poin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eac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cause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a </w:t>
                  </w:r>
                  <w:r>
                    <w:rPr>
                      <w:rStyle w:val="DefaultParagraphFont"/>
                      <w:rFonts w:ascii="Times New Roman" w:eastAsia="Times New Roman" w:hAnsi="Times New Roman" w:cs="Times New Roman"/>
                      <w:b w:val="0"/>
                      <w:bCs w:val="0"/>
                      <w:i w:val="0"/>
                      <w:iCs w:val="0"/>
                      <w:smallCaps w:val="0"/>
                      <w:color w:val="000000"/>
                      <w:sz w:val="22"/>
                      <w:szCs w:val="22"/>
                      <w:bdr w:val="nil"/>
                      <w:rtl w:val="0"/>
                    </w:rPr>
                    <w:t>defici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a </w:t>
                  </w:r>
                  <w:r>
                    <w:rPr>
                      <w:rStyle w:val="DefaultParagraphFont"/>
                      <w:rFonts w:ascii="Times New Roman" w:eastAsia="Times New Roman" w:hAnsi="Times New Roman" w:cs="Times New Roman"/>
                      <w:b w:val="0"/>
                      <w:bCs w:val="0"/>
                      <w:i w:val="0"/>
                      <w:iCs w:val="0"/>
                      <w:smallCaps w:val="0"/>
                      <w:color w:val="000000"/>
                      <w:sz w:val="22"/>
                      <w:szCs w:val="22"/>
                      <w:bdr w:val="nil"/>
                      <w:rtl w:val="0"/>
                    </w:rPr>
                    <w:t>specifi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neurotransmitter.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chemica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imbalance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brai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caus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psychopathology.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simpl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cause/effec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conclusion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statin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neurotransmitte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abnormalit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cause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a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are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incomplete.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neurotransmitter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hav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ver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littl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wit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psychopatholog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fo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mos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bu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ma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singl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cause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fo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others.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Extremel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lo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 </w:t>
            </w:r>
            <w:r>
              <w:rPr>
                <w:rStyle w:val="DefaultParagraphFont"/>
                <w:rFonts w:ascii="Times New Roman" w:eastAsia="Times New Roman" w:hAnsi="Times New Roman" w:cs="Times New Roman"/>
                <w:b w:val="0"/>
                <w:bCs w:val="0"/>
                <w:i w:val="0"/>
                <w:iCs w:val="0"/>
                <w:smallCaps w:val="0"/>
                <w:color w:val="000000"/>
                <w:sz w:val="22"/>
                <w:szCs w:val="22"/>
                <w:bdr w:val="nil"/>
                <w:rtl w:val="0"/>
              </w:rPr>
              <w:t>activit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level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serotoni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associate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wit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pacing w:val="5"/>
                <w:sz w:val="22"/>
                <w:szCs w:val="22"/>
                <w:u w:val="single"/>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aggression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suicide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impulsiv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schizophrenia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anxiet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genera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feeling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nervousness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mania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neurotransmitte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though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regulat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moderat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certai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tendencie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rathe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than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directl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influenc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specifi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pattern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r>
              <w:rPr>
                <w:rStyle w:val="DefaultParagraphFont"/>
                <w:rFonts w:ascii="Times New Roman" w:eastAsia="Times New Roman" w:hAnsi="Times New Roman" w:cs="Times New Roman"/>
                <w:b w:val="0"/>
                <w:bCs w:val="0"/>
                <w:i w:val="0"/>
                <w:iCs w:val="0"/>
                <w:smallCaps w:val="0"/>
                <w:strike w:val="0"/>
                <w:color w:val="000000"/>
                <w:spacing w:val="4"/>
                <w:sz w:val="22"/>
                <w:szCs w:val="22"/>
                <w:u w:val="single"/>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norepinephrin</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GABA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dopamin</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serotonin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neurotransmitte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associate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wit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bot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schizophreni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Parkinson'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diseas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3"/>
                <w:sz w:val="22"/>
                <w:szCs w:val="22"/>
                <w:u w:val="single"/>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GAB</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norepinephrine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dopamin</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serotonin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Extremel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lo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 </w:t>
            </w:r>
            <w:r>
              <w:rPr>
                <w:rStyle w:val="DefaultParagraphFont"/>
                <w:rFonts w:ascii="Times New Roman" w:eastAsia="Times New Roman" w:hAnsi="Times New Roman" w:cs="Times New Roman"/>
                <w:b w:val="0"/>
                <w:bCs w:val="0"/>
                <w:i w:val="0"/>
                <w:iCs w:val="0"/>
                <w:smallCaps w:val="0"/>
                <w:color w:val="000000"/>
                <w:sz w:val="22"/>
                <w:szCs w:val="22"/>
                <w:bdr w:val="nil"/>
                <w:rtl w:val="0"/>
              </w:rPr>
              <w:t>level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dopamin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activit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associate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wit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pacing w:val="5"/>
                <w:sz w:val="22"/>
                <w:szCs w:val="22"/>
                <w:u w:val="single"/>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muscl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rigidity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tremors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impaire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judgment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schizophrenia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pleasur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seeking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explorator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199</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 </w:t>
            </w:r>
            <w:r>
              <w:rPr>
                <w:rStyle w:val="DefaultParagraphFont"/>
                <w:rFonts w:ascii="Times New Roman" w:eastAsia="Times New Roman" w:hAnsi="Times New Roman" w:cs="Times New Roman"/>
                <w:b w:val="0"/>
                <w:bCs w:val="0"/>
                <w:i w:val="0"/>
                <w:iCs w:val="0"/>
                <w:smallCaps w:val="0"/>
                <w:color w:val="000000"/>
                <w:sz w:val="22"/>
                <w:szCs w:val="22"/>
                <w:bdr w:val="nil"/>
                <w:rtl w:val="0"/>
              </w:rPr>
              <w:t>studie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conducte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Baxte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patient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wer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provide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wit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cognitive-behaviora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therapy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(exposur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respons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prevention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drugs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stud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importan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brai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imagin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showe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that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neurotransmitte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circuit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brai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bee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normalized.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patients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symptom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improve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withou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change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neurotransmitte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neithe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OC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symptom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no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neurotransmitte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improved.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neurotransmitte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circuit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direc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onl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caus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OCD.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conclusion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generall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draw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fro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1990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studie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OCD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brai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imaging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cognitive-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therap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Baxte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follo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 </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 </w:t>
            </w:r>
            <w:r>
              <w:rPr>
                <w:rStyle w:val="DefaultParagraphFont"/>
                <w:rFonts w:ascii="Times New Roman" w:eastAsia="Times New Roman" w:hAnsi="Times New Roman" w:cs="Times New Roman"/>
                <w:b w:val="0"/>
                <w:bCs w:val="0"/>
                <w:i w:val="0"/>
                <w:iCs w:val="0"/>
                <w:smallCaps w:val="0"/>
                <w:color w:val="000000"/>
                <w:sz w:val="22"/>
                <w:szCs w:val="22"/>
                <w:bdr w:val="nil"/>
                <w:rtl w:val="0"/>
              </w:rPr>
              <w:t>studie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Schwart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z </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Neurotransmitter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affec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ho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 </w:t>
                  </w:r>
                  <w:r>
                    <w:rPr>
                      <w:rStyle w:val="DefaultParagraphFont"/>
                      <w:rFonts w:ascii="Times New Roman" w:eastAsia="Times New Roman" w:hAnsi="Times New Roman" w:cs="Times New Roman"/>
                      <w:b w:val="0"/>
                      <w:bCs w:val="0"/>
                      <w:i w:val="0"/>
                      <w:iCs w:val="0"/>
                      <w:smallCaps w:val="0"/>
                      <w:color w:val="000000"/>
                      <w:sz w:val="22"/>
                      <w:szCs w:val="22"/>
                      <w:bdr w:val="nil"/>
                      <w:rtl w:val="0"/>
                    </w:rPr>
                    <w:t>peopl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fee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Drug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onl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wa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impac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fault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neurotransmitte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circuits.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Neurotransmitter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a </w:t>
                  </w:r>
                  <w:r>
                    <w:rPr>
                      <w:rStyle w:val="DefaultParagraphFont"/>
                      <w:rFonts w:ascii="Times New Roman" w:eastAsia="Times New Roman" w:hAnsi="Times New Roman" w:cs="Times New Roman"/>
                      <w:b w:val="0"/>
                      <w:bCs w:val="0"/>
                      <w:i w:val="0"/>
                      <w:iCs w:val="0"/>
                      <w:smallCaps w:val="0"/>
                      <w:color w:val="000000"/>
                      <w:sz w:val="22"/>
                      <w:szCs w:val="22"/>
                      <w:bdr w:val="nil"/>
                      <w:rtl w:val="0"/>
                    </w:rPr>
                    <w:t>resul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ho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 </w:t>
                  </w:r>
                  <w:r>
                    <w:rPr>
                      <w:rStyle w:val="DefaultParagraphFont"/>
                      <w:rFonts w:ascii="Times New Roman" w:eastAsia="Times New Roman" w:hAnsi="Times New Roman" w:cs="Times New Roman"/>
                      <w:b w:val="0"/>
                      <w:bCs w:val="0"/>
                      <w:i w:val="0"/>
                      <w:iCs w:val="0"/>
                      <w:smallCaps w:val="0"/>
                      <w:color w:val="000000"/>
                      <w:sz w:val="22"/>
                      <w:szCs w:val="22"/>
                      <w:bdr w:val="nil"/>
                      <w:rtl w:val="0"/>
                    </w:rPr>
                    <w:t>peopl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fee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act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no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a </w:t>
                  </w:r>
                  <w:r>
                    <w:rPr>
                      <w:rStyle w:val="DefaultParagraphFont"/>
                      <w:rFonts w:ascii="Times New Roman" w:eastAsia="Times New Roman" w:hAnsi="Times New Roman" w:cs="Times New Roman"/>
                      <w:b w:val="0"/>
                      <w:bCs w:val="0"/>
                      <w:i w:val="0"/>
                      <w:iCs w:val="0"/>
                      <w:smallCaps w:val="0"/>
                      <w:color w:val="000000"/>
                      <w:sz w:val="22"/>
                      <w:szCs w:val="22"/>
                      <w:bdr w:val="nil"/>
                      <w:rtl w:val="0"/>
                    </w:rPr>
                    <w:t>cause.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Psychosocia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factor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suc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therap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affec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neurotransmitters.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a </w:t>
            </w:r>
            <w:r>
              <w:rPr>
                <w:rStyle w:val="DefaultParagraphFont"/>
                <w:rFonts w:ascii="Times New Roman" w:eastAsia="Times New Roman" w:hAnsi="Times New Roman" w:cs="Times New Roman"/>
                <w:b w:val="0"/>
                <w:bCs w:val="0"/>
                <w:i w:val="0"/>
                <w:iCs w:val="0"/>
                <w:smallCaps w:val="0"/>
                <w:color w:val="000000"/>
                <w:sz w:val="22"/>
                <w:szCs w:val="22"/>
                <w:bdr w:val="nil"/>
                <w:rtl w:val="0"/>
              </w:rPr>
              <w:t>recen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stud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(Petrovic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Kalso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Peterso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&amp; </w:t>
            </w:r>
            <w:r>
              <w:rPr>
                <w:rStyle w:val="DefaultParagraphFont"/>
                <w:rFonts w:ascii="Times New Roman" w:eastAsia="Times New Roman" w:hAnsi="Times New Roman" w:cs="Times New Roman"/>
                <w:b w:val="0"/>
                <w:bCs w:val="0"/>
                <w:i w:val="0"/>
                <w:iCs w:val="0"/>
                <w:smallCaps w:val="0"/>
                <w:color w:val="000000"/>
                <w:sz w:val="22"/>
                <w:szCs w:val="22"/>
                <w:bdr w:val="nil"/>
                <w:rtl w:val="0"/>
              </w:rPr>
              <w:t>Ingvar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2002)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subject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wer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expose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a </w:t>
            </w:r>
            <w:r>
              <w:rPr>
                <w:rStyle w:val="DefaultParagraphFont"/>
                <w:rFonts w:ascii="Times New Roman" w:eastAsia="Times New Roman" w:hAnsi="Times New Roman" w:cs="Times New Roman"/>
                <w:b w:val="0"/>
                <w:bCs w:val="0"/>
                <w:i w:val="0"/>
                <w:iCs w:val="0"/>
                <w:smallCaps w:val="0"/>
                <w:color w:val="000000"/>
                <w:sz w:val="22"/>
                <w:szCs w:val="22"/>
                <w:bdr w:val="nil"/>
                <w:rtl w:val="0"/>
              </w:rPr>
              <w:t>painfu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stimulu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(hea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hand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unde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thre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conditions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opiat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medication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placeb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(suga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pill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medication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medication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Brai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scans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indicate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a </w:t>
            </w:r>
            <w:r>
              <w:rPr>
                <w:rStyle w:val="DefaultParagraphFont"/>
                <w:rFonts w:ascii="Times New Roman" w:eastAsia="Times New Roman" w:hAnsi="Times New Roman" w:cs="Times New Roman"/>
                <w:b w:val="0"/>
                <w:bCs w:val="0"/>
                <w:i w:val="0"/>
                <w:iCs w:val="0"/>
                <w:smallCaps w:val="0"/>
                <w:color w:val="000000"/>
                <w:sz w:val="22"/>
                <w:szCs w:val="22"/>
                <w:bdr w:val="nil"/>
                <w:rtl w:val="0"/>
              </w:rPr>
              <w:t>subject'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experienc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reduce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pai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wit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placeb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du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activatio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brai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region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thos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activate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opiat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medication.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activatio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brai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region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overlapping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no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identical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thos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activate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opiat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medication.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expectatio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sinc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a </w:t>
                  </w:r>
                  <w:r>
                    <w:rPr>
                      <w:rStyle w:val="DefaultParagraphFont"/>
                      <w:rFonts w:ascii="Times New Roman" w:eastAsia="Times New Roman" w:hAnsi="Times New Roman" w:cs="Times New Roman"/>
                      <w:b w:val="0"/>
                      <w:bCs w:val="0"/>
                      <w:i w:val="0"/>
                      <w:iCs w:val="0"/>
                      <w:smallCaps w:val="0"/>
                      <w:color w:val="000000"/>
                      <w:sz w:val="22"/>
                      <w:szCs w:val="22"/>
                      <w:bdr w:val="nil"/>
                      <w:rtl w:val="0"/>
                    </w:rPr>
                    <w:t>placeb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doe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no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activat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brai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region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associate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wit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pai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similaritie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activate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brai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region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durin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medication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condition.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Cognitive-behavio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therap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facilitate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change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thinkin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pattern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cortex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whic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tur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affect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emotional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brain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Thi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calle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pacing w:val="6"/>
                <w:sz w:val="22"/>
                <w:szCs w:val="22"/>
                <w:u w:val="single"/>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confabulatio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consolidation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top-dow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chang</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bottom-u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 </w:t>
                  </w:r>
                  <w:r>
                    <w:rPr>
                      <w:rStyle w:val="DefaultParagraphFont"/>
                      <w:rFonts w:ascii="Times New Roman" w:eastAsia="Times New Roman" w:hAnsi="Times New Roman" w:cs="Times New Roman"/>
                      <w:b w:val="0"/>
                      <w:bCs w:val="0"/>
                      <w:i w:val="0"/>
                      <w:iCs w:val="0"/>
                      <w:smallCaps w:val="0"/>
                      <w:color w:val="000000"/>
                      <w:sz w:val="22"/>
                      <w:szCs w:val="22"/>
                      <w:bdr w:val="nil"/>
                      <w:rtl w:val="0"/>
                    </w:rPr>
                    <w:t>change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Drug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ofte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see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wor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k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a </w:t>
            </w:r>
            <w:r>
              <w:rPr>
                <w:rStyle w:val="DefaultParagraphFont"/>
                <w:rFonts w:ascii="Times New Roman" w:eastAsia="Times New Roman" w:hAnsi="Times New Roman" w:cs="Times New Roman"/>
                <w:b w:val="0"/>
                <w:bCs w:val="0"/>
                <w:i w:val="0"/>
                <w:iCs w:val="0"/>
                <w:smallCaps w:val="0"/>
                <w:color w:val="000000"/>
                <w:sz w:val="22"/>
                <w:szCs w:val="22"/>
                <w:bdr w:val="nil"/>
                <w:rtl w:val="0"/>
              </w:rPr>
              <w:t>manne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reachin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highe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area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corte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x </w:t>
            </w:r>
            <w:r>
              <w:rPr>
                <w:rStyle w:val="DefaultParagraphFont"/>
                <w:rFonts w:ascii="Times New Roman" w:eastAsia="Times New Roman" w:hAnsi="Times New Roman" w:cs="Times New Roman"/>
                <w:b w:val="0"/>
                <w:bCs w:val="0"/>
                <w:i w:val="0"/>
                <w:iCs w:val="0"/>
                <w:smallCaps w:val="0"/>
                <w:color w:val="000000"/>
                <w:sz w:val="22"/>
                <w:szCs w:val="22"/>
                <w:bdr w:val="nil"/>
                <w:rtl w:val="0"/>
              </w:rPr>
              <w:t>wher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thinkin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occur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last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calle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consolidatio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confabulation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top-dow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processin</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bottom-u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 </w:t>
                  </w:r>
                  <w:r>
                    <w:rPr>
                      <w:rStyle w:val="DefaultParagraphFont"/>
                      <w:rFonts w:ascii="Times New Roman" w:eastAsia="Times New Roman" w:hAnsi="Times New Roman" w:cs="Times New Roman"/>
                      <w:b w:val="0"/>
                      <w:bCs w:val="0"/>
                      <w:i w:val="0"/>
                      <w:iCs w:val="0"/>
                      <w:smallCaps w:val="0"/>
                      <w:color w:val="000000"/>
                      <w:sz w:val="22"/>
                      <w:szCs w:val="22"/>
                      <w:bdr w:val="nil"/>
                      <w:rtl w:val="0"/>
                    </w:rPr>
                    <w:t>processing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Insel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Scanlan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Champoux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Soum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 </w:t>
            </w:r>
            <w:r>
              <w:rPr>
                <w:rStyle w:val="DefaultParagraphFont"/>
                <w:rFonts w:ascii="Times New Roman" w:eastAsia="Times New Roman" w:hAnsi="Times New Roman" w:cs="Times New Roman"/>
                <w:b w:val="0"/>
                <w:bCs w:val="0"/>
                <w:i w:val="0"/>
                <w:iCs w:val="0"/>
                <w:smallCaps w:val="0"/>
                <w:color w:val="000000"/>
                <w:sz w:val="22"/>
                <w:szCs w:val="22"/>
                <w:bdr w:val="nil"/>
                <w:rtl w:val="0"/>
              </w:rPr>
              <w:t>(1988</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raise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grou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rhesu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monkey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wit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abilit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contro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thing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anothe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grou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monkey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wh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contro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thei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(e.g.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would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receiv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treat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toys)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injecte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wit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a </w:t>
            </w:r>
            <w:r>
              <w:rPr>
                <w:rStyle w:val="DefaultParagraphFont"/>
                <w:rFonts w:ascii="Times New Roman" w:eastAsia="Times New Roman" w:hAnsi="Times New Roman" w:cs="Times New Roman"/>
                <w:b w:val="0"/>
                <w:bCs w:val="0"/>
                <w:i w:val="0"/>
                <w:iCs w:val="0"/>
                <w:smallCaps w:val="0"/>
                <w:color w:val="000000"/>
                <w:sz w:val="22"/>
                <w:szCs w:val="22"/>
                <w:bdr w:val="nil"/>
                <w:rtl w:val="0"/>
              </w:rPr>
              <w:t>dru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a </w:t>
            </w:r>
            <w:r>
              <w:rPr>
                <w:rStyle w:val="DefaultParagraphFont"/>
                <w:rFonts w:ascii="Times New Roman" w:eastAsia="Times New Roman" w:hAnsi="Times New Roman" w:cs="Times New Roman"/>
                <w:b w:val="0"/>
                <w:bCs w:val="0"/>
                <w:i w:val="0"/>
                <w:iCs w:val="0"/>
                <w:smallCaps w:val="0"/>
                <w:color w:val="000000"/>
                <w:sz w:val="22"/>
                <w:szCs w:val="22"/>
                <w:bdr w:val="nil"/>
                <w:rtl w:val="0"/>
              </w:rPr>
              <w:t>feelin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sever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anxiety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monkeys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raise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wit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a </w:t>
                  </w:r>
                  <w:r>
                    <w:rPr>
                      <w:rStyle w:val="DefaultParagraphFont"/>
                      <w:rFonts w:ascii="Times New Roman" w:eastAsia="Times New Roman" w:hAnsi="Times New Roman" w:cs="Times New Roman"/>
                      <w:b w:val="0"/>
                      <w:bCs w:val="0"/>
                      <w:i w:val="0"/>
                      <w:iCs w:val="0"/>
                      <w:smallCaps w:val="0"/>
                      <w:color w:val="000000"/>
                      <w:sz w:val="22"/>
                      <w:szCs w:val="22"/>
                      <w:bdr w:val="nil"/>
                      <w:rtl w:val="0"/>
                    </w:rPr>
                    <w:t>sens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contro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appeare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angr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aggressiv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whil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monkey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raise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withou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a </w:t>
                  </w:r>
                  <w:r>
                    <w:rPr>
                      <w:rStyle w:val="DefaultParagraphFont"/>
                      <w:rFonts w:ascii="Times New Roman" w:eastAsia="Times New Roman" w:hAnsi="Times New Roman" w:cs="Times New Roman"/>
                      <w:b w:val="0"/>
                      <w:bCs w:val="0"/>
                      <w:i w:val="0"/>
                      <w:iCs w:val="0"/>
                      <w:smallCaps w:val="0"/>
                      <w:color w:val="000000"/>
                      <w:sz w:val="22"/>
                      <w:szCs w:val="22"/>
                      <w:bdr w:val="nil"/>
                      <w:rtl w:val="0"/>
                    </w:rPr>
                    <w:t>sens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contro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appeare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ver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anxious.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raise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wit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a </w:t>
                  </w:r>
                  <w:r>
                    <w:rPr>
                      <w:rStyle w:val="DefaultParagraphFont"/>
                      <w:rFonts w:ascii="Times New Roman" w:eastAsia="Times New Roman" w:hAnsi="Times New Roman" w:cs="Times New Roman"/>
                      <w:b w:val="0"/>
                      <w:bCs w:val="0"/>
                      <w:i w:val="0"/>
                      <w:iCs w:val="0"/>
                      <w:smallCaps w:val="0"/>
                      <w:color w:val="000000"/>
                      <w:sz w:val="22"/>
                      <w:szCs w:val="22"/>
                      <w:bdr w:val="nil"/>
                      <w:rtl w:val="0"/>
                    </w:rPr>
                    <w:t>sens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contro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appeare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anxiou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whil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monkey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raise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withou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a </w:t>
                  </w:r>
                  <w:r>
                    <w:rPr>
                      <w:rStyle w:val="DefaultParagraphFont"/>
                      <w:rFonts w:ascii="Times New Roman" w:eastAsia="Times New Roman" w:hAnsi="Times New Roman" w:cs="Times New Roman"/>
                      <w:b w:val="0"/>
                      <w:bCs w:val="0"/>
                      <w:i w:val="0"/>
                      <w:iCs w:val="0"/>
                      <w:smallCaps w:val="0"/>
                      <w:color w:val="000000"/>
                      <w:sz w:val="22"/>
                      <w:szCs w:val="22"/>
                      <w:bdr w:val="nil"/>
                      <w:rtl w:val="0"/>
                    </w:rPr>
                    <w:t>sens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appeare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angr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aggressive.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bot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group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appeare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anxious.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bot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group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appeare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angr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aggressive.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significanc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stud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conducte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Insel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Scanlan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Champoux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Soum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 </w:t>
            </w:r>
            <w:r>
              <w:rPr>
                <w:rStyle w:val="DefaultParagraphFont"/>
                <w:rFonts w:ascii="Times New Roman" w:eastAsia="Times New Roman" w:hAnsi="Times New Roman" w:cs="Times New Roman"/>
                <w:b w:val="0"/>
                <w:bCs w:val="0"/>
                <w:i w:val="0"/>
                <w:iCs w:val="0"/>
                <w:smallCaps w:val="0"/>
                <w:color w:val="000000"/>
                <w:sz w:val="22"/>
                <w:szCs w:val="22"/>
                <w:bdr w:val="nil"/>
                <w:rtl w:val="0"/>
              </w:rPr>
              <w:t>(1988</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whic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rhesu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monkeys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raise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eithe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wit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a </w:t>
            </w:r>
            <w:r>
              <w:rPr>
                <w:rStyle w:val="DefaultParagraphFont"/>
                <w:rFonts w:ascii="Times New Roman" w:eastAsia="Times New Roman" w:hAnsi="Times New Roman" w:cs="Times New Roman"/>
                <w:b w:val="0"/>
                <w:bCs w:val="0"/>
                <w:i w:val="0"/>
                <w:iCs w:val="0"/>
                <w:smallCaps w:val="0"/>
                <w:color w:val="000000"/>
                <w:sz w:val="22"/>
                <w:szCs w:val="22"/>
                <w:bdr w:val="nil"/>
                <w:rtl w:val="0"/>
              </w:rPr>
              <w:t>sens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contro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withou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late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expose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anxiety-inducin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dru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that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chemical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suc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neurotransmitters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1"/>
              <w:gridCol w:w="80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ver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direc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effect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influenc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way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dependin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upo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histor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influenc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fairl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direc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consisten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way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regardles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histor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fe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 </w:t>
                  </w:r>
                  <w:r>
                    <w:rPr>
                      <w:rStyle w:val="DefaultParagraphFont"/>
                      <w:rFonts w:ascii="Times New Roman" w:eastAsia="Times New Roman" w:hAnsi="Times New Roman" w:cs="Times New Roman"/>
                      <w:b w:val="0"/>
                      <w:bCs w:val="0"/>
                      <w:i w:val="0"/>
                      <w:iCs w:val="0"/>
                      <w:smallCaps w:val="0"/>
                      <w:color w:val="000000"/>
                      <w:sz w:val="22"/>
                      <w:szCs w:val="22"/>
                      <w:bdr w:val="nil"/>
                      <w:rtl w:val="0"/>
                    </w:rPr>
                    <w:t>reliabl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consisten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effect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observe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mos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recen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evidenc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suggest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 </w:t>
            </w:r>
            <w:r>
              <w:rPr>
                <w:rStyle w:val="DefaultParagraphFont"/>
                <w:rFonts w:ascii="Times New Roman" w:eastAsia="Times New Roman" w:hAnsi="Times New Roman" w:cs="Times New Roman"/>
                <w:b w:val="0"/>
                <w:bCs w:val="0"/>
                <w:i w:val="0"/>
                <w:iCs w:val="0"/>
                <w:smallCaps w:val="0"/>
                <w:color w:val="000000"/>
                <w:sz w:val="22"/>
                <w:szCs w:val="22"/>
                <w:bdr w:val="nil"/>
                <w:rtl w:val="0"/>
              </w:rPr>
              <w:t>betwee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brai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(structure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neurotransmitters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psychosocia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factor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(socialization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rearing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lif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events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bes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2"/>
              <w:gridCol w:w="8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syste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z w:val="22"/>
                      <w:szCs w:val="22"/>
                      <w:bdr w:val="nil"/>
                      <w:rtl w:val="0"/>
                    </w:rPr>
                    <w:t>wher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brain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directl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influenc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psychosocia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factor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bu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no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way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around.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interactio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wher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brai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affect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psychosocia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factor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psychosocia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factor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impac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brain.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syste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z w:val="22"/>
                      <w:szCs w:val="22"/>
                      <w:bdr w:val="nil"/>
                      <w:rtl w:val="0"/>
                    </w:rPr>
                    <w:t>wher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psychosocia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factor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impac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brai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bu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no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wa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around.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comple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x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eve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understan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whethe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syste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z w:val="22"/>
                      <w:szCs w:val="22"/>
                      <w:bdr w:val="nil"/>
                      <w:rtl w:val="0"/>
                    </w:rPr>
                    <w:t>influence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other.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brain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rat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raise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a </w:t>
            </w:r>
            <w:r>
              <w:rPr>
                <w:rStyle w:val="DefaultParagraphFont"/>
                <w:rFonts w:ascii="Times New Roman" w:eastAsia="Times New Roman" w:hAnsi="Times New Roman" w:cs="Times New Roman"/>
                <w:b w:val="0"/>
                <w:bCs w:val="0"/>
                <w:i w:val="0"/>
                <w:iCs w:val="0"/>
                <w:smallCaps w:val="0"/>
                <w:color w:val="000000"/>
                <w:sz w:val="22"/>
                <w:szCs w:val="22"/>
                <w:bdr w:val="nil"/>
                <w:rtl w:val="0"/>
              </w:rPr>
              <w:t>ric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requirin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lot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learnin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moto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with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brain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rat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raise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"couc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potatoes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(Greenough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1990)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cerebellum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activ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rats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containe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mor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neurona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connection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dendrites.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containe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fewe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neurona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connection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bu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mor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axon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dendrites.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les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likel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posses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pathologica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neurotransmitte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circuits.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were exactly the same as the inactive rats.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Studie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ra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learnin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brai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structur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Greenough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(1990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Wallace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(1992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suggest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earl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experience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suc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learnin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caus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physica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change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brain.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psychopatholog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resul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earl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learnin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experiences.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psychopatholog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ofte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a </w:t>
                  </w:r>
                  <w:r>
                    <w:rPr>
                      <w:rStyle w:val="DefaultParagraphFont"/>
                      <w:rFonts w:ascii="Times New Roman" w:eastAsia="Times New Roman" w:hAnsi="Times New Roman" w:cs="Times New Roman"/>
                      <w:b w:val="0"/>
                      <w:bCs w:val="0"/>
                      <w:i w:val="0"/>
                      <w:iCs w:val="0"/>
                      <w:smallCaps w:val="0"/>
                      <w:color w:val="000000"/>
                      <w:sz w:val="22"/>
                      <w:szCs w:val="22"/>
                      <w:bdr w:val="nil"/>
                      <w:rtl w:val="0"/>
                    </w:rPr>
                    <w:t>resul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earl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lif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experiences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generall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du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physica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change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brai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suc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experience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cause.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geneticall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cause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brai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structur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problem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correcte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positiv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lif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experiences.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conclusio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draw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fro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studie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ra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learnin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brai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structur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(Greenough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al.,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1990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Wallace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1992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earl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experienc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affect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developmen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nervou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syste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wil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absolutel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whethe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no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wil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 a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late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earl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experienc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doe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no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resul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physica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change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nervou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syste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z w:val="22"/>
                      <w:szCs w:val="22"/>
                      <w:bdr w:val="nil"/>
                      <w:rtl w:val="0"/>
                    </w:rPr>
                    <w:t>bu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still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influenc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whethe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no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a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earl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experienc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affect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developmen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nervou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syste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influence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vulnerabilit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late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earl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experienc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littl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wit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brai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structur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late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developmen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psychopathology.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biologica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influence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developmen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psychopathology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mos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accurat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statemen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genetic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lif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event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pla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a </w:t>
                  </w:r>
                  <w:r>
                    <w:rPr>
                      <w:rStyle w:val="DefaultParagraphFont"/>
                      <w:rFonts w:ascii="Times New Roman" w:eastAsia="Times New Roman" w:hAnsi="Times New Roman" w:cs="Times New Roman"/>
                      <w:b w:val="0"/>
                      <w:bCs w:val="0"/>
                      <w:i w:val="0"/>
                      <w:iCs w:val="0"/>
                      <w:smallCaps w:val="0"/>
                      <w:color w:val="000000"/>
                      <w:sz w:val="22"/>
                      <w:szCs w:val="22"/>
                      <w:bdr w:val="nil"/>
                      <w:rtl w:val="0"/>
                    </w:rPr>
                    <w:t>par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developmen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brai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structur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affect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vulnerabilit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psychopathology.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event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onl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caus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change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brai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structur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fo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thos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wit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geneti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defects.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earl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lif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event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pla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a </w:t>
                  </w:r>
                  <w:r>
                    <w:rPr>
                      <w:rStyle w:val="DefaultParagraphFont"/>
                      <w:rFonts w:ascii="Times New Roman" w:eastAsia="Times New Roman" w:hAnsi="Times New Roman" w:cs="Times New Roman"/>
                      <w:b w:val="0"/>
                      <w:bCs w:val="0"/>
                      <w:i w:val="0"/>
                      <w:iCs w:val="0"/>
                      <w:smallCaps w:val="0"/>
                      <w:color w:val="000000"/>
                      <w:sz w:val="22"/>
                      <w:szCs w:val="22"/>
                      <w:bdr w:val="nil"/>
                      <w:rtl w:val="0"/>
                    </w:rPr>
                    <w:t>muc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greate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rol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developmen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brai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structur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vulnerabilit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psychopatholog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littl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wit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brai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change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associate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wit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genetic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earl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life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events.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examine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curren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stat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knowledg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genetic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lif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experienc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effect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brain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structur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bes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overal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conclusio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mos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resul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a </w:t>
                  </w:r>
                  <w:r>
                    <w:rPr>
                      <w:rStyle w:val="DefaultParagraphFont"/>
                      <w:rFonts w:ascii="Times New Roman" w:eastAsia="Times New Roman" w:hAnsi="Times New Roman" w:cs="Times New Roman"/>
                      <w:b w:val="0"/>
                      <w:bCs w:val="0"/>
                      <w:i w:val="0"/>
                      <w:iCs w:val="0"/>
                      <w:smallCaps w:val="0"/>
                      <w:color w:val="000000"/>
                      <w:sz w:val="22"/>
                      <w:szCs w:val="22"/>
                      <w:bdr w:val="nil"/>
                      <w:rtl w:val="0"/>
                    </w:rPr>
                    <w:t>comple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x </w:t>
                  </w:r>
                  <w:r>
                    <w:rPr>
                      <w:rStyle w:val="DefaultParagraphFont"/>
                      <w:rFonts w:ascii="Times New Roman" w:eastAsia="Times New Roman" w:hAnsi="Times New Roman" w:cs="Times New Roman"/>
                      <w:b w:val="0"/>
                      <w:bCs w:val="0"/>
                      <w:i w:val="0"/>
                      <w:iCs w:val="0"/>
                      <w:smallCaps w:val="0"/>
                      <w:color w:val="000000"/>
                      <w:sz w:val="22"/>
                      <w:szCs w:val="22"/>
                      <w:bdr w:val="nil"/>
                      <w:rtl w:val="0"/>
                    </w:rPr>
                    <w:t>interactio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genetic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fault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neurotransmitte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circuits.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resul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stressfu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earl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lif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experience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negativ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effect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suc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experience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hav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brain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structur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resul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bot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biologica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psychosocia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beyon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curren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abilit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understan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meaningfu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way.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suggest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learnin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experience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chang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brai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befor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birth.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chang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brai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throug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childhood.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chang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brai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throug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youn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adulthood.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chang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brai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Bullyin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studie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mic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sugges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mesolimbi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switche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fro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z w:val="22"/>
                      <w:szCs w:val="22"/>
                      <w:bdr w:val="nil"/>
                      <w:rtl w:val="0"/>
                    </w:rPr>
                    <w:t>avoidanc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reinforcement.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switche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fro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z w:val="22"/>
                      <w:szCs w:val="22"/>
                      <w:bdr w:val="nil"/>
                      <w:rtl w:val="0"/>
                    </w:rPr>
                    <w:t>reinforcemen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avoidance.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canno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change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onl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change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wit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drugs.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Marta is right-handed. She falls and hurts the left side of her head and impacts brain function. Which is most likely to happen?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Marta may likely be more clumsy.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Marta may have some difficulty with language and cognitive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Marta will have difficulty in math.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Endocrine glands located in your head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Thyroid gland.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Pituitary Gland.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Hypothalamus.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 and C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Rescorl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(1988</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demonstrate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simpl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pairin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event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closel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demonstrate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simplicit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classica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doe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no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allo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 </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mak</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predictions.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become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mor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meaningfu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pairing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continue.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no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what’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importan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typ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learning.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Learne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helplessnes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demonstrate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laborator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animal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aversiv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stimul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 </w:t>
                  </w:r>
                  <w:r>
                    <w:rPr>
                      <w:rStyle w:val="DefaultParagraphFont"/>
                      <w:rFonts w:ascii="Times New Roman" w:eastAsia="Times New Roman" w:hAnsi="Times New Roman" w:cs="Times New Roman"/>
                      <w:b w:val="0"/>
                      <w:bCs w:val="0"/>
                      <w:i w:val="0"/>
                      <w:iCs w:val="0"/>
                      <w:smallCaps w:val="0"/>
                      <w:color w:val="000000"/>
                      <w:sz w:val="22"/>
                      <w:szCs w:val="22"/>
                      <w:bdr w:val="nil"/>
                      <w:rtl w:val="0"/>
                    </w:rPr>
                    <w:t>(suc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electrica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shock</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foot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anima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aversiv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stimul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 </w:t>
                  </w:r>
                  <w:r>
                    <w:rPr>
                      <w:rStyle w:val="DefaultParagraphFont"/>
                      <w:rFonts w:ascii="Times New Roman" w:eastAsia="Times New Roman" w:hAnsi="Times New Roman" w:cs="Times New Roman"/>
                      <w:b w:val="0"/>
                      <w:bCs w:val="0"/>
                      <w:i w:val="0"/>
                      <w:iCs w:val="0"/>
                      <w:smallCaps w:val="0"/>
                      <w:color w:val="000000"/>
                      <w:sz w:val="22"/>
                      <w:szCs w:val="22"/>
                      <w:bdr w:val="nil"/>
                      <w:rtl w:val="0"/>
                    </w:rPr>
                    <w:t>(suc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electrica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shock</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foot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anima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canno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pleasan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stimul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 </w:t>
                  </w:r>
                  <w:r>
                    <w:rPr>
                      <w:rStyle w:val="DefaultParagraphFont"/>
                      <w:rFonts w:ascii="Times New Roman" w:eastAsia="Times New Roman" w:hAnsi="Times New Roman" w:cs="Times New Roman"/>
                      <w:b w:val="0"/>
                      <w:bCs w:val="0"/>
                      <w:i w:val="0"/>
                      <w:iCs w:val="0"/>
                      <w:smallCaps w:val="0"/>
                      <w:color w:val="000000"/>
                      <w:sz w:val="22"/>
                      <w:szCs w:val="22"/>
                      <w:bdr w:val="nil"/>
                      <w:rtl w:val="0"/>
                    </w:rPr>
                    <w:t>(suc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a </w:t>
                  </w:r>
                  <w:r>
                    <w:rPr>
                      <w:rStyle w:val="DefaultParagraphFont"/>
                      <w:rFonts w:ascii="Times New Roman" w:eastAsia="Times New Roman" w:hAnsi="Times New Roman" w:cs="Times New Roman"/>
                      <w:b w:val="0"/>
                      <w:bCs w:val="0"/>
                      <w:i w:val="0"/>
                      <w:iCs w:val="0"/>
                      <w:smallCaps w:val="0"/>
                      <w:color w:val="000000"/>
                      <w:sz w:val="22"/>
                      <w:szCs w:val="22"/>
                      <w:bdr w:val="nil"/>
                      <w:rtl w:val="0"/>
                    </w:rPr>
                    <w:t>foo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pellet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anima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canno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pleasan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stimul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 </w:t>
                  </w:r>
                  <w:r>
                    <w:rPr>
                      <w:rStyle w:val="DefaultParagraphFont"/>
                      <w:rFonts w:ascii="Times New Roman" w:eastAsia="Times New Roman" w:hAnsi="Times New Roman" w:cs="Times New Roman"/>
                      <w:b w:val="0"/>
                      <w:bCs w:val="0"/>
                      <w:i w:val="0"/>
                      <w:iCs w:val="0"/>
                      <w:smallCaps w:val="0"/>
                      <w:color w:val="000000"/>
                      <w:sz w:val="22"/>
                      <w:szCs w:val="22"/>
                      <w:bdr w:val="nil"/>
                      <w:rtl w:val="0"/>
                    </w:rPr>
                    <w:t>(suc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a </w:t>
                  </w:r>
                  <w:r>
                    <w:rPr>
                      <w:rStyle w:val="DefaultParagraphFont"/>
                      <w:rFonts w:ascii="Times New Roman" w:eastAsia="Times New Roman" w:hAnsi="Times New Roman" w:cs="Times New Roman"/>
                      <w:b w:val="0"/>
                      <w:bCs w:val="0"/>
                      <w:i w:val="0"/>
                      <w:iCs w:val="0"/>
                      <w:smallCaps w:val="0"/>
                      <w:color w:val="000000"/>
                      <w:sz w:val="22"/>
                      <w:szCs w:val="22"/>
                      <w:bdr w:val="nil"/>
                      <w:rtl w:val="0"/>
                    </w:rPr>
                    <w:t>foo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pellet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anima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Placin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a </w:t>
            </w:r>
            <w:r>
              <w:rPr>
                <w:rStyle w:val="DefaultParagraphFont"/>
                <w:rFonts w:ascii="Times New Roman" w:eastAsia="Times New Roman" w:hAnsi="Times New Roman" w:cs="Times New Roman"/>
                <w:b w:val="0"/>
                <w:bCs w:val="0"/>
                <w:i w:val="0"/>
                <w:iCs w:val="0"/>
                <w:smallCaps w:val="0"/>
                <w:color w:val="000000"/>
                <w:sz w:val="22"/>
                <w:szCs w:val="22"/>
                <w:bdr w:val="nil"/>
                <w:rtl w:val="0"/>
              </w:rPr>
              <w:t>ra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a </w:t>
            </w:r>
            <w:r>
              <w:rPr>
                <w:rStyle w:val="DefaultParagraphFont"/>
                <w:rFonts w:ascii="Times New Roman" w:eastAsia="Times New Roman" w:hAnsi="Times New Roman" w:cs="Times New Roman"/>
                <w:b w:val="0"/>
                <w:bCs w:val="0"/>
                <w:i w:val="0"/>
                <w:iCs w:val="0"/>
                <w:smallCaps w:val="0"/>
                <w:color w:val="000000"/>
                <w:sz w:val="22"/>
                <w:szCs w:val="22"/>
                <w:bdr w:val="nil"/>
                <w:rtl w:val="0"/>
              </w:rPr>
              <w:t>cag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wher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electrica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shock</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whic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ra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contro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occasionally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administered through the floor is a way to create </w:t>
            </w:r>
            <w:r>
              <w:rPr>
                <w:rStyle w:val="DefaultParagraphFont"/>
                <w:rFonts w:ascii="Times New Roman" w:eastAsia="Times New Roman" w:hAnsi="Times New Roman" w:cs="Times New Roman"/>
                <w:b w:val="0"/>
                <w:bCs w:val="0"/>
                <w:i w:val="0"/>
                <w:iCs w:val="0"/>
                <w:smallCaps w:val="0"/>
                <w:color w:val="000000"/>
                <w:spacing w:val="6"/>
                <w:sz w:val="22"/>
                <w:szCs w:val="22"/>
                <w:u w:val="single"/>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learne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helplessness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unconsciou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negativ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neurotransmitte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pathways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importan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understan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proces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ho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 </w:t>
            </w:r>
            <w:r>
              <w:rPr>
                <w:rStyle w:val="DefaultParagraphFont"/>
                <w:rFonts w:ascii="Times New Roman" w:eastAsia="Times New Roman" w:hAnsi="Times New Roman" w:cs="Times New Roman"/>
                <w:b w:val="0"/>
                <w:bCs w:val="0"/>
                <w:i w:val="0"/>
                <w:iCs w:val="0"/>
                <w:smallCaps w:val="0"/>
                <w:color w:val="000000"/>
                <w:sz w:val="22"/>
                <w:szCs w:val="22"/>
                <w:bdr w:val="nil"/>
                <w:rtl w:val="0"/>
              </w:rPr>
              <w:t>learne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helplessnes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create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laborator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animal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learne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helplessnes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animal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resemble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huma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pacing w:val="3"/>
                <w:sz w:val="22"/>
                <w:szCs w:val="22"/>
                <w:u w:val="single"/>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pani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mani</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schizophrenia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Candac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believe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matte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ho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 </w:t>
            </w:r>
            <w:r>
              <w:rPr>
                <w:rStyle w:val="DefaultParagraphFont"/>
                <w:rFonts w:ascii="Times New Roman" w:eastAsia="Times New Roman" w:hAnsi="Times New Roman" w:cs="Times New Roman"/>
                <w:b w:val="0"/>
                <w:bCs w:val="0"/>
                <w:i w:val="0"/>
                <w:iCs w:val="0"/>
                <w:smallCaps w:val="0"/>
                <w:color w:val="000000"/>
                <w:sz w:val="22"/>
                <w:szCs w:val="22"/>
                <w:bdr w:val="nil"/>
                <w:rtl w:val="0"/>
              </w:rPr>
              <w:t>har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sh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studies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wil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neve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succee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college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bes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be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explaine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fault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neurotransmitte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circuits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learne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helplessnes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conflicts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6</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4 </w:t>
            </w:r>
            <w:r>
              <w:rPr>
                <w:rStyle w:val="DefaultParagraphFont"/>
                <w:rFonts w:ascii="Times New Roman" w:eastAsia="Times New Roman" w:hAnsi="Times New Roman" w:cs="Times New Roman"/>
                <w:b w:val="0"/>
                <w:bCs w:val="0"/>
                <w:i w:val="0"/>
                <w:iCs w:val="0"/>
                <w:smallCaps w:val="0"/>
                <w:color w:val="000000"/>
                <w:sz w:val="22"/>
                <w:szCs w:val="22"/>
                <w:bdr w:val="nil"/>
                <w:rtl w:val="0"/>
              </w:rPr>
              <w:t>year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old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continuousl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face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wit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considerabl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stres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hi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life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always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display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optimistic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upbea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attitude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should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probabl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liv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longe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thos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withou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suc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positiv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attitudes.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abou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sam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lengt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tim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thos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withou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suc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positiv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attitudes.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les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likel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hav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hear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diseas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thos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withou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suc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positiv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attitudes.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likel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involve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wit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positiv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activitie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thos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withou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suc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positiv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attitudes.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Seligman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f 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perso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wh</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face</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wit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considerabl</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stres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his/he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lif</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display</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optimistic</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upbea</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attitude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he/sh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likel</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bette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psychologicall</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physically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calle</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this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pacing w:val="8"/>
                <w:sz w:val="22"/>
                <w:szCs w:val="22"/>
                <w:bdr w:val="nil"/>
                <w:rtl w:val="0"/>
              </w:rPr>
              <w:t>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learne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optimis</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learne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helplessness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learned awareness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learne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predictability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importan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contributio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wor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k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Alber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Bandur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modelin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learnin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learne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depend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upo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interaction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wit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thos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aroun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ou</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learne</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ha</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muc</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mor</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wit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type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consequence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(reinforcement</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punishments)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action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interaction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wit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thos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aroun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impossibl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lear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pattern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withou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observin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thos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aroun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learnin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acquire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throug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observatio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muc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mor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resistan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extinctio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acquire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through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classica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operan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conditioning.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Amand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learne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fea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snake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afte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seein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fo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firs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tim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zoo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However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too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k </w:t>
            </w:r>
            <w:r>
              <w:rPr>
                <w:rStyle w:val="DefaultParagraphFont"/>
                <w:rFonts w:ascii="Times New Roman" w:eastAsia="Times New Roman" w:hAnsi="Times New Roman" w:cs="Times New Roman"/>
                <w:b w:val="0"/>
                <w:bCs w:val="0"/>
                <w:i w:val="0"/>
                <w:iCs w:val="0"/>
                <w:smallCaps w:val="0"/>
                <w:color w:val="000000"/>
                <w:sz w:val="22"/>
                <w:szCs w:val="22"/>
                <w:bdr w:val="nil"/>
                <w:rtl w:val="0"/>
              </w:rPr>
              <w:t>man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exposure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soun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tappin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dancin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shoe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befor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learne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fea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sound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concep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woul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lear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fea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som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object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mor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easil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other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prepare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learning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learne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helplessness.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learning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reciproca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major difference between the modern cognitive science idea of the unconscious and Freud's view of the   unconscious is that Freud saw the unconscious as______ , whereas modern cognitive science views it as 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resul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multipl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neurona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pathway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interactin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wit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stimul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 </w:t>
                  </w:r>
                  <w:r>
                    <w:rPr>
                      <w:rStyle w:val="DefaultParagraphFont"/>
                      <w:rFonts w:ascii="Times New Roman" w:eastAsia="Times New Roman" w:hAnsi="Times New Roman" w:cs="Times New Roman"/>
                      <w:b w:val="0"/>
                      <w:bCs w:val="0"/>
                      <w:i w:val="0"/>
                      <w:iCs w:val="0"/>
                      <w:smallCaps w:val="0"/>
                      <w:color w:val="000000"/>
                      <w:sz w:val="22"/>
                      <w:szCs w:val="22"/>
                      <w:bdr w:val="nil"/>
                      <w:rtl w:val="0"/>
                    </w:rPr>
                    <w:t>presente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seethin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caldro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emotiona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conflicts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neurona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pathway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interactin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wit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stimul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 </w:t>
                  </w:r>
                  <w:r>
                    <w:rPr>
                      <w:rStyle w:val="DefaultParagraphFont"/>
                      <w:rFonts w:ascii="Times New Roman" w:eastAsia="Times New Roman" w:hAnsi="Times New Roman" w:cs="Times New Roman"/>
                      <w:b w:val="0"/>
                      <w:bCs w:val="0"/>
                      <w:i w:val="0"/>
                      <w:iCs w:val="0"/>
                      <w:smallCaps w:val="0"/>
                      <w:color w:val="000000"/>
                      <w:sz w:val="22"/>
                      <w:szCs w:val="22"/>
                      <w:bdr w:val="nil"/>
                      <w:rtl w:val="0"/>
                    </w:rPr>
                    <w:t>presente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superego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abilit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process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store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ac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upo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withou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awareness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seethin</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caldro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emotiona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conflicts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abilit</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process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store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ac</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upo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without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awareness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moder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cognitiv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science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unconscious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clearl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exist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muc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sam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wa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Freu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imagined.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ma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ma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no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exist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impossibl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stud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materia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no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awar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1"/>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clearl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doe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no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exist.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clearl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exist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bu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a </w:t>
                  </w:r>
                  <w:r>
                    <w:rPr>
                      <w:rStyle w:val="DefaultParagraphFont"/>
                      <w:rFonts w:ascii="Times New Roman" w:eastAsia="Times New Roman" w:hAnsi="Times New Roman" w:cs="Times New Roman"/>
                      <w:b w:val="0"/>
                      <w:bCs w:val="0"/>
                      <w:i w:val="0"/>
                      <w:iCs w:val="0"/>
                      <w:smallCaps w:val="0"/>
                      <w:color w:val="000000"/>
                      <w:sz w:val="22"/>
                      <w:szCs w:val="22"/>
                      <w:bdr w:val="nil"/>
                      <w:rtl w:val="0"/>
                    </w:rPr>
                    <w:t>ver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wa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Freu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imagined.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Stroo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 </w:t>
            </w:r>
            <w:r>
              <w:rPr>
                <w:rStyle w:val="DefaultParagraphFont"/>
                <w:rFonts w:ascii="Times New Roman" w:eastAsia="Times New Roman" w:hAnsi="Times New Roman" w:cs="Times New Roman"/>
                <w:b w:val="0"/>
                <w:bCs w:val="0"/>
                <w:i w:val="0"/>
                <w:iCs w:val="0"/>
                <w:smallCaps w:val="0"/>
                <w:color w:val="000000"/>
                <w:sz w:val="22"/>
                <w:szCs w:val="22"/>
                <w:bdr w:val="nil"/>
                <w:rtl w:val="0"/>
              </w:rPr>
              <w:t>colo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namin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paradigm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w:t>
            </w:r>
            <w:r>
              <w:rPr>
                <w:rStyle w:val="DefaultParagraphFont"/>
                <w:rFonts w:ascii="Times New Roman" w:eastAsia="Times New Roman" w:hAnsi="Times New Roman" w:cs="Times New Roman"/>
                <w:b w:val="0"/>
                <w:bCs w:val="0"/>
                <w:i w:val="0"/>
                <w:iCs w:val="0"/>
                <w:smallCaps w:val="0"/>
                <w:color w:val="000000"/>
                <w:sz w:val="22"/>
                <w:szCs w:val="22"/>
                <w:bdr w:val="nil"/>
                <w:rtl w:val="0"/>
              </w:rPr>
              <w:t>patien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wit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a </w:t>
            </w:r>
            <w:r>
              <w:rPr>
                <w:rStyle w:val="DefaultParagraphFont"/>
                <w:rFonts w:ascii="Times New Roman" w:eastAsia="Times New Roman" w:hAnsi="Times New Roman" w:cs="Times New Roman"/>
                <w:b w:val="0"/>
                <w:bCs w:val="0"/>
                <w:i w:val="0"/>
                <w:iCs w:val="0"/>
                <w:smallCaps w:val="0"/>
                <w:color w:val="000000"/>
                <w:sz w:val="22"/>
                <w:szCs w:val="22"/>
                <w:bdr w:val="nil"/>
                <w:rtl w:val="0"/>
              </w:rPr>
              <w:t>bloo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phobi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woul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expecte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nam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colo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printe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wor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"wound"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quickl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a </w:t>
                  </w:r>
                  <w:r>
                    <w:rPr>
                      <w:rStyle w:val="DefaultParagraphFont"/>
                      <w:rFonts w:ascii="Times New Roman" w:eastAsia="Times New Roman" w:hAnsi="Times New Roman" w:cs="Times New Roman"/>
                      <w:b w:val="0"/>
                      <w:bCs w:val="0"/>
                      <w:i w:val="0"/>
                      <w:iCs w:val="0"/>
                      <w:smallCaps w:val="0"/>
                      <w:color w:val="000000"/>
                      <w:sz w:val="22"/>
                      <w:szCs w:val="22"/>
                      <w:bdr w:val="nil"/>
                      <w:rtl w:val="0"/>
                    </w:rPr>
                    <w:t>neutra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word.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abou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sam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tim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take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nam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colo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a </w:t>
                  </w:r>
                  <w:r>
                    <w:rPr>
                      <w:rStyle w:val="DefaultParagraphFont"/>
                      <w:rFonts w:ascii="Times New Roman" w:eastAsia="Times New Roman" w:hAnsi="Times New Roman" w:cs="Times New Roman"/>
                      <w:b w:val="0"/>
                      <w:bCs w:val="0"/>
                      <w:i w:val="0"/>
                      <w:iCs w:val="0"/>
                      <w:smallCaps w:val="0"/>
                      <w:color w:val="000000"/>
                      <w:sz w:val="22"/>
                      <w:szCs w:val="22"/>
                      <w:bdr w:val="nil"/>
                      <w:rtl w:val="0"/>
                    </w:rPr>
                    <w:t>neutra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word.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slowl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a </w:t>
                  </w:r>
                  <w:r>
                    <w:rPr>
                      <w:rStyle w:val="DefaultParagraphFont"/>
                      <w:rFonts w:ascii="Times New Roman" w:eastAsia="Times New Roman" w:hAnsi="Times New Roman" w:cs="Times New Roman"/>
                      <w:b w:val="0"/>
                      <w:bCs w:val="0"/>
                      <w:i w:val="0"/>
                      <w:iCs w:val="0"/>
                      <w:smallCaps w:val="0"/>
                      <w:color w:val="000000"/>
                      <w:sz w:val="22"/>
                      <w:szCs w:val="22"/>
                      <w:bdr w:val="nil"/>
                      <w:rtl w:val="0"/>
                    </w:rPr>
                    <w:t>neutra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word.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a </w:t>
                  </w:r>
                  <w:r>
                    <w:rPr>
                      <w:rStyle w:val="DefaultParagraphFont"/>
                      <w:rFonts w:ascii="Times New Roman" w:eastAsia="Times New Roman" w:hAnsi="Times New Roman" w:cs="Times New Roman"/>
                      <w:b w:val="0"/>
                      <w:bCs w:val="0"/>
                      <w:i w:val="0"/>
                      <w:iCs w:val="0"/>
                      <w:smallCaps w:val="0"/>
                      <w:color w:val="000000"/>
                      <w:sz w:val="22"/>
                      <w:szCs w:val="22"/>
                      <w:bdr w:val="nil"/>
                      <w:rtl w:val="0"/>
                    </w:rPr>
                    <w:t>grea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dea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no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all.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Ben just got robbed. He tells his friends “wouldn’t you know it, bad things ALWAYS happen to me.”  Ben’s friends often tease him that he is a pessimist. Ben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3"/>
              <w:gridCol w:w="80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has a negative attitude and will likely outlive his more positive friends.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has a negative attitude and will likely suffer from poorer health and not live as long as his more positive friends.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will have difficulty concentrating.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will not be able to make more friends.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Learned helplessness: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8"/>
              <w:gridCol w:w="8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genetic.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occurs when an animal encounters (usually negative) conditions over which the animal has no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occurs only when animals receive an electric shock.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Anna is embarrassed when her mom sings in the car in front of her friends. When her mother’s favorite song comes on the radio, Anna sinks into her seat with embarrassment. In this scenario, the _______ is the neutral stimulus, and the ______ is the unconditioned stimulus.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embarrassment, Anna’s friends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Anna’s friends, embarrassment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embarrassment, music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music, embarrassment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 feed your dog every time you come home from school at night. One day your afternoon classes are cancelled and you come home early. Your dog barks for food, even though it is not her dinnertime yet. In this scenario, the _______ is the neutral stimulus, and the ______ is the unconditioned stimulus.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arrival home,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food, arrival home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dog,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food, dog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Emotion is generally thought to be a(n) </w:t>
            </w:r>
            <w:r>
              <w:rPr>
                <w:rStyle w:val="DefaultParagraphFont"/>
                <w:rFonts w:ascii="Times New Roman" w:eastAsia="Times New Roman" w:hAnsi="Times New Roman" w:cs="Times New Roman"/>
                <w:b w:val="0"/>
                <w:bCs w:val="0"/>
                <w:i w:val="0"/>
                <w:iCs w:val="0"/>
                <w:smallCaps w:val="0"/>
                <w:color w:val="000000"/>
                <w:spacing w:val="5"/>
                <w:sz w:val="22"/>
                <w:szCs w:val="22"/>
                <w:u w:val="single"/>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elicited by a(n) </w:t>
            </w:r>
            <w:r>
              <w:rPr>
                <w:rStyle w:val="DefaultParagraphFont"/>
                <w:rFonts w:ascii="Times New Roman" w:eastAsia="Times New Roman" w:hAnsi="Times New Roman" w:cs="Times New Roman"/>
                <w:b w:val="0"/>
                <w:bCs w:val="0"/>
                <w:i w:val="0"/>
                <w:iCs w:val="0"/>
                <w:smallCaps w:val="0"/>
                <w:color w:val="000000"/>
                <w:spacing w:val="5"/>
                <w:sz w:val="22"/>
                <w:szCs w:val="22"/>
                <w:u w:val="single"/>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cognition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actio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tendency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threat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affect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physiologica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response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affectiv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occurrence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a </w:t>
            </w:r>
            <w:r>
              <w:rPr>
                <w:rStyle w:val="DefaultParagraphFont"/>
                <w:rFonts w:ascii="Times New Roman" w:eastAsia="Times New Roman" w:hAnsi="Times New Roman" w:cs="Times New Roman"/>
                <w:b w:val="0"/>
                <w:bCs w:val="0"/>
                <w:i w:val="0"/>
                <w:iCs w:val="0"/>
                <w:smallCaps w:val="0"/>
                <w:color w:val="000000"/>
                <w:sz w:val="22"/>
                <w:szCs w:val="22"/>
                <w:bdr w:val="nil"/>
                <w:rtl w:val="0"/>
              </w:rPr>
              <w:t>frien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los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whil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walkin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a </w:t>
            </w:r>
            <w:r>
              <w:rPr>
                <w:rStyle w:val="DefaultParagraphFont"/>
                <w:rFonts w:ascii="Times New Roman" w:eastAsia="Times New Roman" w:hAnsi="Times New Roman" w:cs="Times New Roman"/>
                <w:b w:val="0"/>
                <w:bCs w:val="0"/>
                <w:i w:val="0"/>
                <w:iCs w:val="0"/>
                <w:smallCaps w:val="0"/>
                <w:color w:val="000000"/>
                <w:sz w:val="22"/>
                <w:szCs w:val="22"/>
                <w:bdr w:val="nil"/>
                <w:rtl w:val="0"/>
              </w:rPr>
              <w:t>stree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a </w:t>
            </w:r>
            <w:r>
              <w:rPr>
                <w:rStyle w:val="DefaultParagraphFont"/>
                <w:rFonts w:ascii="Times New Roman" w:eastAsia="Times New Roman" w:hAnsi="Times New Roman" w:cs="Times New Roman"/>
                <w:b w:val="0"/>
                <w:bCs w:val="0"/>
                <w:i w:val="0"/>
                <w:iCs w:val="0"/>
                <w:smallCaps w:val="0"/>
                <w:color w:val="000000"/>
                <w:sz w:val="22"/>
                <w:szCs w:val="22"/>
                <w:bdr w:val="nil"/>
                <w:rtl w:val="0"/>
              </w:rPr>
              <w:t>foreig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city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w:t>
            </w:r>
            <w:r>
              <w:rPr>
                <w:rStyle w:val="DefaultParagraphFont"/>
                <w:rFonts w:ascii="Times New Roman" w:eastAsia="Times New Roman" w:hAnsi="Times New Roman" w:cs="Times New Roman"/>
                <w:b w:val="0"/>
                <w:bCs w:val="0"/>
                <w:i w:val="0"/>
                <w:iCs w:val="0"/>
                <w:smallCaps w:val="0"/>
                <w:color w:val="000000"/>
                <w:sz w:val="22"/>
                <w:szCs w:val="22"/>
                <w:bdr w:val="nil"/>
                <w:rtl w:val="0"/>
              </w:rPr>
              <w:t>strange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approaches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yo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 </w:t>
            </w:r>
            <w:r>
              <w:rPr>
                <w:rStyle w:val="DefaultParagraphFont"/>
                <w:rFonts w:ascii="Times New Roman" w:eastAsia="Times New Roman" w:hAnsi="Times New Roman" w:cs="Times New Roman"/>
                <w:b w:val="0"/>
                <w:bCs w:val="0"/>
                <w:i w:val="0"/>
                <w:iCs w:val="0"/>
                <w:smallCaps w:val="0"/>
                <w:color w:val="000000"/>
                <w:sz w:val="22"/>
                <w:szCs w:val="22"/>
                <w:bdr w:val="nil"/>
                <w:rtl w:val="0"/>
              </w:rPr>
              <w:t>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concerned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strange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ma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mu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you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You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frien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assume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strange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approachin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giv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yo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 </w:t>
            </w:r>
            <w:r>
              <w:rPr>
                <w:rStyle w:val="DefaultParagraphFont"/>
                <w:rFonts w:ascii="Times New Roman" w:eastAsia="Times New Roman" w:hAnsi="Times New Roman" w:cs="Times New Roman"/>
                <w:b w:val="0"/>
                <w:bCs w:val="0"/>
                <w:i w:val="0"/>
                <w:iCs w:val="0"/>
                <w:smallCaps w:val="0"/>
                <w:color w:val="000000"/>
                <w:sz w:val="22"/>
                <w:szCs w:val="22"/>
                <w:bdr w:val="nil"/>
                <w:rtl w:val="0"/>
              </w:rPr>
              <w:t>directions.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strange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approaches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yo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 </w:t>
            </w:r>
            <w:r>
              <w:rPr>
                <w:rStyle w:val="DefaultParagraphFont"/>
                <w:rFonts w:ascii="Times New Roman" w:eastAsia="Times New Roman" w:hAnsi="Times New Roman" w:cs="Times New Roman"/>
                <w:b w:val="0"/>
                <w:bCs w:val="0"/>
                <w:i w:val="0"/>
                <w:iCs w:val="0"/>
                <w:smallCaps w:val="0"/>
                <w:color w:val="000000"/>
                <w:sz w:val="22"/>
                <w:szCs w:val="22"/>
                <w:bdr w:val="nil"/>
                <w:rtl w:val="0"/>
              </w:rPr>
              <w:t>experienc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fear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you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frien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experience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relief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You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emotional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reaction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pacing w:val="4"/>
                <w:sz w:val="22"/>
                <w:szCs w:val="22"/>
                <w:u w:val="single"/>
                <w:bdr w:val="nil"/>
                <w:rtl w:val="0"/>
              </w:rPr>
              <w:t>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emotion.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physiologica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neurological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affectiv</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cognitive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 </w:t>
            </w:r>
            <w:r>
              <w:rPr>
                <w:rStyle w:val="DefaultParagraphFont"/>
                <w:rFonts w:ascii="Times New Roman" w:eastAsia="Times New Roman" w:hAnsi="Times New Roman" w:cs="Times New Roman"/>
                <w:b w:val="0"/>
                <w:bCs w:val="0"/>
                <w:i w:val="0"/>
                <w:iCs w:val="0"/>
                <w:smallCaps w:val="0"/>
                <w:color w:val="000000"/>
                <w:sz w:val="22"/>
                <w:szCs w:val="22"/>
                <w:bdr w:val="nil"/>
                <w:rtl w:val="0"/>
              </w:rPr>
              <w:t>betwee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emotio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healt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demonstrate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fac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that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pani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relate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poo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concentration.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peopl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wit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chroni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disease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ofte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angr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abou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thei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care.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thos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poo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physica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healt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almos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alway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hostilit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ange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ris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k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hear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disease.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Studie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examinin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effect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ange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hostilit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cardiovascula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syste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z w:val="22"/>
                <w:szCs w:val="22"/>
                <w:bdr w:val="nil"/>
                <w:rtl w:val="0"/>
              </w:rPr>
              <w:t>hav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demonstrate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anger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result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decrease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pumpin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efficienc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heart.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pumpin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efficienc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heart.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change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simila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thos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foun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whe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exercising.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measurabl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change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heart.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"evi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eye,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Lati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America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iCs/>
                <w:smallCaps w:val="0"/>
                <w:color w:val="000000"/>
                <w:spacing w:val="4"/>
                <w:sz w:val="22"/>
                <w:szCs w:val="22"/>
                <w:bdr w:val="nil"/>
                <w:rtl w:val="0"/>
              </w:rPr>
              <w:t>sust</w:t>
            </w:r>
            <w:r>
              <w:rPr>
                <w:rStyle w:val="DefaultParagraphFont"/>
                <w:rFonts w:ascii="Times New Roman" w:eastAsia="Times New Roman" w:hAnsi="Times New Roman" w:cs="Times New Roman"/>
                <w:b w:val="0"/>
                <w:bCs w:val="0"/>
                <w:i/>
                <w:iCs/>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Haitia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phenomeno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voodo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deat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currentl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viewe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as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example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unsubstantiate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myth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peopl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becom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withou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physica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cause.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powe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socia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physica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health.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powe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supernatura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mode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psychopathology.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isolate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cultura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phenomen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wit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littl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practica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significance.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fac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wome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likel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suffe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fro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z w:val="22"/>
                <w:szCs w:val="22"/>
                <w:bdr w:val="nil"/>
                <w:rtl w:val="0"/>
              </w:rPr>
              <w:t>insec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phobia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me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mos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likel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du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differences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neurochemica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pathways.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cultura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expectations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influences.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Anxiou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male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hav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a </w:t>
            </w:r>
            <w:r>
              <w:rPr>
                <w:rStyle w:val="DefaultParagraphFont"/>
                <w:rFonts w:ascii="Times New Roman" w:eastAsia="Times New Roman" w:hAnsi="Times New Roman" w:cs="Times New Roman"/>
                <w:b w:val="0"/>
                <w:bCs w:val="0"/>
                <w:i w:val="0"/>
                <w:iCs w:val="0"/>
                <w:smallCaps w:val="0"/>
                <w:color w:val="000000"/>
                <w:sz w:val="22"/>
                <w:szCs w:val="22"/>
                <w:bdr w:val="nil"/>
                <w:rtl w:val="0"/>
              </w:rPr>
              <w:t>highe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rat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alcoholis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females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likel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explanatio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fo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thi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that men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likel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alcoho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dea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wit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anxiet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admi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afraid.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likel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fearfu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becomin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alcoholic.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expose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alcoho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mor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ofte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wome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likel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alcoho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a </w:t>
                  </w:r>
                  <w:r>
                    <w:rPr>
                      <w:rStyle w:val="DefaultParagraphFont"/>
                      <w:rFonts w:ascii="Times New Roman" w:eastAsia="Times New Roman" w:hAnsi="Times New Roman" w:cs="Times New Roman"/>
                      <w:b w:val="0"/>
                      <w:bCs w:val="0"/>
                      <w:i w:val="0"/>
                      <w:iCs w:val="0"/>
                      <w:smallCaps w:val="0"/>
                      <w:color w:val="000000"/>
                      <w:sz w:val="22"/>
                      <w:szCs w:val="22"/>
                      <w:bdr w:val="nil"/>
                      <w:rtl w:val="0"/>
                    </w:rPr>
                    <w:t>goo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long-ter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z w:val="22"/>
                      <w:szCs w:val="22"/>
                      <w:bdr w:val="nil"/>
                      <w:rtl w:val="0"/>
                    </w:rPr>
                    <w:t>solutio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problem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suc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anxiety.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influence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cultur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gende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psychopatholog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mos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clearl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eviden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pacing w:val="3"/>
                <w:sz w:val="22"/>
                <w:szCs w:val="22"/>
                <w:u w:val="single"/>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bulimi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nervos</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pani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bipola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w:t>
                  </w:r>
                  <w:r>
                    <w:rPr>
                      <w:rStyle w:val="DefaultParagraphFont"/>
                      <w:rFonts w:ascii="Times New Roman" w:eastAsia="Times New Roman" w:hAnsi="Times New Roman" w:cs="Times New Roman"/>
                      <w:b w:val="0"/>
                      <w:bCs w:val="0"/>
                      <w:i w:val="0"/>
                      <w:iCs w:val="0"/>
                      <w:smallCaps w:val="0"/>
                      <w:color w:val="000000"/>
                      <w:sz w:val="22"/>
                      <w:szCs w:val="22"/>
                      <w:bdr w:val="nil"/>
                      <w:rtl w:val="0"/>
                    </w:rPr>
                    <w:t>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depression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Peopl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wh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hav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socia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contact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liv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thei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live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continuall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interactin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wit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others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develo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 </w:t>
                  </w:r>
                  <w:r>
                    <w:rPr>
                      <w:rStyle w:val="DefaultParagraphFont"/>
                      <w:rFonts w:ascii="Times New Roman" w:eastAsia="Times New Roman" w:hAnsi="Times New Roman" w:cs="Times New Roman"/>
                      <w:b w:val="0"/>
                      <w:bCs w:val="0"/>
                      <w:i w:val="0"/>
                      <w:iCs w:val="0"/>
                      <w:smallCaps w:val="0"/>
                      <w:color w:val="000000"/>
                      <w:sz w:val="22"/>
                      <w:szCs w:val="22"/>
                      <w:bdr w:val="nil"/>
                      <w:rtl w:val="0"/>
                    </w:rPr>
                    <w:t>mor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infection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hav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poore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overal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health.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no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bee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foun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diffe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healt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outcome.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ofte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suffe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fro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suc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dependency.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longe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healthie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lives.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exposin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subject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viru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cause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commo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col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(Cohe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1997</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demonstrate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lowe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socialization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lowe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chance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contractin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a </w:t>
                  </w:r>
                  <w:r>
                    <w:rPr>
                      <w:rStyle w:val="DefaultParagraphFont"/>
                      <w:rFonts w:ascii="Times New Roman" w:eastAsia="Times New Roman" w:hAnsi="Times New Roman" w:cs="Times New Roman"/>
                      <w:b w:val="0"/>
                      <w:bCs w:val="0"/>
                      <w:i w:val="0"/>
                      <w:iCs w:val="0"/>
                      <w:smallCaps w:val="0"/>
                      <w:color w:val="000000"/>
                      <w:sz w:val="22"/>
                      <w:szCs w:val="22"/>
                      <w:bdr w:val="nil"/>
                      <w:rtl w:val="0"/>
                    </w:rPr>
                    <w:t>cold.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greate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socialization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lowe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chance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contractin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a </w:t>
                  </w:r>
                  <w:r>
                    <w:rPr>
                      <w:rStyle w:val="DefaultParagraphFont"/>
                      <w:rFonts w:ascii="Times New Roman" w:eastAsia="Times New Roman" w:hAnsi="Times New Roman" w:cs="Times New Roman"/>
                      <w:b w:val="0"/>
                      <w:bCs w:val="0"/>
                      <w:i w:val="0"/>
                      <w:iCs w:val="0"/>
                      <w:smallCaps w:val="0"/>
                      <w:color w:val="000000"/>
                      <w:sz w:val="22"/>
                      <w:szCs w:val="22"/>
                      <w:bdr w:val="nil"/>
                      <w:rtl w:val="0"/>
                    </w:rPr>
                    <w:t>cold.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exten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socializatio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chance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contractin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a </w:t>
                  </w:r>
                  <w:r>
                    <w:rPr>
                      <w:rStyle w:val="DefaultParagraphFont"/>
                      <w:rFonts w:ascii="Times New Roman" w:eastAsia="Times New Roman" w:hAnsi="Times New Roman" w:cs="Times New Roman"/>
                      <w:b w:val="0"/>
                      <w:bCs w:val="0"/>
                      <w:i w:val="0"/>
                      <w:iCs w:val="0"/>
                      <w:smallCaps w:val="0"/>
                      <w:color w:val="000000"/>
                      <w:sz w:val="22"/>
                      <w:szCs w:val="22"/>
                      <w:bdr w:val="nil"/>
                      <w:rtl w:val="0"/>
                    </w:rPr>
                    <w:t>col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wer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unrelated.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qualit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socia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contac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predicte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whethe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woul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contrac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a </w:t>
                  </w:r>
                  <w:r>
                    <w:rPr>
                      <w:rStyle w:val="DefaultParagraphFont"/>
                      <w:rFonts w:ascii="Times New Roman" w:eastAsia="Times New Roman" w:hAnsi="Times New Roman" w:cs="Times New Roman"/>
                      <w:b w:val="0"/>
                      <w:bCs w:val="0"/>
                      <w:i w:val="0"/>
                      <w:iCs w:val="0"/>
                      <w:smallCaps w:val="0"/>
                      <w:color w:val="000000"/>
                      <w:sz w:val="22"/>
                      <w:szCs w:val="22"/>
                      <w:bdr w:val="nil"/>
                      <w:rtl w:val="0"/>
                    </w:rPr>
                    <w:t>cold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frequenc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of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socia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contac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di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not.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socializatio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health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safes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conclusio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suppor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importan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bu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mostl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fo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thos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wh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hig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ris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k </w:t>
                  </w:r>
                  <w:r>
                    <w:rPr>
                      <w:rStyle w:val="DefaultParagraphFont"/>
                      <w:rFonts w:ascii="Times New Roman" w:eastAsia="Times New Roman" w:hAnsi="Times New Roman" w:cs="Times New Roman"/>
                      <w:b w:val="0"/>
                      <w:bCs w:val="0"/>
                      <w:i w:val="0"/>
                      <w:iCs w:val="0"/>
                      <w:smallCaps w:val="0"/>
                      <w:color w:val="000000"/>
                      <w:sz w:val="22"/>
                      <w:szCs w:val="22"/>
                      <w:bdr w:val="nil"/>
                      <w:rtl w:val="0"/>
                    </w:rPr>
                    <w:t>fo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variou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physica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havin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a </w:t>
                  </w:r>
                  <w:r>
                    <w:rPr>
                      <w:rStyle w:val="DefaultParagraphFont"/>
                      <w:rFonts w:ascii="Times New Roman" w:eastAsia="Times New Roman" w:hAnsi="Times New Roman" w:cs="Times New Roman"/>
                      <w:b w:val="0"/>
                      <w:bCs w:val="0"/>
                      <w:i w:val="0"/>
                      <w:iCs w:val="0"/>
                      <w:smallCaps w:val="0"/>
                      <w:color w:val="000000"/>
                      <w:sz w:val="22"/>
                      <w:szCs w:val="22"/>
                      <w:bdr w:val="nil"/>
                      <w:rtl w:val="0"/>
                    </w:rPr>
                    <w:t>supportiv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grou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peopl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aroun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importan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physica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healt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bu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no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well-being.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havin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a </w:t>
                  </w:r>
                  <w:r>
                    <w:rPr>
                      <w:rStyle w:val="DefaultParagraphFont"/>
                      <w:rFonts w:ascii="Times New Roman" w:eastAsia="Times New Roman" w:hAnsi="Times New Roman" w:cs="Times New Roman"/>
                      <w:b w:val="0"/>
                      <w:bCs w:val="0"/>
                      <w:i w:val="0"/>
                      <w:iCs w:val="0"/>
                      <w:smallCaps w:val="0"/>
                      <w:color w:val="000000"/>
                      <w:sz w:val="22"/>
                      <w:szCs w:val="22"/>
                      <w:bdr w:val="nil"/>
                      <w:rtl w:val="0"/>
                    </w:rPr>
                    <w:t>supportiv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grou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peopl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aroun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importan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well-bein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bu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no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our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physica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health.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havin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a </w:t>
                  </w:r>
                  <w:r>
                    <w:rPr>
                      <w:rStyle w:val="DefaultParagraphFont"/>
                      <w:rFonts w:ascii="Times New Roman" w:eastAsia="Times New Roman" w:hAnsi="Times New Roman" w:cs="Times New Roman"/>
                      <w:b w:val="0"/>
                      <w:bCs w:val="0"/>
                      <w:i w:val="0"/>
                      <w:iCs w:val="0"/>
                      <w:smallCaps w:val="0"/>
                      <w:color w:val="000000"/>
                      <w:sz w:val="22"/>
                      <w:szCs w:val="22"/>
                      <w:bdr w:val="nil"/>
                      <w:rtl w:val="0"/>
                    </w:rPr>
                    <w:t>supportiv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grou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peopl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aroun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mos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importan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part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maintainin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physical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menta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health.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a </w:t>
            </w:r>
            <w:r>
              <w:rPr>
                <w:rStyle w:val="DefaultParagraphFont"/>
                <w:rFonts w:ascii="Times New Roman" w:eastAsia="Times New Roman" w:hAnsi="Times New Roman" w:cs="Times New Roman"/>
                <w:b w:val="0"/>
                <w:bCs w:val="0"/>
                <w:i w:val="0"/>
                <w:iCs w:val="0"/>
                <w:smallCaps w:val="0"/>
                <w:color w:val="000000"/>
                <w:sz w:val="22"/>
                <w:szCs w:val="22"/>
                <w:bdr w:val="nil"/>
                <w:rtl w:val="0"/>
              </w:rPr>
              <w:t>stud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conducte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Habe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Barcha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(1983)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monkey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wer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injecte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wit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amphetamine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w:t>
            </w:r>
            <w:r>
              <w:rPr>
                <w:rStyle w:val="DefaultParagraphFont"/>
                <w:rFonts w:ascii="Times New Roman" w:eastAsia="Times New Roman" w:hAnsi="Times New Roman" w:cs="Times New Roman"/>
                <w:b w:val="0"/>
                <w:bCs w:val="0"/>
                <w:i w:val="0"/>
                <w:iCs w:val="0"/>
                <w:smallCaps w:val="0"/>
                <w:color w:val="000000"/>
                <w:sz w:val="22"/>
                <w:szCs w:val="22"/>
                <w:bdr w:val="nil"/>
                <w:rtl w:val="0"/>
              </w:rPr>
              <w:t>centra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nervous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syste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z w:val="22"/>
                <w:szCs w:val="22"/>
                <w:bdr w:val="nil"/>
                <w:rtl w:val="0"/>
              </w:rPr>
              <w:t>stimulant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Compariso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drug'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effect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dominan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versu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submissiv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monkey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demonstrate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that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effect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brai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chemical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suc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drug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6"/>
              <w:gridCol w:w="8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fo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animal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dependin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upo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thei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plac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socia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hierarchy.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sam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fo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animal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regardles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thei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plac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socia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hierarchy.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sam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fo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animal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excep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fo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thos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wit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a </w:t>
                  </w:r>
                  <w:r>
                    <w:rPr>
                      <w:rStyle w:val="DefaultParagraphFont"/>
                      <w:rFonts w:ascii="Times New Roman" w:eastAsia="Times New Roman" w:hAnsi="Times New Roman" w:cs="Times New Roman"/>
                      <w:b w:val="0"/>
                      <w:bCs w:val="0"/>
                      <w:i w:val="0"/>
                      <w:iCs w:val="0"/>
                      <w:smallCaps w:val="0"/>
                      <w:color w:val="000000"/>
                      <w:sz w:val="22"/>
                      <w:szCs w:val="22"/>
                      <w:bdr w:val="nil"/>
                      <w:rtl w:val="0"/>
                    </w:rPr>
                    <w:t>biologica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predispositio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fo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aggression.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fo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animal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bu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appea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random.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wit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elderl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foun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depressio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mor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likel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thos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who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frequen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socia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contacts.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grou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 </w:t>
                  </w:r>
                  <w:r>
                    <w:rPr>
                      <w:rStyle w:val="DefaultParagraphFont"/>
                      <w:rFonts w:ascii="Times New Roman" w:eastAsia="Times New Roman" w:hAnsi="Times New Roman" w:cs="Times New Roman"/>
                      <w:b w:val="0"/>
                      <w:bCs w:val="0"/>
                      <w:i w:val="0"/>
                      <w:iCs w:val="0"/>
                      <w:smallCaps w:val="0"/>
                      <w:color w:val="000000"/>
                      <w:sz w:val="22"/>
                      <w:szCs w:val="22"/>
                      <w:bdr w:val="nil"/>
                      <w:rtl w:val="0"/>
                    </w:rPr>
                    <w:t>settings.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have fewer social contacts.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receiv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attentio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fro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z w:val="22"/>
                      <w:szCs w:val="22"/>
                      <w:bdr w:val="nil"/>
                      <w:rtl w:val="0"/>
                    </w:rPr>
                    <w:t>thei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familie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whe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sick.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Depressio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schizophreni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see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appea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culture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bu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characterize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symptoms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withi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cultures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example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depressio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Wester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cultur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generall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characterize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feeling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guilt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inadequacy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wherea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countrie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characterize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physica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distres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suc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fatigu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illness.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mos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likel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du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betwee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livin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cultures.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treatmen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provide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cultures.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reason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curren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method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stud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incapabl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fac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socia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cultura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factor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influenc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psychopathology.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rol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socia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factor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fac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still associate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wit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socia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stigm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(peopl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thin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k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somethin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ashame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of)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a </w:t>
            </w:r>
            <w:r>
              <w:rPr>
                <w:rStyle w:val="DefaultParagraphFont"/>
                <w:rFonts w:ascii="Times New Roman" w:eastAsia="Times New Roman" w:hAnsi="Times New Roman" w:cs="Times New Roman"/>
                <w:b w:val="0"/>
                <w:bCs w:val="0"/>
                <w:i w:val="0"/>
                <w:iCs w:val="0"/>
                <w:smallCaps w:val="0"/>
                <w:color w:val="000000"/>
                <w:sz w:val="22"/>
                <w:szCs w:val="22"/>
                <w:bdr w:val="nil"/>
                <w:rtl w:val="0"/>
              </w:rPr>
              <w:t>much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greate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chanc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peopl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wit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will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3"/>
              <w:gridCol w:w="80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fa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mor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easil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treate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thos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wit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physica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k </w:t>
                  </w:r>
                  <w:r>
                    <w:rPr>
                      <w:rStyle w:val="DefaultParagraphFont"/>
                      <w:rFonts w:ascii="Times New Roman" w:eastAsia="Times New Roman" w:hAnsi="Times New Roman" w:cs="Times New Roman"/>
                      <w:b w:val="0"/>
                      <w:bCs w:val="0"/>
                      <w:i w:val="0"/>
                      <w:iCs w:val="0"/>
                      <w:smallCaps w:val="0"/>
                      <w:color w:val="000000"/>
                      <w:sz w:val="22"/>
                      <w:szCs w:val="22"/>
                      <w:bdr w:val="nil"/>
                      <w:rtl w:val="0"/>
                    </w:rPr>
                    <w:t>hel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 </w:t>
                  </w:r>
                  <w:r>
                    <w:rPr>
                      <w:rStyle w:val="DefaultParagraphFont"/>
                      <w:rFonts w:ascii="Times New Roman" w:eastAsia="Times New Roman" w:hAnsi="Times New Roman" w:cs="Times New Roman"/>
                      <w:b w:val="0"/>
                      <w:bCs w:val="0"/>
                      <w:i w:val="0"/>
                      <w:iCs w:val="0"/>
                      <w:smallCaps w:val="0"/>
                      <w:color w:val="000000"/>
                      <w:sz w:val="22"/>
                      <w:szCs w:val="22"/>
                      <w:bdr w:val="nil"/>
                      <w:rtl w:val="0"/>
                    </w:rPr>
                    <w:t>fo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thei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bu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likel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receiv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insufficien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treatmen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than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thos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wit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physica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illness.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ignore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menta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healt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professional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whe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see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k </w:t>
                  </w:r>
                  <w:r>
                    <w:rPr>
                      <w:rStyle w:val="DefaultParagraphFont"/>
                      <w:rFonts w:ascii="Times New Roman" w:eastAsia="Times New Roman" w:hAnsi="Times New Roman" w:cs="Times New Roman"/>
                      <w:b w:val="0"/>
                      <w:bCs w:val="0"/>
                      <w:i w:val="0"/>
                      <w:iCs w:val="0"/>
                      <w:smallCaps w:val="0"/>
                      <w:color w:val="000000"/>
                      <w:sz w:val="22"/>
                      <w:szCs w:val="22"/>
                      <w:bdr w:val="nil"/>
                      <w:rtl w:val="0"/>
                    </w:rPr>
                    <w:t>help.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see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k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receiv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treatmen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suppor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other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mos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neede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fo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recovery.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incidenc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acros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countrie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cultures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fin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remarkabl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similarit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rate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variou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countrie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cultures.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Wester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countrie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hav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a </w:t>
                  </w:r>
                  <w:r>
                    <w:rPr>
                      <w:rStyle w:val="DefaultParagraphFont"/>
                      <w:rFonts w:ascii="Times New Roman" w:eastAsia="Times New Roman" w:hAnsi="Times New Roman" w:cs="Times New Roman"/>
                      <w:b w:val="0"/>
                      <w:bCs w:val="0"/>
                      <w:i w:val="0"/>
                      <w:iCs w:val="0"/>
                      <w:smallCaps w:val="0"/>
                      <w:color w:val="000000"/>
                      <w:sz w:val="22"/>
                      <w:szCs w:val="22"/>
                      <w:bdr w:val="nil"/>
                      <w:rtl w:val="0"/>
                    </w:rPr>
                    <w:t>simila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rat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commo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thi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no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tru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fo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countrie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hav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a </w:t>
                  </w:r>
                  <w:r>
                    <w:rPr>
                      <w:rStyle w:val="DefaultParagraphFont"/>
                      <w:rFonts w:ascii="Times New Roman" w:eastAsia="Times New Roman" w:hAnsi="Times New Roman" w:cs="Times New Roman"/>
                      <w:b w:val="0"/>
                      <w:bCs w:val="0"/>
                      <w:i w:val="0"/>
                      <w:iCs w:val="0"/>
                      <w:smallCaps w:val="0"/>
                      <w:color w:val="000000"/>
                      <w:sz w:val="22"/>
                      <w:szCs w:val="22"/>
                      <w:bdr w:val="nil"/>
                      <w:rtl w:val="0"/>
                    </w:rPr>
                    <w:t>muc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highe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rat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Wester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enormou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rate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variou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countrie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cultures.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​Political strife, war, and suffering in a country tend to ______ the rate of psychological disorders in the country.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decreas</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littl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effec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on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unpredictabl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effect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lifespa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woul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poin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onl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wa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understan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a </w:t>
            </w:r>
            <w:r>
              <w:rPr>
                <w:rStyle w:val="DefaultParagraphFont"/>
                <w:rFonts w:ascii="Times New Roman" w:eastAsia="Times New Roman" w:hAnsi="Times New Roman" w:cs="Times New Roman"/>
                <w:b w:val="0"/>
                <w:bCs w:val="0"/>
                <w:i w:val="0"/>
                <w:iCs w:val="0"/>
                <w:smallCaps w:val="0"/>
                <w:color w:val="000000"/>
                <w:sz w:val="22"/>
                <w:szCs w:val="22"/>
                <w:bdr w:val="nil"/>
                <w:rtl w:val="0"/>
              </w:rPr>
              <w:t>patient'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understan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ho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 </w:t>
            </w:r>
            <w:r>
              <w:rPr>
                <w:rStyle w:val="DefaultParagraphFont"/>
                <w:rFonts w:ascii="Times New Roman" w:eastAsia="Times New Roman" w:hAnsi="Times New Roman" w:cs="Times New Roman"/>
                <w:b w:val="0"/>
                <w:bCs w:val="0"/>
                <w:i w:val="0"/>
                <w:iCs w:val="0"/>
                <w:smallCaps w:val="0"/>
                <w:color w:val="000000"/>
                <w:sz w:val="22"/>
                <w:szCs w:val="22"/>
                <w:bdr w:val="nil"/>
                <w:rtl w:val="0"/>
              </w:rPr>
              <w:t>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fro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z w:val="22"/>
                      <w:szCs w:val="22"/>
                      <w:bdr w:val="nil"/>
                      <w:rtl w:val="0"/>
                    </w:rPr>
                    <w:t>childhoo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adulthood.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durin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psychosexua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stages.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resolve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conflict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earl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himself/hersel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par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a </w:t>
                  </w:r>
                  <w:r>
                    <w:rPr>
                      <w:rStyle w:val="DefaultParagraphFont"/>
                      <w:rFonts w:ascii="Times New Roman" w:eastAsia="Times New Roman" w:hAnsi="Times New Roman" w:cs="Times New Roman"/>
                      <w:b w:val="0"/>
                      <w:bCs w:val="0"/>
                      <w:i w:val="0"/>
                      <w:iCs w:val="0"/>
                      <w:smallCaps w:val="0"/>
                      <w:color w:val="000000"/>
                      <w:sz w:val="22"/>
                      <w:szCs w:val="22"/>
                      <w:bdr w:val="nil"/>
                      <w:rtl w:val="0"/>
                    </w:rPr>
                    <w:t>family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a </w:t>
                  </w:r>
                  <w:r>
                    <w:rPr>
                      <w:rStyle w:val="DefaultParagraphFont"/>
                      <w:rFonts w:ascii="Times New Roman" w:eastAsia="Times New Roman" w:hAnsi="Times New Roman" w:cs="Times New Roman"/>
                      <w:b w:val="0"/>
                      <w:bCs w:val="0"/>
                      <w:i w:val="0"/>
                      <w:iCs w:val="0"/>
                      <w:smallCaps w:val="0"/>
                      <w:color w:val="000000"/>
                      <w:sz w:val="22"/>
                      <w:szCs w:val="22"/>
                      <w:bdr w:val="nil"/>
                      <w:rtl w:val="0"/>
                    </w:rPr>
                    <w:t>culture.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Eri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Erikson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experienc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majo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chang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adulthood.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full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ag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experienc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eigh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typica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crise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acros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experienc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change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afte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adolescence.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therapist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k </w:t>
            </w:r>
            <w:r>
              <w:rPr>
                <w:rStyle w:val="DefaultParagraphFont"/>
                <w:rFonts w:ascii="Times New Roman" w:eastAsia="Times New Roman" w:hAnsi="Times New Roman" w:cs="Times New Roman"/>
                <w:b w:val="0"/>
                <w:bCs w:val="0"/>
                <w:i w:val="0"/>
                <w:iCs w:val="0"/>
                <w:smallCaps w:val="0"/>
                <w:color w:val="000000"/>
                <w:sz w:val="22"/>
                <w:szCs w:val="22"/>
                <w:bdr w:val="nil"/>
                <w:rtl w:val="0"/>
              </w:rPr>
              <w:t>patient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ho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 </w:t>
            </w:r>
            <w:r>
              <w:rPr>
                <w:rStyle w:val="DefaultParagraphFont"/>
                <w:rFonts w:ascii="Times New Roman" w:eastAsia="Times New Roman" w:hAnsi="Times New Roman" w:cs="Times New Roman"/>
                <w:b w:val="0"/>
                <w:bCs w:val="0"/>
                <w:i w:val="0"/>
                <w:iCs w:val="0"/>
                <w:smallCaps w:val="0"/>
                <w:color w:val="000000"/>
                <w:sz w:val="22"/>
                <w:szCs w:val="22"/>
                <w:bdr w:val="nil"/>
                <w:rtl w:val="0"/>
              </w:rPr>
              <w:t>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feelin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ho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 </w:t>
            </w:r>
            <w:r>
              <w:rPr>
                <w:rStyle w:val="DefaultParagraphFont"/>
                <w:rFonts w:ascii="Times New Roman" w:eastAsia="Times New Roman" w:hAnsi="Times New Roman" w:cs="Times New Roman"/>
                <w:b w:val="0"/>
                <w:bCs w:val="0"/>
                <w:i w:val="0"/>
                <w:iCs w:val="0"/>
                <w:smallCaps w:val="0"/>
                <w:color w:val="000000"/>
                <w:sz w:val="22"/>
                <w:szCs w:val="22"/>
                <w:bdr w:val="nil"/>
                <w:rtl w:val="0"/>
              </w:rPr>
              <w:t>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experiencin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thei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today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essentiall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takin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"snapshots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thei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live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moment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approac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psychopatholog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criticize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incomplet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pacing w:val="3"/>
                <w:sz w:val="22"/>
                <w:szCs w:val="22"/>
                <w:u w:val="single"/>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lifespa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psychologist</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cognitive-behaviorists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humanist</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menta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healt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workers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Kolb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Gibb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Gorn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(2003)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animal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varyin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age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wer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place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comple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x </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finding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sugges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impac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brai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varyin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stage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impac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brai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significan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bu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unifor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z w:val="22"/>
                      <w:szCs w:val="22"/>
                      <w:bdr w:val="nil"/>
                      <w:rtl w:val="0"/>
                    </w:rPr>
                    <w:t>throughou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lifespan.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beneficia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age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ma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harmfu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young.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littl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effec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brai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throughou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lifespan.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fac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som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symptom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man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(e.g.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delusion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a </w:t>
            </w:r>
            <w:r>
              <w:rPr>
                <w:rStyle w:val="DefaultParagraphFont"/>
                <w:rFonts w:ascii="Times New Roman" w:eastAsia="Times New Roman" w:hAnsi="Times New Roman" w:cs="Times New Roman"/>
                <w:b w:val="0"/>
                <w:bCs w:val="0"/>
                <w:i w:val="0"/>
                <w:iCs w:val="0"/>
                <w:smallCaps w:val="0"/>
                <w:color w:val="000000"/>
                <w:sz w:val="22"/>
                <w:szCs w:val="22"/>
                <w:bdr w:val="nil"/>
                <w:rtl w:val="0"/>
              </w:rPr>
              <w:t>resul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amphetamin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abus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schizophrenia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exampl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pacing w:val="3"/>
                <w:sz w:val="22"/>
                <w:szCs w:val="22"/>
                <w:u w:val="single"/>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equifinalit</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psychopathology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pathogenesi</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orthogona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causation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Childre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wh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resistan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stres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considere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3"/>
                <w:sz w:val="22"/>
                <w:szCs w:val="22"/>
                <w:u w:val="single"/>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1"/>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resilien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reliant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resistan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reactive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z w:val="22"/>
                <w:szCs w:val="22"/>
                <w:bdr w:val="nil"/>
                <w:rtl w:val="0"/>
              </w:rPr>
              <w:t>equifinalit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refer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fac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a </w:t>
                  </w:r>
                  <w:r>
                    <w:rPr>
                      <w:rStyle w:val="DefaultParagraphFont"/>
                      <w:rFonts w:ascii="Times New Roman" w:eastAsia="Times New Roman" w:hAnsi="Times New Roman" w:cs="Times New Roman"/>
                      <w:b w:val="0"/>
                      <w:bCs w:val="0"/>
                      <w:i w:val="0"/>
                      <w:iCs w:val="0"/>
                      <w:smallCaps w:val="0"/>
                      <w:color w:val="000000"/>
                      <w:sz w:val="22"/>
                      <w:szCs w:val="22"/>
                      <w:bdr w:val="nil"/>
                      <w:rtl w:val="0"/>
                    </w:rPr>
                    <w:t>proces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begun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wil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alway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lea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a </w:t>
                  </w:r>
                  <w:r>
                    <w:rPr>
                      <w:rStyle w:val="DefaultParagraphFont"/>
                      <w:rFonts w:ascii="Times New Roman" w:eastAsia="Times New Roman" w:hAnsi="Times New Roman" w:cs="Times New Roman"/>
                      <w:b w:val="0"/>
                      <w:bCs w:val="0"/>
                      <w:i w:val="0"/>
                      <w:iCs w:val="0"/>
                      <w:smallCaps w:val="0"/>
                      <w:color w:val="000000"/>
                      <w:sz w:val="22"/>
                      <w:szCs w:val="22"/>
                      <w:bdr w:val="nil"/>
                      <w:rtl w:val="0"/>
                    </w:rPr>
                    <w:t>fina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outcome.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cause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psychopatholog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equa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influence.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numbe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path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lea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sam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outcome.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form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psychopatholog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hav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simila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causes.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fac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depressio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cause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menta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illnes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dru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exampl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how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a </w:t>
                  </w:r>
                  <w:r>
                    <w:rPr>
                      <w:rStyle w:val="DefaultParagraphFont"/>
                      <w:rFonts w:ascii="Times New Roman" w:eastAsia="Times New Roman" w:hAnsi="Times New Roman" w:cs="Times New Roman"/>
                      <w:b w:val="0"/>
                      <w:bCs w:val="0"/>
                      <w:i w:val="0"/>
                      <w:iCs w:val="0"/>
                      <w:smallCaps w:val="0"/>
                      <w:color w:val="000000"/>
                      <w:sz w:val="22"/>
                      <w:szCs w:val="22"/>
                      <w:bdr w:val="nil"/>
                      <w:rtl w:val="0"/>
                    </w:rPr>
                    <w:t>proces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begun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wil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alway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lea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a </w:t>
                  </w:r>
                  <w:r>
                    <w:rPr>
                      <w:rStyle w:val="DefaultParagraphFont"/>
                      <w:rFonts w:ascii="Times New Roman" w:eastAsia="Times New Roman" w:hAnsi="Times New Roman" w:cs="Times New Roman"/>
                      <w:b w:val="0"/>
                      <w:bCs w:val="0"/>
                      <w:i w:val="0"/>
                      <w:iCs w:val="0"/>
                      <w:smallCaps w:val="0"/>
                      <w:color w:val="000000"/>
                      <w:sz w:val="22"/>
                      <w:szCs w:val="22"/>
                      <w:bdr w:val="nil"/>
                      <w:rtl w:val="0"/>
                    </w:rPr>
                    <w:t>fina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outcome.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cause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psychopatholog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equa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influence.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numbe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path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lea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sam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outcome.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form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psychopatholog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hav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simila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causes.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fac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a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cause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a </w:t>
            </w:r>
            <w:r>
              <w:rPr>
                <w:rStyle w:val="DefaultParagraphFont"/>
                <w:rFonts w:ascii="Times New Roman" w:eastAsia="Times New Roman" w:hAnsi="Times New Roman" w:cs="Times New Roman"/>
                <w:b w:val="0"/>
                <w:bCs w:val="0"/>
                <w:i w:val="0"/>
                <w:iCs w:val="0"/>
                <w:smallCaps w:val="0"/>
                <w:color w:val="000000"/>
                <w:sz w:val="22"/>
                <w:szCs w:val="22"/>
                <w:bdr w:val="nil"/>
                <w:rtl w:val="0"/>
              </w:rPr>
              <w:t>variet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factor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illustrate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principl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pacing w:val="3"/>
                <w:sz w:val="22"/>
                <w:szCs w:val="22"/>
                <w:u w:val="single"/>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equifinalit</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isolation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equilibratio</w:t>
                  </w:r>
                  <w:r>
                    <w:rPr>
                      <w:rStyle w:val="DefaultParagraphFont"/>
                      <w:rFonts w:ascii="Times New Roman" w:eastAsia="Times New Roman" w:hAnsi="Times New Roman" w:cs="Times New Roman"/>
                      <w:b w:val="0"/>
                      <w:bCs w:val="0"/>
                      <w:i w:val="0"/>
                      <w:iCs w:val="0"/>
                      <w:smallCaps w:val="0"/>
                      <w:color w:val="000000"/>
                      <w:sz w:val="22"/>
                      <w:szCs w:val="22"/>
                      <w:bdr w:val="nil"/>
                      <w:rtl w:val="0"/>
                    </w:rPr>
                    <w:t>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isolation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about biological sex and depression?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8"/>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Boys and girls have equal rates of depression until puberty; after which depression becomes more common in girls.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Boys and girls have equal rates of depression until puberty; after which depression becomes more common in boys.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Boys and girls have equal rates of depression through the lifespan.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Depression almost never occurs in children under the age of 18.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abnorma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vide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clip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psychopatholog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du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pacing w:val="3"/>
                <w:sz w:val="22"/>
                <w:szCs w:val="22"/>
                <w:u w:val="single"/>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biologica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processes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neithe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biologica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processes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integrate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proces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par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a </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pacing w:val="3"/>
                <w:sz w:val="22"/>
                <w:szCs w:val="22"/>
                <w:u w:val="single"/>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bette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measuremen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tools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greate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biologica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knowledge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applicatio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scientifi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stud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processes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Childre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wh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resistan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stres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considere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3"/>
                <w:sz w:val="22"/>
                <w:szCs w:val="22"/>
                <w:u w:val="single"/>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resilien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reliant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resistan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reactive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diathesis-stres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model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ho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 </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twi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suffer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fro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z w:val="22"/>
                <w:szCs w:val="22"/>
                <w:bdr w:val="nil"/>
                <w:rtl w:val="0"/>
              </w:rPr>
              <w:t>clinica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depressio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while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doe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mode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argue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a </w:t>
                  </w:r>
                  <w:r>
                    <w:rPr>
                      <w:rStyle w:val="DefaultParagraphFont"/>
                      <w:rFonts w:ascii="Times New Roman" w:eastAsia="Times New Roman" w:hAnsi="Times New Roman" w:cs="Times New Roman"/>
                      <w:b w:val="0"/>
                      <w:bCs w:val="0"/>
                      <w:i w:val="0"/>
                      <w:iCs w:val="0"/>
                      <w:smallCaps w:val="0"/>
                      <w:color w:val="000000"/>
                      <w:sz w:val="22"/>
                      <w:szCs w:val="22"/>
                      <w:bdr w:val="nil"/>
                      <w:rtl w:val="0"/>
                    </w:rPr>
                    <w:t>diathesi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a </w:t>
                  </w:r>
                  <w:r>
                    <w:rPr>
                      <w:rStyle w:val="DefaultParagraphFont"/>
                      <w:rFonts w:ascii="Times New Roman" w:eastAsia="Times New Roman" w:hAnsi="Times New Roman" w:cs="Times New Roman"/>
                      <w:b w:val="0"/>
                      <w:bCs w:val="0"/>
                      <w:i w:val="0"/>
                      <w:iCs w:val="0"/>
                      <w:smallCaps w:val="0"/>
                      <w:color w:val="000000"/>
                      <w:sz w:val="22"/>
                      <w:szCs w:val="22"/>
                      <w:bdr w:val="nil"/>
                      <w:rtl w:val="0"/>
                    </w:rPr>
                    <w:t>vulnerabilit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a </w:t>
                  </w:r>
                  <w:r>
                    <w:rPr>
                      <w:rStyle w:val="DefaultParagraphFont"/>
                      <w:rFonts w:ascii="Times New Roman" w:eastAsia="Times New Roman" w:hAnsi="Times New Roman" w:cs="Times New Roman"/>
                      <w:b w:val="0"/>
                      <w:bCs w:val="0"/>
                      <w:i w:val="0"/>
                      <w:iCs w:val="0"/>
                      <w:smallCaps w:val="0"/>
                      <w:color w:val="000000"/>
                      <w:sz w:val="22"/>
                      <w:szCs w:val="22"/>
                      <w:bdr w:val="nil"/>
                      <w:rtl w:val="0"/>
                    </w:rPr>
                    <w:t>stres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unpleasan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experience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which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togethe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caus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emotiona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twin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typicall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shar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sam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genetic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vulnerabilit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bu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ma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no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hav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sam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lif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experiences.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Psychoactiv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medication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(drug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impac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thoughts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emotions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usuall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alte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neurotransmitter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brain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ho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 </w:t>
            </w:r>
            <w:r>
              <w:rPr>
                <w:rStyle w:val="DefaultParagraphFont"/>
                <w:rFonts w:ascii="Times New Roman" w:eastAsia="Times New Roman" w:hAnsi="Times New Roman" w:cs="Times New Roman"/>
                <w:b w:val="0"/>
                <w:bCs w:val="0"/>
                <w:i w:val="0"/>
                <w:iCs w:val="0"/>
                <w:smallCaps w:val="0"/>
                <w:color w:val="000000"/>
                <w:sz w:val="22"/>
                <w:szCs w:val="22"/>
                <w:bdr w:val="nil"/>
                <w:rtl w:val="0"/>
              </w:rPr>
              <w:t>bot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agonis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antagonis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operat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a </w:t>
            </w:r>
            <w:r>
              <w:rPr>
                <w:rStyle w:val="DefaultParagraphFont"/>
                <w:rFonts w:ascii="Times New Roman" w:eastAsia="Times New Roman" w:hAnsi="Times New Roman" w:cs="Times New Roman"/>
                <w:b w:val="0"/>
                <w:bCs w:val="0"/>
                <w:i w:val="0"/>
                <w:iCs w:val="0"/>
                <w:smallCaps w:val="0"/>
                <w:color w:val="000000"/>
                <w:sz w:val="22"/>
                <w:szCs w:val="22"/>
                <w:bdr w:val="nil"/>
                <w:rtl w:val="0"/>
              </w:rPr>
              <w:t>neurotransmitter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proces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blockin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reuptak</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effec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a </w:t>
            </w:r>
            <w:r>
              <w:rPr>
                <w:rStyle w:val="DefaultParagraphFont"/>
                <w:rFonts w:ascii="Times New Roman" w:eastAsia="Times New Roman" w:hAnsi="Times New Roman" w:cs="Times New Roman"/>
                <w:b w:val="0"/>
                <w:bCs w:val="0"/>
                <w:i w:val="0"/>
                <w:iCs w:val="0"/>
                <w:smallCaps w:val="0"/>
                <w:color w:val="000000"/>
                <w:sz w:val="22"/>
                <w:szCs w:val="22"/>
                <w:bdr w:val="nil"/>
                <w:rtl w:val="0"/>
              </w:rPr>
              <w:t>neurotransmitter.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Agonist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effect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a </w:t>
                  </w:r>
                  <w:r>
                    <w:rPr>
                      <w:rStyle w:val="DefaultParagraphFont"/>
                      <w:rFonts w:ascii="Times New Roman" w:eastAsia="Times New Roman" w:hAnsi="Times New Roman" w:cs="Times New Roman"/>
                      <w:b w:val="0"/>
                      <w:bCs w:val="0"/>
                      <w:i w:val="0"/>
                      <w:iCs w:val="0"/>
                      <w:smallCaps w:val="0"/>
                      <w:color w:val="000000"/>
                      <w:sz w:val="22"/>
                      <w:szCs w:val="22"/>
                      <w:bdr w:val="nil"/>
                      <w:rtl w:val="0"/>
                    </w:rPr>
                    <w:t>transmitter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whil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antagontist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decreas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thei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effects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Reuptake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involve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proces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neuron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reabsorbin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thei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ow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transmitter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fro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synapse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When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reuptak</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blocked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neurotransmitte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stay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synaps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longer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whic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tend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prolon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its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effect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agonisti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way.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basi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component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multidimensiona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integrativ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model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wha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doe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z w:val="22"/>
                <w:szCs w:val="22"/>
                <w:bdr w:val="nil"/>
                <w:rtl w:val="0"/>
              </w:rPr>
              <w:t>integrativ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mean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74"/>
              <w:gridCol w:w="75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-Biological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-Emotional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z w:val="22"/>
                      <w:szCs w:val="22"/>
                      <w:bdr w:val="nil"/>
                      <w:rtl w:val="0"/>
                    </w:rPr>
                    <w:t>“integrative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refer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model’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premis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man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factor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interac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to</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give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disorder.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thre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importan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neurotransmitter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wha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impac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eac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though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hav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human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experience.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41"/>
              <w:gridCol w:w="7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GABA</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inhibitor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neurotransmitter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Glutamate-excitator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transmitter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Serotonin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neurotransmitte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regulate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behavior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moods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though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processes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Norepinephrine-neurotransmitte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involve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endocrin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regulation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Dopamine-neurotransmitte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implicate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psychologica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disorder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contro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movement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Explai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principl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equifinalit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psychopathology.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Equifinalit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indicate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a </w:t>
                  </w:r>
                  <w:r>
                    <w:rPr>
                      <w:rStyle w:val="DefaultParagraphFont"/>
                      <w:rFonts w:ascii="Times New Roman" w:eastAsia="Times New Roman" w:hAnsi="Times New Roman" w:cs="Times New Roman"/>
                      <w:b w:val="0"/>
                      <w:bCs w:val="0"/>
                      <w:i w:val="0"/>
                      <w:iCs w:val="0"/>
                      <w:smallCaps w:val="0"/>
                      <w:color w:val="000000"/>
                      <w:sz w:val="22"/>
                      <w:szCs w:val="22"/>
                      <w:bdr w:val="nil"/>
                      <w:rtl w:val="0"/>
                    </w:rPr>
                    <w:t>numbe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path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a </w:t>
                  </w:r>
                  <w:r>
                    <w:rPr>
                      <w:rStyle w:val="DefaultParagraphFont"/>
                      <w:rFonts w:ascii="Times New Roman" w:eastAsia="Times New Roman" w:hAnsi="Times New Roman" w:cs="Times New Roman"/>
                      <w:b w:val="0"/>
                      <w:bCs w:val="0"/>
                      <w:i w:val="0"/>
                      <w:iCs w:val="0"/>
                      <w:smallCaps w:val="0"/>
                      <w:color w:val="000000"/>
                      <w:sz w:val="22"/>
                      <w:szCs w:val="22"/>
                      <w:bdr w:val="nil"/>
                      <w:rtl w:val="0"/>
                    </w:rPr>
                    <w:t>give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outcom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example,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w:t>
                  </w:r>
                  <w:r>
                    <w:rPr>
                      <w:rStyle w:val="DefaultParagraphFont"/>
                      <w:rFonts w:ascii="Times New Roman" w:eastAsia="Times New Roman" w:hAnsi="Times New Roman" w:cs="Times New Roman"/>
                      <w:b w:val="0"/>
                      <w:bCs w:val="0"/>
                      <w:i w:val="0"/>
                      <w:iCs w:val="0"/>
                      <w:smallCaps w:val="0"/>
                      <w:color w:val="000000"/>
                      <w:sz w:val="22"/>
                      <w:szCs w:val="22"/>
                      <w:bdr w:val="nil"/>
                      <w:rtl w:val="0"/>
                    </w:rPr>
                    <w:t>hallucinator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syndrom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resul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schizophreni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resul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takin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LSD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path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als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resul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interactio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biologica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factors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durin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variou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stage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explain the differences between the one-dimensional versus the multidimensional models of psychopathology.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Sample Answer:  The one-dimensional model, also called the linear model, traces the origins of behavior to a single cause.  This single cause can be biological (such as a genetic abnormality) or social (such as a recent divorce). In contrast, the multidimensional model posits that independent risk factors, such as a genetic vulnerability or a stressful life event, influence the context of psychopathology. Specifically, biology and behavior work in an interrelated way with cognitive, emotional, social, and cultural environments to influence the outcomes. In this way, the multidimensional model of psychopathology is systemic.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From memory, draw and label the brain with at least five areas. Label the function of each identified area.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Sample Answer: Any of the diagrams shown in Figures 2.7 and 2.8 (pages 45-47 in the text) are appropriate. When grading, emphasize the labelling and general location of the various functions over the accuracy of the brain drawing itself.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scientific evidence supports the idea that biology, environment, and development work together to impact vulnerability to psychological disorders later in life?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Sample Answer:  Many scientific studies show the importance of a multidimensional approach to psychopathology. Even biological studies, which once relied on understandings of disease as stemming from problems in a certain area of the brain, now recognize the importance of environmental and developmental impacts on the mental health of an individual. William Greenough (page 58 of text) raised rats in stimulus-rich environments and compared them with stimulus-poor environments. The rats raised in more complex learning environments had more developed brains and were better able to quickly learn new tasks than those that were not. The impacts of traumatic brain injuries are mediated by the age and experiences of those individuals. In sum, those that are the most vulnerable to psychopathology are people who have genetic vulnerabilities, poor social environments, and are at crucial developmental periods in their lives (such as adolescence).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diathesis-stress model. Use it to explain how one identical twin suffers from clinical depression while the other does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model argues that a diathesis is a vulnerability and a stress is an unpleasant experience, which together can cause behavioral and emotional disorders. Identical twins typically share the same genetic vulnerability but may not have the same life experiences.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Psychoactive medications (drugs that impact our thoughts, emotions, and behavior) usually alter neurotransmitters in the brain. Explain how both an agonist and an antagonist operate on a neurotransmitter. Explain the process of blocking reuptake and the effect it has on a neurotransmitter.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Agonists increase the effects of a transmitter, while antagontists decrease their effects. Reuptake involves the process of neurons reabsorbing their own transmitters from the synapse. When reuptake is blocked, the neurotransmitter stays in the synapse longer, which tends to prolong its effects in an agonistic way.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basic components of the multidimensional integrative model, and what does the term integrative mean in this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74"/>
              <w:gridCol w:w="75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-Biological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-Emotional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use of the term “integrative” refers to the model’s premise that many factors interact to</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cause any given disorder.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Name three important neurotransmitters and describe what impact each one is thought to have on human experience.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41"/>
              <w:gridCol w:w="7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GABA</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inhibitor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neurotransmitter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Glutamate-excitator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transmitter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Serotonin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neurotransmitte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regulate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behavior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moods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though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processes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Norepinephrine-neurotransmitte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involve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endocrin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regulation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Dopamine-neurotransmitte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implicate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psychologica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disorder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contro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movement</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principle of equifinality and its use in developmental psychopathology.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Equifinality indicates that a number of paths to a given outcome must be considered, for example, a hallucinatory syndrome may be the result of schizophrenia or the result of taking LSD. The different paths can also be the result of the interaction of psychological and biological factors during various stages of development.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explain the differences between the one-dimensional versus the multidimensional models of psychopathology.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 Answer:  The one-dimensional model, also called the linear model, traces the origins of behavior to a single cause.  This single cause can be biological (such as a genetic abnormality) or social (such as a recent divorce). In contrast, the multidimensional model posits that independent risk factors, such as a genetic vulnerability or a stressful life event, influence the context of psychopathology. Specifically, biology and behavior work in an interrelated way with cognitive, emotional, social, and cultural environments to influence the outcomes. In this way, the multidimensional model of psychopathology is systemic.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From memory, draw and label the brain with at least five areas. Label the function of each identified area.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 Answer: Any of the diagrams shown in Figures 2.7 and 2.8 (pages 45-47 in the text) are appropriate. When grading, emphasize the labelling and general location of the various functions over the accuracy of the brain drawing itself.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scientific evidence supports the idea that biology, environment, and development work together to impact vulnerability to psychological disorders later in life?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 Answer:  Many scientific studies show the importance of a multidimensional approach to psychopathology. Even biological studies, which once relied on understandings of disease as stemming from problems in a certain area of the brain, now recognize the importance of environmental and developmental impacts on the mental health of an individual. William Greenough (page 58 of text) raised rats in stimulus-rich environments and compared them with stimulus-poor environments. The rats raised in more complex learning environments had more developed brains and were better able to quickly learn new tasks than those that were not. The impacts of traumatic brain injuries are mediated by the age and experiences of those individuals. In sum, those that are the most vulnerable to psychopathology are people who have genetic vulnerabilities, poor social environments, and are at crucial developmental periods in their lives (such as adolescence).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02</w:t>
    </w:r>
    <w:r>
      <w:br/>
    </w:r>
    <w:r>
      <w:rPr>
        <w:rStyle w:val="DefaultParagraphFont"/>
        <w:rFonts w:ascii="Times New Roman" w:eastAsia="Times New Roman" w:hAnsi="Times New Roman" w:cs="Times New Roman"/>
        <w:b/>
        <w:bCs/>
        <w:color w:val="000000"/>
        <w:sz w:val="22"/>
        <w:szCs w:val="22"/>
        <w:bdr w:val="nil"/>
        <w:rtl w:val="0"/>
      </w:rPr>
      <w:t>An Integrative Approach to Psychopathology</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02</dc:title>
  <dc:creator>Kirsten Cook</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GE2TONZZGE2TQMZZ</vt:lpwstr>
  </property>
</Properties>
</file>