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core goal for successful businesses is to deliver value to customers while generating long-term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One personality trait shared by most entrepreneurs is the desire to avoid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firm will experience a loss when its revenue is less than its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 today deliver better goods more quickly and cheaply than ever before.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“Quality of life” is a narrow measure of social welfare that is based exclusively on the quantity and quality of goods and services produced by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standard of living reflects the quality and quantity of goods available to a nation’s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are motivated to risk their time, money, and other resources in an effort to gain a profit for themselves. But their efforts yield benefits to many others in society, in addition to their personal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One characteristic of all not-for-profit organizations is that they do not earn any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businesses create more goods and services, their activities increase the standard of living, but have no impact on the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Businesses are primarily focused on creating profits by offering products and services desired by the consumer.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Typically, socially responsible businesses act as advocates for the well-being of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businesses embrace change and carefully evaluate risks.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Businesses raise the standard of living through the payment of taxes, which can be used by the government to pay for socially desirable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Sal Garmin’s business offers computer support to local not-for-profit organizations. If he is like most entrepreneurs, Sal’s primary goal is to create wealth for his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As entrepreneurs create wealth for themselves, they produce a ripple effect that enriches everyone around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Industrial Revolution era is recognized for its technological advances.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entrepreneurship era, the government began to regulate business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entrepreneurship era, government began regulating business to protect the consumer and provide guidelines for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Henry Ford’s introduction of the assembly line occurred during the production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era is also referred to as the “era of mass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Industrial Revolution, the production process shifted from skilled artisans working in small workshops to semi-skilled workers employed in huge factories.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Henry Ford’s focus on producing a consistent and quality product represented a shift from the production era to the relationship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huge gains in production efficiency during the Industrial Revolution were mainly the result of changes in the nature of the production process that encouraged workers to take more pride and ownership in their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era came immediately before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 organizations are in business to make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 organizations focus mainly on health, human services, and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 not-for-profit organization’s primary goal is to improve the quality of life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 organizations contribute to their region’s economic stability and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 organizations do not play a significant role in economic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goal of not-for-profit organizations is to ensure community interests are addressed when providing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concerned community leaders formed Homeless Help, a not-for-profit organization providing shelter for homeless individuals. Aside from the fact that it doesn’t seek a profit, Homeless Help is likely to operate much like a regular business in many respects.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Not-for-profits are business-like establishments, although their primary goal is not to make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 organizations can be economic magnets within a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Businesses and not-for-profit organizations rely on factors of production to achieve their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four factors of production are natural resources, capital, money, and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four factors of production are natural resources, capital, human resources, and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 are created by people as a factor of production and include agricultural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Capital, as a factor of production, includes machines, tools, buildings, information,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Companies use capital to produce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include the physical, intellectual, and creative contributions of people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are individuals willing to take the risk of owning and operating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context of factors of production, the term capital means the money businesses use to finance their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can create natural resources by growing and harvesting agricultural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all natural resources tends to rise with high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 is the resource that appears to be the most important determinant of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Scott started mowing his neighbour’s lawn while he was in school. After returning from college, he started a landscaping business and hired some of his friends. Scott is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Factors of production are the resources a business needs to achieve its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Apple provides an excellent example of being on the leading 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Recent research suggests that investing in worker satisfaction yields tangible bottom-line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500 largest North American companies anticipate losing about half of their senior managers over the next five to six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key dimensions to the business environment: financial, technical, and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in Canada has helped foster free enterprise and fair competition by reducing the risks of starting and running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Investing in worker satisfaction will NOT affect profitability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can be a major threat for companies that are slow to integrate new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Demographics are measurable characteristics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Speed-to-market is the rate at which consumers achieve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Value is defined as the relationship between the price of a good or service and the benefit that it offers a consumer.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Migration of jobs relates closely to the global movement of free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The free-trade movement has lowered prices and increased quality across virtually every product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China has been a magnet for manufacturing jobs because of its large population and low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India has been especially adept at attracting high-tech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cheapest product represents the best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Getting current customers to buy more of your product is a lot less expensive than convincing potential customers to try your product for the first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and global free trade have made it difficult to distinguish between individual economies worldwide.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ways provincial governments attempt to compete for business development is by providing investment and tax incentives for new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One reason that the Canadian economy remains relatively strong is that the government takes active steps to reduce the risks of starting and running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Leading-edge firms offer products well before the market becomes ready to embrace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Replacing baby boomers in the workforce will be easy, as there are many workers to choose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Following your passion in making a career choice is foolishness not supported by the broader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Following your passion in making career choices can lead to both financial and personal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an organization that provides goods and services in an effort to earn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not-for-profit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occurs when expenses are higher than revenues for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we call the quality and quantity of goods and services available to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a business try to deliver to its customers while maintaining its core goal to generate long-term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primarily motivated by the desire to help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little or no impact on others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create benefits for others while seeking profit for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create value for themselves at the expense of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characterization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productive workers employed by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 takers and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manipulators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disgruntled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era of business do managers focus on efficiency, and the customer is an afterthought?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negative aspect of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spiralled out of control, resulting in a decline in standards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Powerful businesses gained the ability to manipulate prices and exploit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Governments began running huge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declined in many key industries as work shifted away from mass production to more labour-intensive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most consistent with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care more about price than about quality. The goal of business is to market to as many customers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the market for natural resources can give a firm a huge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aspects of a business organization should focus on the needs of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purpose of a business is to dominate its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introduced in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4 P’s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a major reason for the surge in production efficiency during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a switch from an economy that produced mostly goods to an economy that produced mainly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Workers in this era began to take more pride and increased ownership in their ability to produce quality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advances gave rise to the mass production of goods in huge factories.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Major new sources of natural resources such as coal, iron, and petroleum were discovered.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era was included in the evolution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stock market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relationship era, firms began to recognize that cultivating current customers is more profitable than constantly doing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partnering with community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seeking 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new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seeking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marketing era what did businesses begin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partnering with community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seeking 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differentiating themselves from their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producing more products more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consumers find during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advertisements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choices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choices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products for kids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Industrial Revolution, which of the following boomed as mass production took 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factory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era is recognized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increasingly specialized jobs, resulting in higher productivity and lower costs and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monopoly power, giving big business the ability to raise prices almost at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satisfied customers who acted as advocates for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shifting away from business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Bhinder’s Bowling Alley has recently decided to develop a franchise venture overseas. What concept would Bhinder’s use in creating a distinctive business for the global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entrepreneurial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Businesses in the relationship era focus their efforts on building long-term customer relationships. What key tool is utilized for business development during this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did businesses concentrate on during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on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building long-term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recovering and rebuilding in the aftermath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brands to differentiate their products from those of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 consulting company in Waikiki, Hawaii, struggles financially because of limited access to economic resources. This company has to get creative to build long-term bonds with its current customers and use technology to reach new customers. The company is using concepts from what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key feature of an organization that adopts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Executive management and the board of directors focus mainly on the financial aspects of the company’s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the organization is to maximize market share by keeping prices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Departments throughout the organization adopt a 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department is seen as the only department capable of creating lasting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production era, companies continued to implement new technologies to streamline production processes. Although there were many changes, what did the primary focus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consumer orientation, and specializations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competition, marketing, and refinement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specializations, efficiencies, and refinement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refinement, efficiencies, and 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As products flooded the market after World War II, how did firms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focusing on a low-cost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cultivating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branding their products to create distinctive identities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adopting a bleeding-edge approach to the introduction of products in an attempt to be first to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type of not-for-profit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book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museum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movie theatre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hockey rink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area of society do not-for-profit organizations play a critical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not-for-profit organizations commonly known for supporting?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sports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four major categories of factors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power, money, technology, and 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law, capital, and ingenuity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human resources, capital,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 capital, human resources, and 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what is included in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physical, intellectual, and creative contributions of individuals working within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manual labour jobs 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technology and synthetic resources of business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generic, standard, and valued individuals working for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activities such as printing money, building offices, and creating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 working in the business to create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the mineral deposits used by a business to make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inputs offering value in their natural state, such as land, fresh water, wind, and mineral deposits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Capital is considered one of the factors of production. What does capital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machines, money, tools, and 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land, labour, and 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machines, tools, buildings, information,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entrepreneur’s freedoms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need economic freedom to thrive. What does this freedom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freedom to make money, freedom from taxation, and freedom from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freedom to make money, freedom to hire people, and freedom from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freedom of choice, freedom from excess regulation, and freedom from too much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freedom to hire people, freedom to compete, and freedom from all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John Blue has started his own Internet business, Blueways.com, offering online ordering of refurbished computer parts. His business has experienced a slower-than-usual start, due to higher-than-expected costs for capital resources. Which expenses are most likely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buildings, money, and skilled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raw materials, money, and employee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computers, cables, Internet router, copiers, and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and financial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capital as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sunlight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Sabiha will be opening a catering business in Canada soon, but she still needs to hire a few more employees to fill the schedule. Which of the following economic freedoms does she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can hire whom she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only those employing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can only hire whom the federal government says she can hire.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be given her labour force once she pays her business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a natural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effort supplied by an assembly line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corn grown on a farm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of production contributes most to creating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Children’s Campground is a summer program for school-age children. It advertises that there is one counsellor for every four children and that several other highly trained professionals are on staff. Its advertisements indicate that Children’s Campground relies heavily on what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Your university has contracted with a construction company to build a new bookstore; in doing so, the contractor will use heavy machinery and equipment. How are these items classified?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current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Samuel lives in a community where many residents are retirees. He wants to open an exercise facility specifically for active senior citizens aged 65 and older. Samuel knows that starting a new business will require a lot of work and entails risk, but given the large number of senior citizens in the area, he believes he should be able to sell enough memberships to realize a profit. What is Samuel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provider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timber, water, coal deposits, and solar energy be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non-economic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inputs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we call the bilingual workers a business hires to staff its sales and technical help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likely result of too much taxation, an overuse of regulation, and limited choices in the broader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global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entrepreneurial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crisis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Tariq has just received a grant from the government to open a printing shop in his community. He will be leasing computers, copiers, scanners, and printers. What do these items represent his need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Janet owns a modern 250-hectare farm that grows corn and soybeans. Which factors of production will Janet need to employ to produce her crops?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 human resources, and 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fertilizer, human resources, and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entrepreneurship, and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labour, money, and bank loans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enforceable contracts help to keep the Canadian economy relatively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reduce the risk of running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enforceable in most business in most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receives taxes for every contract that is written.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ethical and most companies will abide by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measure of product’s value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product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or not the customer returns to purchase another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the gap between the price paid and competitors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the gap between product benefits and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benefit a company would receive by investing in employee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positive memories when employees retire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employees needed to do the same amount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tangible bottom-line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bottom-line results due to investment 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For fast-moving companies, what can the technological environment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major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rich source of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efficiency and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resistance to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you’ve browsed seller reviews on eBay or received shopping recommendations from Amazon, which of the following have you experienced?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ecommerce consumer sales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suppliers communicate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personal Web marketing can feel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e-commerce business-to-business sales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Canada’s 15 largest cities are home to 90% of Canadians who were born abroad. What does this tell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groups tend to scatter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groups tend to cluster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groups comprise 90% of the people living in our largest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groups do not like to live in rural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Canada, which is the most tolerant age group with regards to racial differences, immigration, and homosexuality?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retired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older working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Sin of Greenwashing might a company be committing if it advertises a product as “All Natural” but the product contains all natural substances that can be toxic to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Lesser of two evils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Hidden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proof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Vagueness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“Greenwashing”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laundering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giving donations to environmental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claiming donations to environmental organizations as tax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false green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considered to be one of the Six Sins of Greenwashing?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Honesty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Loss of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Lesser of two evils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five key dimensions of the broader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 vendors, suppliers, wholesalers, and retailers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economic, demographic, global, and social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social, and technological dimensions, and market forces and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competitive, technological, social, and global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business transactions that take place online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nano-commerce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meta-economics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Tide-to-Go bleach stick and the Swiffer are examples of what type of breakthrough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market-focused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consumer-focused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business-focused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government-focused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As aging baby boomers retire, what impact will this have on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will compete for top talent, driving up the costs of recruitment and payroll.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will rely mainly on unskilled labour in the future, spurring companies to go offshore for cheap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will face very few problems finding labour, because the next generation of workers is larger than the generation that is retiring.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will take advantage of the retirements by replacing them with workers earning lower wages and salaries, thus reducing labour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How can firms best enhance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the profit motive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effective advertising and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lower-priced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greater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strategies is most clearly related to how leading-edge companies respond to the challenges of their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long-term mutually beneficial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primarily on the use of natural resources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lobbying for higher tariffs on foreign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keeping prices as low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Canadian economy, personal income has grown. What has happened to personal debt?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grown more rapidly than personal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declined at the same rate as the growth in personal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increased personal disposable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grown at a much slower rate than personal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is used to describe where people live and their traits such as race, gender, age, income, and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consumers and workers react to socially responsible behaviour by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large majority of both consumers and workers tend to place pressure on companies to be socially 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Workers tend to insist that companies act socially responsibly, but consumers tend to ignore the benefits of such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workers and consumers base decisions on monetary considerations and largely ignore issues dealing with socially responsible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purchasing decisions of most consumers are influenced by socially responsible behaviour, but most workers have no interest in whether their employer is socially responsible.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Lisa is a marketing consultant who is trying to help a regional company design an advertising campaign that will appeal to the local population. Her report should take into account things such as the age, income, and ethnic composition of the area’s population. What term best describes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warfare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business environments do entrepreneurs participate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economic, and competitive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economic, and social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competitive, technological, social, and global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competitive, and social environments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Tiny Timbers Tree Farm sells a variety of trees for different customers. Recently, the company received notice from the Ministry of Natural Resources that a shortage of fir trees is affecting a rare moth population. The government has ruled that tree farms must refrain from cultivating fir trees for business use until further notice. Which element of Tiny Timbers’ environment is most directly affected by this ruling?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Super King Groceries is in competition with some of the larger chain stores in the area and offers services not provided by its competitors (e.g., car service, curb service, delivery service). Because Super King is not as large as some retailers, prices are moderately higher. Why does this not seem to hurt the store’s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Super King’s products are marketed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Super King’s customers receive value not provided by the other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Super King has richer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customers just don’t like the competitors’ products or the poor service from their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Jamal and Cora are competing for a job position as an elementary school teacher. Jamal tells the potential employer about his skills on the computer in making report cards. Cora tells the potential employer about her skills in creating an innovative classroom learning environment. In today’s work environment, which skills have more value to employers?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creativity, communication, and caring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timeliness, communication, and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 planning, and caring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creativity, organization, and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In choosing your career, what will following your passion help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guarantee a fat paycheque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guarantee a successful business startup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boost your chances of both financial and personal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 routine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the impact of one successful entrepreneur can extend to the far reaches of the economy.  Provide three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entrepreneurs create wealth for themselves, they produce a ripple effect that enriches everyone around them. For instance, if an entrepreneur’s website becomes the next Facebook, who will benefit? The entrepreneur for sure, and he or she will probably spend some of that earned money enriching local clubs, clothing stores, and car dealerships. Others will benefit too, including the entrepreneur’s investors, advertisers on his or her website, customers or members of the website, employees, contractors who build the entrepreneur’s facilities, and government that collects taxes from the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similarities and differences between “quality of life” and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 of living is the quality and quantity of goods and services available to a population, typically measured by gross national income per capita. Quality of life is the overall sense of well-being experienced by either an individual or a group. Since the goods and services a nation’s citizens consume affect their well-being, the standard of living clearly affects the quality of life. But the quality of life also includes factors not directly measured by gross national income, such as political freedoms, the distribution (rather than simply the average amount) of income, environmental quality, and leisure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business and how does it survive and maintain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is an organization that provides goods and/or services in an effort to earn a profit. In order to survive and maintain a profit, a business must efficiently produce goods and services that satisfy the needs of customers. Thus, the firm must be aware of changes in consumer attitudes and preferences that represent new opportunities. It must also be aware of new and innovative ways to lower costs and/or improve 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successful entrepreneurs drive  up the standard of living for people worldwide, and contribute to a higher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only do businesses provide the products and services that people enjoy, but they also provide the jobs that people need. Beyond the obvious, business contributes to society through innovation—think cars, TVs, and personal computers. Business also helps raise the standard of living through taxes, which the government spends on projects that range from streetlights to environmental clean-up. And socially responsible firms contribute even more, actively advocating for the well-being of the society that feeds their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relationship era and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era: Building on the marketing concept, leading-edge firms of today look beyond each immediate transaction with a customer and aim to build long-term relationships. Satisfied customers can become advocates for a business, spreading the word with more speed and credibility than even the best promotional campaign. And cultivating current customers is more profitable than constantly seeking new ones. The key tool is technology. Using the Web and other digital resources, businesses gather detailed information about their customers and use this data to serve them better.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era: After World War II, the balance of power shifted away from producers and toward consumers, flooding the market with enticing choices. To differentiate themselves from their competitors, business began to develop brands, or distinctive identities, to help consumers understand the differences among various products. The marketing concept emerged: a consumer focus that permeates successful companies in every department, at every level. This approach continues to influence business decisions today as global competition heats up to unprecedented levels.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Note: The student should be able to show the sequence of the eras, as well as provide examples to support the comparisons and contrasts.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relationship era and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era: Building on the marketing concept, leading-edge firms of today look beyond each immediate transaction with a customer and aim to build long-term relationships. Satisfied customers can become advocates for a business, spreading the word with more speed and credibility than even the best promotional campaign. And cultivating current customers is more profitable than constantly seeking new ones. The key tool is technology. Using the Web and other digital resources, businesses gather detailed information about their customers and use this data to serve them better.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 era: Building on the foundation of the industrial revolution, large-scale entrepreneurs emerged in the second half of the 1800s, building business empires. These industrial titans created enormous wealth, raising the overall standard of living across the country. But many also dominated their markets, forcing out competitors, manipulating prices, exploiting workers, and decimating the environment. Toward the end of the 1800s, governments stepped into the business realm, passing laws to regulate business and protect consumers and workers, creating more balance in the economy.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Note: The student should be able to show the sequence of the eras, as well as provide examples to support the comparisons and contrasts.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how not-for-profit organizations become economic magnets for many communities, drawing additional investment. Provide two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Non-profit organizations such as museums, schools, theatres, and orchestras have become economic magnets for many communities, drawing additional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differences between a for-profit organization and a not-for-profit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businesses are regulated by the government and must comply with established standards. Like their profit-driven counterparts, not-for-profit organizations also offer products and services, collect revenues, and employ workers. For-profit organizations are profit driven and have the opportunity to offer their consumer products and services for a fee. Not-for-profit organizations’ primary goal is to improve the quality of life for society. They also partner with their communities by providing services to those who are not financially capable to purchase their products or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four factors of production required for an economic system to thrive and create wealth. Provide an example of each 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resources include inputs that offer value in their natural state, such as land, fresh water, wind, and mineral deposits. Most natural resources must be extracted, purified, or harnessed. Some examples students might use: timber, crude oil, streams, rivers, oceans, minerals.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Capital includes machines, tools, buildings, information, and technology—synthetic resources a business needs to produce goods or services. Some examples students might use: computers, satellites, offices, tractors, earth movers.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use the physical, intellectual, and creative inputs of those working within an economy. Some examples students might use: college graduates for service companies, teachers, student employees, truck drivers, farmers, law enforcement officers.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 supports the people who assume the risk to own and operate a business. Entrepreneurs are motivated primarily by profit and use their own resources to capitalize on potential not recognized by others. Entrepreneurs must be given the economic freedom to produce. Economic freedom includes freedom of choice, freedom from excess regulation, and freedom from too much taxation. Some examples students might use: Michael Dell, Bill Gates, Jeff Bezos, Sam Walton.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four factors of production required for an economic system to thrive and create wealth. Entrepreneurship is one of them. Explain and provide examples of how an entrepreneur would employ the other factors of production in an effort to grow and maintain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are people who are willing to take the risk of owning and operating a business and are largely motivated by the profit incentive. Entrepreneurs work to build economic value by creating opportunities and harnessing the other factors of production.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may require natural resources such as land in order to locate the business in the community.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 the use of capital, the entrepreneur might use computers and other technologies to manage the internal operation, and/or grow his or her business online. Other tools and equipment might be used with land to build office space needed to run the business. Students should NOT mention the use of money, as money is used to acquire capital resources.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encompass the physical, intellectual, and creative contributions of everyone working within an economy. In hiring employees, entrepreneurs employ people to meet customer demands. Employees would be hired at all levels of the organization, and those creative talents and intellectual levels would help the business grow.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five key dimensions of the broader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environment: The Canadian economy is strong, largely because the Canadian government supports free enterprise and fair competition with some regulation.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environment: As global competition intensifies, leading-edge companies have focused on long-term customer satisfaction as never before.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environment: The recent technology boom has transformed business, establishing new industries and burying others.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Social environment: The Canadian population continues to diversify. Consumers are gaining power, and society has higher standards for business behaviour.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Global environment: The Canadian economy works within the context of the global environment. A key factor: rapid economic growth in China and India.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five key dimensions of the broader business environment and describe the impact each has on the ability of individuals to find employment or start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 greatly. Five key dimensions: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environment offers free enterprise and fair competition, affording some students the ability to start businesses. Fair competition would also afford students multiple job opportunities with the completion of a college degree.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environment creates the long-term relationship with customers, suppliers, and vendors. This allows students to see multiple opportunities due to consumer choice options. The more customers want and businesses provide, the more businesses offer jobs to those willing to work. The more competitors within an industry the more competition there is to find skilled workers; therefore companies will pay more to find skilled workers.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environment permits students to work with what they know. With the use of business technology, students can learn the value of hard work in achieving efficiency and effectiveness. “Work with something you are passionate about.” The Internet has created more networking online and built businesses along the way.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Social environment takes into account the values, attitudes, customs, and beliefs shared by groups of people. Students come to the job market with their own values and attitudes about work. Students should also mention issues of workforce advantage, aging population, rising worker expectation, and ethics and social responsibility.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Global environment offers students the international job market in which to compete, understanding though that values and attitudes are different among countries. The trade agreements first negotiated under the various rounds of the General Agreement on Tariffs and Trade (GATT) and now continued through the World Trade Organization (WTO) reduce some of the barriers of entry for small businesses as well as industry and the prospective labour pool.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Challenges in managing human resources have evolved due to changing demographics affecting the workforce. Describe how demographic changes such as diversity, the aging population, worker expectations, ethics, and social responsibility affect the management of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Canada has become more ethnically diverse in recent years, and growing ethnic populations offer robust profit potential for firms that pursue them. Growing diversity also impacts the workforce. A diverse staff—one that reflects an increasingly diverse marketplace—can yield a powerful competitive advantage in terms of both innovation and ability to reach a broad customer base.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Effectively managing diversity should only become easier as time goes by. Multiple studies demonstrate that young Canadian adults are the most tolerant age group, and they are moving in a more tolerant direction than earlier generations regarding racial differences, immigrants, and homosexuality. As this generation gathers influence and experience in the workforce, they are likely to leverage diversity in their organizations to hone their edge in a fiercely competitive marketplace.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rapidly aging population brings opportunities and threats for business. Companies in fields that cater to the elderly—such as healthcare, pharmaceuticals, travel, recreation, and financial management—will clearly boom. But creative companies in other fields will capitalize on the trend as well by re-imagining their current products to serve older clients.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As young people today enter the workforce, they bring higher expectations for their employers in terms of salary, job responsibility, and flexibility—and less willingness to pay dues by working extra long hours or doing a high volume of “grunt work.” Smart firms are responding to the change in worker expectations by forging a new partnership with their employees. The goal is a greater level of mutual respect through open communication, information sharing, and training.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Due to ethical lapses in some behemoth organizations, a growing number of consumers and workers have begun to insist that companies play a proactive role in making their communities—and often the world community—better places. Some corporations even post their ethical codes of conduct and offer social audits to meet this new consumer expectation.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In today’s business environment employers put less value on routine abilities. List three employee abilities employers place high value upon. Provide a brief explanation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will vary greatly. Answers, however, should include abilities that cannot be digitized: ability to communicate, creativity, caring, good listening skills, being a team player, and empathy.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Business Now: Change Is the Only Constant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Business Now: Change Is the Only Constant</dc:title>
  <dc:creator>Ida  Ferrara</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GE2TONZWHE3DSOJZ</vt:lpwstr>
  </property>
</Properties>
</file>